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5182"/>
        <w:gridCol w:w="5183"/>
      </w:tblGrid>
      <w:tr w:rsidR="00B01FE6" w:rsidRPr="00E94A0A" w:rsidTr="00E94A0A">
        <w:tc>
          <w:tcPr>
            <w:tcW w:w="5182" w:type="dxa"/>
            <w:shd w:val="clear" w:color="auto" w:fill="auto"/>
          </w:tcPr>
          <w:p w:rsidR="00B01FE6" w:rsidRPr="00E94A0A" w:rsidRDefault="00B01FE6" w:rsidP="00E94A0A">
            <w:pPr>
              <w:keepNext/>
              <w:keepLines/>
              <w:jc w:val="center"/>
              <w:rPr>
                <w:rFonts w:cs="Times New Roman"/>
                <w:b/>
                <w:bCs w:val="0"/>
                <w:color w:val="000000"/>
                <w:szCs w:val="28"/>
              </w:rPr>
            </w:pPr>
            <w:bookmarkStart w:id="0" w:name="_Toc199645418"/>
            <w:bookmarkStart w:id="1" w:name="_Toc199647423"/>
            <w:bookmarkStart w:id="2" w:name="_Toc121900382"/>
            <w:bookmarkStart w:id="3" w:name="_Toc127872295"/>
            <w:bookmarkStart w:id="4" w:name="_Toc136936736"/>
          </w:p>
        </w:tc>
        <w:tc>
          <w:tcPr>
            <w:tcW w:w="5183" w:type="dxa"/>
            <w:shd w:val="clear" w:color="auto" w:fill="auto"/>
          </w:tcPr>
          <w:p w:rsidR="004C6750" w:rsidRPr="001B4C14" w:rsidRDefault="00461C98" w:rsidP="004C6750">
            <w:pPr>
              <w:tabs>
                <w:tab w:val="left" w:pos="1080"/>
                <w:tab w:val="center" w:pos="2483"/>
              </w:tabs>
            </w:pPr>
            <w:r>
              <w:tab/>
              <w:t xml:space="preserve">                </w:t>
            </w:r>
            <w:r>
              <w:tab/>
              <w:t xml:space="preserve"> </w:t>
            </w:r>
            <w:r w:rsidR="004C6750" w:rsidRPr="001B4C14">
              <w:t>Утвержден Приказом</w:t>
            </w:r>
          </w:p>
          <w:p w:rsidR="004C6750" w:rsidRPr="001B4C14" w:rsidRDefault="004C6750" w:rsidP="004C6750">
            <w:pPr>
              <w:jc w:val="right"/>
            </w:pPr>
            <w:r>
              <w:t>АО</w:t>
            </w:r>
            <w:r w:rsidRPr="001B4C14">
              <w:t xml:space="preserve"> «ЦентрИнформ»</w:t>
            </w:r>
          </w:p>
          <w:p w:rsidR="00B01FE6" w:rsidRPr="001B4C14" w:rsidRDefault="004C6750" w:rsidP="004C6750">
            <w:pPr>
              <w:tabs>
                <w:tab w:val="left" w:pos="1080"/>
                <w:tab w:val="center" w:pos="2483"/>
              </w:tabs>
            </w:pPr>
            <w:r>
              <w:t xml:space="preserve">                        </w:t>
            </w:r>
            <w:r w:rsidRPr="001B4C14">
              <w:t xml:space="preserve">от </w:t>
            </w:r>
            <w:r w:rsidR="002844E4" w:rsidRPr="0020639C">
              <w:t>9</w:t>
            </w:r>
            <w:r w:rsidR="002844E4" w:rsidRPr="002844E4">
              <w:t xml:space="preserve"> </w:t>
            </w:r>
            <w:r w:rsidR="002844E4">
              <w:t>января</w:t>
            </w:r>
            <w:r w:rsidRPr="008B2880">
              <w:t xml:space="preserve"> 2017г</w:t>
            </w:r>
            <w:r>
              <w:t>.</w:t>
            </w:r>
            <w:r w:rsidRPr="001B4C14">
              <w:t xml:space="preserve"> №</w:t>
            </w:r>
            <w:r w:rsidR="002844E4">
              <w:t>41201</w:t>
            </w:r>
            <w:r w:rsidRPr="00E94A0A">
              <w:rPr>
                <w:u w:val="single"/>
              </w:rPr>
              <w:t xml:space="preserve">  </w:t>
            </w:r>
          </w:p>
          <w:p w:rsidR="00B01FE6" w:rsidRPr="001B4C14" w:rsidRDefault="00B01FE6" w:rsidP="00E94A0A">
            <w:pPr>
              <w:jc w:val="right"/>
            </w:pPr>
          </w:p>
          <w:p w:rsidR="00B01FE6" w:rsidRPr="00E94A0A" w:rsidRDefault="00083B61" w:rsidP="009E72C2">
            <w:pPr>
              <w:keepNext/>
              <w:keepLines/>
              <w:jc w:val="center"/>
              <w:rPr>
                <w:rFonts w:cs="Times New Roman"/>
                <w:b/>
                <w:bCs w:val="0"/>
                <w:color w:val="000000"/>
                <w:szCs w:val="28"/>
              </w:rPr>
            </w:pPr>
            <w:r>
              <w:t xml:space="preserve">                        </w:t>
            </w:r>
            <w:r w:rsidR="00B01FE6" w:rsidRPr="00E94A0A">
              <w:rPr>
                <w:u w:val="single"/>
              </w:rPr>
              <w:t xml:space="preserve">   </w:t>
            </w:r>
          </w:p>
        </w:tc>
      </w:tr>
    </w:tbl>
    <w:p w:rsidR="00F2084A" w:rsidRPr="001B4C14" w:rsidRDefault="00F2084A" w:rsidP="00F2084A">
      <w:pPr>
        <w:keepNext/>
        <w:keepLines/>
        <w:jc w:val="center"/>
        <w:rPr>
          <w:rFonts w:cs="Times New Roman"/>
          <w:b/>
          <w:bCs w:val="0"/>
          <w:color w:val="000000"/>
          <w:szCs w:val="28"/>
        </w:rPr>
      </w:pPr>
    </w:p>
    <w:p w:rsidR="00626852" w:rsidRPr="001B4C14" w:rsidRDefault="00626852" w:rsidP="00F2084A">
      <w:pPr>
        <w:keepNext/>
        <w:keepLines/>
        <w:jc w:val="center"/>
        <w:rPr>
          <w:rFonts w:cs="Times New Roman"/>
          <w:b/>
          <w:bCs w:val="0"/>
          <w:color w:val="000000"/>
          <w:szCs w:val="28"/>
        </w:rPr>
      </w:pPr>
    </w:p>
    <w:p w:rsidR="00626852" w:rsidRPr="001B4C14" w:rsidRDefault="00626852" w:rsidP="00F2084A">
      <w:pPr>
        <w:keepNext/>
        <w:keepLines/>
        <w:jc w:val="center"/>
        <w:rPr>
          <w:rFonts w:cs="Times New Roman"/>
          <w:b/>
          <w:bCs w:val="0"/>
          <w:color w:val="000000"/>
          <w:szCs w:val="28"/>
        </w:rPr>
      </w:pPr>
    </w:p>
    <w:p w:rsidR="00626852" w:rsidRPr="001B4C14" w:rsidRDefault="00626852" w:rsidP="00F2084A">
      <w:pPr>
        <w:keepNext/>
        <w:keepLines/>
        <w:jc w:val="center"/>
        <w:rPr>
          <w:rFonts w:cs="Times New Roman"/>
          <w:b/>
          <w:bCs w:val="0"/>
          <w:color w:val="000000"/>
          <w:szCs w:val="28"/>
        </w:rPr>
      </w:pPr>
    </w:p>
    <w:p w:rsidR="00626852" w:rsidRPr="001B4C14" w:rsidRDefault="00626852" w:rsidP="00F2084A">
      <w:pPr>
        <w:keepNext/>
        <w:keepLines/>
        <w:jc w:val="center"/>
        <w:rPr>
          <w:rFonts w:cs="Times New Roman"/>
          <w:b/>
          <w:bCs w:val="0"/>
          <w:color w:val="000000"/>
          <w:szCs w:val="28"/>
        </w:rPr>
      </w:pPr>
    </w:p>
    <w:p w:rsidR="00626852" w:rsidRPr="002844E4" w:rsidRDefault="00626852" w:rsidP="00F2084A">
      <w:pPr>
        <w:keepNext/>
        <w:keepLines/>
        <w:jc w:val="center"/>
        <w:rPr>
          <w:rFonts w:cs="Times New Roman"/>
          <w:b/>
          <w:bCs w:val="0"/>
          <w:color w:val="000000"/>
          <w:szCs w:val="28"/>
        </w:rPr>
      </w:pPr>
    </w:p>
    <w:p w:rsidR="00626852" w:rsidRPr="001B4C14" w:rsidRDefault="00626852" w:rsidP="00F2084A">
      <w:pPr>
        <w:keepNext/>
        <w:keepLines/>
        <w:jc w:val="center"/>
        <w:rPr>
          <w:rFonts w:cs="Times New Roman"/>
          <w:b/>
          <w:bCs w:val="0"/>
          <w:color w:val="000000"/>
          <w:szCs w:val="28"/>
        </w:rPr>
      </w:pPr>
    </w:p>
    <w:p w:rsidR="00626852" w:rsidRPr="001B4C14" w:rsidRDefault="00626852" w:rsidP="00F2084A">
      <w:pPr>
        <w:keepNext/>
        <w:keepLines/>
        <w:jc w:val="center"/>
        <w:rPr>
          <w:rFonts w:cs="Times New Roman"/>
          <w:b/>
          <w:bCs w:val="0"/>
          <w:color w:val="000000"/>
          <w:szCs w:val="28"/>
        </w:rPr>
      </w:pPr>
    </w:p>
    <w:p w:rsidR="00626852" w:rsidRPr="001B4C14" w:rsidRDefault="00626852" w:rsidP="00F2084A">
      <w:pPr>
        <w:keepNext/>
        <w:keepLines/>
        <w:jc w:val="center"/>
        <w:rPr>
          <w:rFonts w:cs="Times New Roman"/>
          <w:b/>
          <w:bCs w:val="0"/>
          <w:color w:val="000000"/>
          <w:szCs w:val="28"/>
        </w:rPr>
      </w:pPr>
    </w:p>
    <w:p w:rsidR="00626852" w:rsidRPr="001B4C14" w:rsidRDefault="00626852" w:rsidP="00F2084A">
      <w:pPr>
        <w:keepNext/>
        <w:keepLines/>
        <w:jc w:val="center"/>
        <w:rPr>
          <w:rFonts w:cs="Times New Roman"/>
          <w:b/>
          <w:bCs w:val="0"/>
          <w:color w:val="000000"/>
          <w:szCs w:val="28"/>
        </w:rPr>
      </w:pPr>
    </w:p>
    <w:p w:rsidR="00626852" w:rsidRPr="001B4C14" w:rsidRDefault="00626852" w:rsidP="00F2084A">
      <w:pPr>
        <w:keepNext/>
        <w:keepLines/>
        <w:jc w:val="center"/>
        <w:rPr>
          <w:rFonts w:cs="Times New Roman"/>
          <w:b/>
          <w:bCs w:val="0"/>
          <w:color w:val="000000"/>
          <w:szCs w:val="28"/>
        </w:rPr>
      </w:pPr>
    </w:p>
    <w:p w:rsidR="00626852" w:rsidRPr="001B4C14" w:rsidRDefault="00626852" w:rsidP="00F2084A">
      <w:pPr>
        <w:keepNext/>
        <w:keepLines/>
        <w:jc w:val="center"/>
        <w:rPr>
          <w:rFonts w:cs="Times New Roman"/>
          <w:b/>
          <w:bCs w:val="0"/>
          <w:color w:val="000000"/>
          <w:szCs w:val="28"/>
        </w:rPr>
      </w:pPr>
    </w:p>
    <w:p w:rsidR="00626852" w:rsidRPr="001B4C14" w:rsidRDefault="00626852" w:rsidP="00F2084A">
      <w:pPr>
        <w:keepNext/>
        <w:keepLines/>
        <w:jc w:val="center"/>
        <w:rPr>
          <w:rFonts w:cs="Times New Roman"/>
          <w:b/>
          <w:bCs w:val="0"/>
          <w:color w:val="000000"/>
          <w:szCs w:val="28"/>
        </w:rPr>
      </w:pPr>
    </w:p>
    <w:p w:rsidR="00626852" w:rsidRPr="001B4C14" w:rsidRDefault="00626852" w:rsidP="00F2084A">
      <w:pPr>
        <w:keepNext/>
        <w:keepLines/>
        <w:jc w:val="center"/>
        <w:rPr>
          <w:rFonts w:cs="Times New Roman"/>
          <w:b/>
          <w:bCs w:val="0"/>
          <w:color w:val="000000"/>
          <w:szCs w:val="28"/>
        </w:rPr>
      </w:pPr>
    </w:p>
    <w:p w:rsidR="00626852" w:rsidRPr="001B4C14" w:rsidRDefault="00626852" w:rsidP="00F2084A">
      <w:pPr>
        <w:keepNext/>
        <w:keepLines/>
        <w:jc w:val="center"/>
        <w:rPr>
          <w:rFonts w:cs="Times New Roman"/>
          <w:b/>
          <w:bCs w:val="0"/>
          <w:color w:val="000000"/>
          <w:szCs w:val="28"/>
        </w:rPr>
      </w:pPr>
    </w:p>
    <w:p w:rsidR="00626852" w:rsidRPr="001B4C14" w:rsidRDefault="00626852" w:rsidP="00F2084A">
      <w:pPr>
        <w:keepNext/>
        <w:keepLines/>
        <w:jc w:val="center"/>
        <w:rPr>
          <w:rFonts w:cs="Times New Roman"/>
          <w:b/>
          <w:bCs w:val="0"/>
          <w:color w:val="000000"/>
          <w:szCs w:val="28"/>
        </w:rPr>
      </w:pPr>
    </w:p>
    <w:p w:rsidR="004C6750" w:rsidRPr="001B4C14" w:rsidRDefault="004C6750" w:rsidP="004C6750">
      <w:pPr>
        <w:keepNext/>
        <w:keepLines/>
        <w:jc w:val="center"/>
        <w:rPr>
          <w:rFonts w:cs="Times New Roman"/>
          <w:b/>
          <w:bCs w:val="0"/>
          <w:color w:val="000000"/>
          <w:sz w:val="36"/>
          <w:szCs w:val="28"/>
        </w:rPr>
      </w:pPr>
      <w:r w:rsidRPr="001B4C14">
        <w:rPr>
          <w:rFonts w:cs="Times New Roman"/>
          <w:b/>
          <w:bCs w:val="0"/>
          <w:color w:val="000000"/>
          <w:sz w:val="36"/>
          <w:szCs w:val="28"/>
        </w:rPr>
        <w:t>РЕГЛАМЕНТ</w:t>
      </w:r>
    </w:p>
    <w:p w:rsidR="004C6750" w:rsidRPr="001B4C14" w:rsidRDefault="004C6750" w:rsidP="004C6750">
      <w:pPr>
        <w:keepNext/>
        <w:keepLines/>
        <w:jc w:val="center"/>
        <w:rPr>
          <w:b/>
          <w:bCs w:val="0"/>
          <w:sz w:val="36"/>
          <w:szCs w:val="28"/>
        </w:rPr>
      </w:pPr>
      <w:r w:rsidRPr="001B4C14">
        <w:rPr>
          <w:rFonts w:cs="Times New Roman"/>
          <w:b/>
          <w:bCs w:val="0"/>
          <w:color w:val="000000"/>
          <w:sz w:val="36"/>
          <w:szCs w:val="28"/>
        </w:rPr>
        <w:t xml:space="preserve">Подчиненного удостоверяющего центра </w:t>
      </w:r>
      <w:r w:rsidRPr="001B4C14">
        <w:rPr>
          <w:rFonts w:cs="Times New Roman"/>
          <w:b/>
          <w:bCs w:val="0"/>
          <w:color w:val="000000"/>
          <w:sz w:val="36"/>
          <w:szCs w:val="28"/>
        </w:rPr>
        <w:br/>
      </w:r>
      <w:r>
        <w:rPr>
          <w:b/>
          <w:bCs w:val="0"/>
          <w:sz w:val="36"/>
          <w:szCs w:val="28"/>
        </w:rPr>
        <w:t>АО</w:t>
      </w:r>
      <w:r w:rsidRPr="001B4C14">
        <w:rPr>
          <w:b/>
          <w:bCs w:val="0"/>
          <w:sz w:val="36"/>
          <w:szCs w:val="28"/>
        </w:rPr>
        <w:t xml:space="preserve"> «ЦентрИнформ» </w:t>
      </w:r>
    </w:p>
    <w:p w:rsidR="004C6750" w:rsidRPr="001B4C14" w:rsidRDefault="004C6750" w:rsidP="004C6750">
      <w:pPr>
        <w:keepNext/>
        <w:keepLines/>
        <w:jc w:val="center"/>
        <w:rPr>
          <w:rFonts w:cs="Times New Roman"/>
          <w:b/>
          <w:bCs w:val="0"/>
          <w:color w:val="000000"/>
          <w:sz w:val="36"/>
          <w:szCs w:val="28"/>
        </w:rPr>
      </w:pPr>
      <w:r w:rsidRPr="00083B61">
        <w:rPr>
          <w:b/>
          <w:bCs w:val="0"/>
          <w:sz w:val="36"/>
          <w:szCs w:val="28"/>
        </w:rPr>
        <w:t>[</w:t>
      </w:r>
      <w:r w:rsidR="00322C7E">
        <w:rPr>
          <w:b/>
          <w:bCs w:val="0"/>
          <w:sz w:val="36"/>
          <w:szCs w:val="28"/>
        </w:rPr>
        <w:t>Петропавловск-Камчатский</w:t>
      </w:r>
      <w:r w:rsidRPr="00083B61">
        <w:rPr>
          <w:b/>
          <w:bCs w:val="0"/>
          <w:sz w:val="36"/>
          <w:szCs w:val="28"/>
        </w:rPr>
        <w:t>]</w:t>
      </w:r>
      <w:r w:rsidRPr="001B4C14">
        <w:rPr>
          <w:b/>
          <w:bCs w:val="0"/>
          <w:sz w:val="36"/>
          <w:szCs w:val="28"/>
        </w:rPr>
        <w:br/>
      </w:r>
    </w:p>
    <w:p w:rsidR="004C6750" w:rsidRPr="001B4C14" w:rsidRDefault="004C6750" w:rsidP="004C6750">
      <w:pPr>
        <w:keepNext/>
        <w:keepLines/>
        <w:jc w:val="center"/>
        <w:rPr>
          <w:rFonts w:cs="Times New Roman"/>
          <w:b/>
          <w:bCs w:val="0"/>
          <w:color w:val="000000"/>
          <w:szCs w:val="28"/>
        </w:rPr>
      </w:pPr>
    </w:p>
    <w:p w:rsidR="004C6750" w:rsidRPr="001B4C14" w:rsidRDefault="004C6750" w:rsidP="004C6750">
      <w:pPr>
        <w:keepNext/>
        <w:keepLines/>
        <w:jc w:val="center"/>
        <w:rPr>
          <w:rFonts w:cs="Times New Roman"/>
          <w:b/>
          <w:bCs w:val="0"/>
          <w:color w:val="000000"/>
          <w:szCs w:val="28"/>
        </w:rPr>
      </w:pPr>
    </w:p>
    <w:p w:rsidR="004C6750" w:rsidRPr="001B4C14" w:rsidRDefault="004C6750" w:rsidP="004C6750">
      <w:pPr>
        <w:keepNext/>
        <w:keepLines/>
        <w:jc w:val="center"/>
        <w:rPr>
          <w:rFonts w:cs="Times New Roman"/>
          <w:b/>
          <w:bCs w:val="0"/>
          <w:color w:val="000000"/>
          <w:szCs w:val="28"/>
        </w:rPr>
      </w:pPr>
      <w:r>
        <w:rPr>
          <w:rFonts w:cs="Times New Roman"/>
          <w:b/>
          <w:bCs w:val="0"/>
          <w:color w:val="000000"/>
          <w:szCs w:val="28"/>
        </w:rPr>
        <w:t>Редакция 2</w:t>
      </w:r>
    </w:p>
    <w:p w:rsidR="006A7FC0" w:rsidRPr="001B4C14" w:rsidRDefault="006A7FC0" w:rsidP="00F2084A">
      <w:pPr>
        <w:keepNext/>
        <w:keepLines/>
        <w:jc w:val="center"/>
        <w:rPr>
          <w:rFonts w:cs="Times New Roman"/>
          <w:bCs w:val="0"/>
          <w:color w:val="000000"/>
          <w:szCs w:val="28"/>
        </w:rPr>
      </w:pPr>
    </w:p>
    <w:p w:rsidR="00F2084A" w:rsidRPr="001B4C14" w:rsidRDefault="00F2084A" w:rsidP="00F2084A">
      <w:pPr>
        <w:keepNext/>
        <w:keepLines/>
        <w:ind w:firstLine="709"/>
        <w:jc w:val="center"/>
        <w:rPr>
          <w:rFonts w:cs="Times New Roman"/>
          <w:b/>
          <w:bCs w:val="0"/>
          <w:color w:val="000000"/>
          <w:szCs w:val="28"/>
        </w:rPr>
      </w:pPr>
    </w:p>
    <w:p w:rsidR="00626852" w:rsidRPr="001B4C14" w:rsidRDefault="00626852" w:rsidP="00F2084A">
      <w:pPr>
        <w:keepNext/>
        <w:keepLines/>
        <w:ind w:firstLine="709"/>
        <w:jc w:val="center"/>
        <w:rPr>
          <w:rFonts w:cs="Times New Roman"/>
          <w:b/>
          <w:bCs w:val="0"/>
          <w:color w:val="000000"/>
          <w:szCs w:val="28"/>
        </w:rPr>
      </w:pPr>
    </w:p>
    <w:p w:rsidR="00626852" w:rsidRPr="001B4C14" w:rsidRDefault="00626852" w:rsidP="00F2084A">
      <w:pPr>
        <w:keepNext/>
        <w:keepLines/>
        <w:ind w:firstLine="709"/>
        <w:jc w:val="center"/>
        <w:rPr>
          <w:rFonts w:cs="Times New Roman"/>
          <w:b/>
          <w:bCs w:val="0"/>
          <w:color w:val="000000"/>
          <w:szCs w:val="28"/>
        </w:rPr>
      </w:pPr>
    </w:p>
    <w:p w:rsidR="00A3408F" w:rsidRPr="001B4C14" w:rsidRDefault="00A3408F" w:rsidP="00F2084A">
      <w:pPr>
        <w:keepNext/>
        <w:keepLines/>
        <w:ind w:firstLine="709"/>
        <w:jc w:val="center"/>
        <w:rPr>
          <w:rFonts w:cs="Times New Roman"/>
          <w:b/>
          <w:bCs w:val="0"/>
          <w:color w:val="000000"/>
          <w:szCs w:val="28"/>
        </w:rPr>
      </w:pPr>
    </w:p>
    <w:p w:rsidR="00626852" w:rsidRPr="001B4C14" w:rsidRDefault="00626852" w:rsidP="004C6750">
      <w:pPr>
        <w:keepNext/>
        <w:keepLines/>
        <w:rPr>
          <w:rFonts w:cs="Times New Roman"/>
          <w:b/>
          <w:bCs w:val="0"/>
          <w:color w:val="000000"/>
          <w:szCs w:val="28"/>
        </w:rPr>
      </w:pPr>
    </w:p>
    <w:p w:rsidR="00626852" w:rsidRPr="001B4C14" w:rsidRDefault="00626852" w:rsidP="00F2084A">
      <w:pPr>
        <w:keepNext/>
        <w:keepLines/>
        <w:ind w:firstLine="709"/>
        <w:jc w:val="center"/>
        <w:rPr>
          <w:rFonts w:cs="Times New Roman"/>
          <w:b/>
          <w:bCs w:val="0"/>
          <w:color w:val="000000"/>
          <w:szCs w:val="28"/>
        </w:rPr>
      </w:pPr>
    </w:p>
    <w:p w:rsidR="00626852" w:rsidRPr="001B4C14" w:rsidRDefault="00626852" w:rsidP="00F2084A">
      <w:pPr>
        <w:keepNext/>
        <w:keepLines/>
        <w:ind w:firstLine="709"/>
        <w:jc w:val="center"/>
        <w:rPr>
          <w:rFonts w:cs="Times New Roman"/>
          <w:b/>
          <w:bCs w:val="0"/>
          <w:color w:val="000000"/>
          <w:szCs w:val="28"/>
        </w:rPr>
      </w:pPr>
    </w:p>
    <w:p w:rsidR="00626852" w:rsidRPr="001B4C14" w:rsidRDefault="00626852" w:rsidP="00F2084A">
      <w:pPr>
        <w:keepNext/>
        <w:keepLines/>
        <w:ind w:firstLine="709"/>
        <w:jc w:val="center"/>
        <w:rPr>
          <w:rFonts w:cs="Times New Roman"/>
          <w:b/>
          <w:bCs w:val="0"/>
          <w:color w:val="000000"/>
          <w:szCs w:val="28"/>
        </w:rPr>
      </w:pPr>
    </w:p>
    <w:p w:rsidR="00626852" w:rsidRDefault="00626852" w:rsidP="00F2084A">
      <w:pPr>
        <w:keepNext/>
        <w:keepLines/>
        <w:ind w:firstLine="709"/>
        <w:jc w:val="center"/>
        <w:rPr>
          <w:rFonts w:cs="Times New Roman"/>
          <w:b/>
          <w:bCs w:val="0"/>
          <w:color w:val="000000"/>
          <w:szCs w:val="28"/>
        </w:rPr>
      </w:pPr>
    </w:p>
    <w:p w:rsidR="006005E8" w:rsidRDefault="006005E8" w:rsidP="00F2084A">
      <w:pPr>
        <w:keepNext/>
        <w:keepLines/>
        <w:ind w:firstLine="709"/>
        <w:jc w:val="center"/>
        <w:rPr>
          <w:rFonts w:cs="Times New Roman"/>
          <w:b/>
          <w:bCs w:val="0"/>
          <w:color w:val="000000"/>
          <w:szCs w:val="28"/>
        </w:rPr>
      </w:pPr>
    </w:p>
    <w:p w:rsidR="006005E8" w:rsidRDefault="006005E8" w:rsidP="00F2084A">
      <w:pPr>
        <w:keepNext/>
        <w:keepLines/>
        <w:ind w:firstLine="709"/>
        <w:jc w:val="center"/>
        <w:rPr>
          <w:rFonts w:cs="Times New Roman"/>
          <w:b/>
          <w:bCs w:val="0"/>
          <w:color w:val="000000"/>
          <w:szCs w:val="28"/>
        </w:rPr>
      </w:pPr>
    </w:p>
    <w:p w:rsidR="005008E1" w:rsidRPr="001B4C14" w:rsidRDefault="005008E1" w:rsidP="005008E1">
      <w:pPr>
        <w:pStyle w:val="aff3"/>
        <w:tabs>
          <w:tab w:val="left" w:pos="9389"/>
        </w:tabs>
        <w:ind w:left="0" w:right="-143"/>
      </w:pPr>
      <w:r w:rsidRPr="001B4C14">
        <w:t xml:space="preserve">          </w:t>
      </w:r>
      <w:r w:rsidR="00322C7E">
        <w:t>Петропавловск-Камчатский</w:t>
      </w:r>
    </w:p>
    <w:p w:rsidR="00626852" w:rsidRPr="001B4C14" w:rsidRDefault="00083B61" w:rsidP="005008E1">
      <w:pPr>
        <w:keepNext/>
        <w:keepLines/>
        <w:ind w:firstLine="709"/>
        <w:jc w:val="center"/>
        <w:rPr>
          <w:rFonts w:cs="Times New Roman"/>
          <w:b/>
          <w:bCs w:val="0"/>
          <w:color w:val="000000"/>
          <w:sz w:val="24"/>
        </w:rPr>
      </w:pPr>
      <w:r>
        <w:rPr>
          <w:b/>
          <w:sz w:val="24"/>
        </w:rPr>
        <w:t>201</w:t>
      </w:r>
      <w:r w:rsidR="00E461B1">
        <w:rPr>
          <w:b/>
          <w:sz w:val="24"/>
        </w:rPr>
        <w:t>7</w:t>
      </w:r>
    </w:p>
    <w:p w:rsidR="00626852" w:rsidRPr="001B4C14" w:rsidRDefault="00A24CDE" w:rsidP="00F2084A">
      <w:pPr>
        <w:keepNext/>
        <w:keepLines/>
        <w:ind w:firstLine="709"/>
        <w:jc w:val="center"/>
        <w:rPr>
          <w:rFonts w:cs="Times New Roman"/>
          <w:b/>
          <w:bCs w:val="0"/>
          <w:color w:val="000000"/>
          <w:szCs w:val="28"/>
        </w:rPr>
      </w:pPr>
      <w:r w:rsidRPr="001B4C14">
        <w:rPr>
          <w:rFonts w:cs="Times New Roman"/>
          <w:b/>
          <w:bCs w:val="0"/>
          <w:color w:val="000000"/>
          <w:szCs w:val="28"/>
        </w:rPr>
        <w:br w:type="page"/>
      </w:r>
    </w:p>
    <w:p w:rsidR="00905DD1" w:rsidRDefault="00905DD1" w:rsidP="009C5F35">
      <w:pPr>
        <w:numPr>
          <w:ilvl w:val="0"/>
          <w:numId w:val="8"/>
        </w:numPr>
        <w:jc w:val="center"/>
        <w:rPr>
          <w:rFonts w:cs="Times New Roman"/>
          <w:b/>
          <w:bCs w:val="0"/>
          <w:szCs w:val="28"/>
        </w:rPr>
      </w:pPr>
      <w:r>
        <w:rPr>
          <w:rFonts w:cs="Times New Roman"/>
          <w:b/>
          <w:bCs w:val="0"/>
          <w:szCs w:val="28"/>
        </w:rPr>
        <w:lastRenderedPageBreak/>
        <w:t>Термины и определения</w:t>
      </w:r>
    </w:p>
    <w:p w:rsidR="00905DD1" w:rsidRPr="00905DD1" w:rsidRDefault="00905DD1" w:rsidP="0046706C">
      <w:pPr>
        <w:numPr>
          <w:ilvl w:val="1"/>
          <w:numId w:val="8"/>
        </w:numPr>
        <w:ind w:left="0" w:firstLine="709"/>
        <w:rPr>
          <w:rFonts w:eastAsia="Calibri" w:cs="Times New Roman"/>
          <w:bCs w:val="0"/>
          <w:color w:val="000000"/>
          <w:kern w:val="0"/>
          <w:szCs w:val="28"/>
        </w:rPr>
      </w:pPr>
      <w:r w:rsidRPr="0088076A">
        <w:t>В</w:t>
      </w:r>
      <w:r w:rsidRPr="0088076A">
        <w:rPr>
          <w:spacing w:val="5"/>
        </w:rPr>
        <w:t xml:space="preserve"> </w:t>
      </w:r>
      <w:r w:rsidRPr="0088076A">
        <w:rPr>
          <w:spacing w:val="-1"/>
        </w:rPr>
        <w:t>настоящем</w:t>
      </w:r>
      <w:r w:rsidRPr="0088076A">
        <w:rPr>
          <w:spacing w:val="7"/>
        </w:rPr>
        <w:t xml:space="preserve"> </w:t>
      </w:r>
      <w:r w:rsidR="008479CE">
        <w:t>Регламент</w:t>
      </w:r>
      <w:r w:rsidRPr="0088076A">
        <w:t>е</w:t>
      </w:r>
      <w:r w:rsidRPr="0088076A">
        <w:rPr>
          <w:spacing w:val="6"/>
        </w:rPr>
        <w:t xml:space="preserve"> </w:t>
      </w:r>
      <w:r w:rsidRPr="0088076A">
        <w:rPr>
          <w:spacing w:val="-1"/>
        </w:rPr>
        <w:t>реализации</w:t>
      </w:r>
      <w:r w:rsidRPr="0088076A">
        <w:rPr>
          <w:spacing w:val="5"/>
        </w:rPr>
        <w:t xml:space="preserve"> </w:t>
      </w:r>
      <w:r w:rsidRPr="0088076A">
        <w:rPr>
          <w:spacing w:val="-1"/>
        </w:rPr>
        <w:t>функций</w:t>
      </w:r>
      <w:r w:rsidRPr="0088076A">
        <w:t xml:space="preserve"> </w:t>
      </w:r>
      <w:r w:rsidRPr="0088076A">
        <w:rPr>
          <w:spacing w:val="7"/>
        </w:rPr>
        <w:t xml:space="preserve"> </w:t>
      </w:r>
      <w:r w:rsidRPr="0088076A">
        <w:rPr>
          <w:spacing w:val="-1"/>
        </w:rPr>
        <w:t>аккредитованного</w:t>
      </w:r>
      <w:r w:rsidRPr="0088076A">
        <w:rPr>
          <w:spacing w:val="63"/>
        </w:rPr>
        <w:t xml:space="preserve"> </w:t>
      </w:r>
      <w:r w:rsidRPr="0088076A">
        <w:rPr>
          <w:spacing w:val="-1"/>
        </w:rPr>
        <w:t>удостоверяющего</w:t>
      </w:r>
      <w:r w:rsidRPr="0088076A">
        <w:rPr>
          <w:spacing w:val="16"/>
        </w:rPr>
        <w:t xml:space="preserve"> </w:t>
      </w:r>
      <w:r w:rsidRPr="0088076A">
        <w:rPr>
          <w:spacing w:val="-1"/>
        </w:rPr>
        <w:t>центра</w:t>
      </w:r>
      <w:r w:rsidRPr="0088076A">
        <w:rPr>
          <w:spacing w:val="15"/>
        </w:rPr>
        <w:t xml:space="preserve"> </w:t>
      </w:r>
      <w:r w:rsidRPr="0088076A">
        <w:t>и</w:t>
      </w:r>
      <w:r w:rsidRPr="0088076A">
        <w:rPr>
          <w:spacing w:val="17"/>
        </w:rPr>
        <w:t xml:space="preserve"> </w:t>
      </w:r>
      <w:r w:rsidRPr="0088076A">
        <w:rPr>
          <w:spacing w:val="-1"/>
        </w:rPr>
        <w:t>исполнения</w:t>
      </w:r>
      <w:r w:rsidRPr="0088076A">
        <w:rPr>
          <w:spacing w:val="16"/>
        </w:rPr>
        <w:t xml:space="preserve"> </w:t>
      </w:r>
      <w:r w:rsidRPr="0088076A">
        <w:rPr>
          <w:spacing w:val="-1"/>
        </w:rPr>
        <w:t>его</w:t>
      </w:r>
      <w:r w:rsidRPr="0088076A">
        <w:rPr>
          <w:spacing w:val="16"/>
        </w:rPr>
        <w:t xml:space="preserve"> </w:t>
      </w:r>
      <w:r w:rsidRPr="0088076A">
        <w:rPr>
          <w:spacing w:val="-1"/>
        </w:rPr>
        <w:t>обязанностей</w:t>
      </w:r>
      <w:r w:rsidRPr="0088076A">
        <w:rPr>
          <w:spacing w:val="23"/>
        </w:rPr>
        <w:t xml:space="preserve"> </w:t>
      </w:r>
      <w:r w:rsidRPr="0088076A">
        <w:rPr>
          <w:spacing w:val="-1"/>
        </w:rPr>
        <w:t>(далее</w:t>
      </w:r>
      <w:r w:rsidRPr="0088076A">
        <w:rPr>
          <w:spacing w:val="15"/>
        </w:rPr>
        <w:t xml:space="preserve"> </w:t>
      </w:r>
      <w:r w:rsidRPr="0088076A">
        <w:t>–</w:t>
      </w:r>
      <w:r w:rsidRPr="0088076A">
        <w:rPr>
          <w:spacing w:val="16"/>
        </w:rPr>
        <w:t xml:space="preserve"> </w:t>
      </w:r>
      <w:r w:rsidR="008479CE">
        <w:t>Регламент</w:t>
      </w:r>
      <w:r w:rsidRPr="0088076A">
        <w:t>)</w:t>
      </w:r>
      <w:r w:rsidRPr="0088076A">
        <w:rPr>
          <w:spacing w:val="15"/>
        </w:rPr>
        <w:t xml:space="preserve"> </w:t>
      </w:r>
      <w:r w:rsidRPr="0088076A">
        <w:rPr>
          <w:spacing w:val="-1"/>
        </w:rPr>
        <w:t>применяются</w:t>
      </w:r>
      <w:r w:rsidRPr="0088076A">
        <w:rPr>
          <w:spacing w:val="89"/>
        </w:rPr>
        <w:t xml:space="preserve"> </w:t>
      </w:r>
      <w:r w:rsidRPr="0088076A">
        <w:rPr>
          <w:spacing w:val="-1"/>
        </w:rPr>
        <w:t xml:space="preserve">следующие </w:t>
      </w:r>
      <w:r w:rsidRPr="0088076A">
        <w:t>термины и</w:t>
      </w:r>
      <w:r w:rsidRPr="0088076A">
        <w:rPr>
          <w:spacing w:val="-2"/>
        </w:rPr>
        <w:t xml:space="preserve"> </w:t>
      </w:r>
      <w:r w:rsidRPr="0088076A">
        <w:rPr>
          <w:spacing w:val="-1"/>
        </w:rPr>
        <w:t>определения:</w:t>
      </w:r>
    </w:p>
    <w:p w:rsidR="00905DD1" w:rsidRPr="0088076A" w:rsidRDefault="00905DD1" w:rsidP="003471EF">
      <w:pPr>
        <w:pStyle w:val="afc"/>
        <w:spacing w:after="0"/>
        <w:ind w:firstLine="709"/>
        <w:jc w:val="both"/>
      </w:pPr>
      <w:r w:rsidRPr="0088076A">
        <w:rPr>
          <w:rFonts w:cs="Times New Roman"/>
          <w:b/>
          <w:i/>
          <w:spacing w:val="-1"/>
        </w:rPr>
        <w:t>Авторизация</w:t>
      </w:r>
      <w:r w:rsidRPr="0088076A">
        <w:rPr>
          <w:rFonts w:cs="Times New Roman"/>
          <w:b/>
          <w:i/>
          <w:spacing w:val="49"/>
        </w:rPr>
        <w:t xml:space="preserve"> </w:t>
      </w:r>
      <w:r w:rsidRPr="0088076A">
        <w:t>–</w:t>
      </w:r>
      <w:r w:rsidRPr="0088076A">
        <w:rPr>
          <w:spacing w:val="48"/>
        </w:rPr>
        <w:t xml:space="preserve"> </w:t>
      </w:r>
      <w:r w:rsidRPr="0088076A">
        <w:rPr>
          <w:spacing w:val="-1"/>
        </w:rPr>
        <w:t>разграничение</w:t>
      </w:r>
      <w:r w:rsidRPr="0088076A">
        <w:rPr>
          <w:spacing w:val="46"/>
        </w:rPr>
        <w:t xml:space="preserve"> </w:t>
      </w:r>
      <w:r w:rsidRPr="0088076A">
        <w:rPr>
          <w:spacing w:val="-1"/>
        </w:rPr>
        <w:t>доступа</w:t>
      </w:r>
      <w:r w:rsidRPr="0088076A">
        <w:rPr>
          <w:spacing w:val="46"/>
        </w:rPr>
        <w:t xml:space="preserve"> </w:t>
      </w:r>
      <w:r w:rsidRPr="0088076A">
        <w:t>в</w:t>
      </w:r>
      <w:r w:rsidRPr="0088076A">
        <w:rPr>
          <w:spacing w:val="49"/>
        </w:rPr>
        <w:t xml:space="preserve"> </w:t>
      </w:r>
      <w:r w:rsidRPr="0088076A">
        <w:rPr>
          <w:spacing w:val="-1"/>
        </w:rPr>
        <w:t>соответствии</w:t>
      </w:r>
      <w:r w:rsidRPr="0088076A">
        <w:rPr>
          <w:spacing w:val="48"/>
        </w:rPr>
        <w:t xml:space="preserve"> </w:t>
      </w:r>
      <w:r w:rsidRPr="0088076A">
        <w:t>с</w:t>
      </w:r>
      <w:r w:rsidRPr="0088076A">
        <w:rPr>
          <w:spacing w:val="46"/>
        </w:rPr>
        <w:t xml:space="preserve"> </w:t>
      </w:r>
      <w:r w:rsidRPr="0088076A">
        <w:rPr>
          <w:spacing w:val="-1"/>
        </w:rPr>
        <w:t>совокупностью</w:t>
      </w:r>
      <w:r w:rsidRPr="0088076A">
        <w:rPr>
          <w:spacing w:val="48"/>
        </w:rPr>
        <w:t xml:space="preserve"> </w:t>
      </w:r>
      <w:r w:rsidRPr="0088076A">
        <w:rPr>
          <w:spacing w:val="-1"/>
        </w:rPr>
        <w:t>правил,</w:t>
      </w:r>
      <w:r w:rsidRPr="0088076A">
        <w:rPr>
          <w:spacing w:val="71"/>
        </w:rPr>
        <w:t xml:space="preserve"> </w:t>
      </w:r>
      <w:r w:rsidRPr="0088076A">
        <w:rPr>
          <w:spacing w:val="-1"/>
        </w:rPr>
        <w:t>регламентирующих</w:t>
      </w:r>
      <w:r w:rsidRPr="0088076A">
        <w:rPr>
          <w:spacing w:val="2"/>
        </w:rPr>
        <w:t xml:space="preserve"> </w:t>
      </w:r>
      <w:r w:rsidRPr="0088076A">
        <w:rPr>
          <w:spacing w:val="-1"/>
        </w:rPr>
        <w:t>права</w:t>
      </w:r>
      <w:r w:rsidRPr="0088076A">
        <w:rPr>
          <w:spacing w:val="-2"/>
        </w:rPr>
        <w:t xml:space="preserve"> </w:t>
      </w:r>
      <w:r w:rsidRPr="0088076A">
        <w:rPr>
          <w:spacing w:val="-1"/>
        </w:rPr>
        <w:t>доступа субъектов</w:t>
      </w:r>
      <w:r w:rsidRPr="0088076A">
        <w:t xml:space="preserve"> </w:t>
      </w:r>
      <w:r w:rsidRPr="0088076A">
        <w:rPr>
          <w:spacing w:val="-1"/>
        </w:rPr>
        <w:t xml:space="preserve">доступа </w:t>
      </w:r>
      <w:r w:rsidRPr="0088076A">
        <w:t xml:space="preserve">к </w:t>
      </w:r>
      <w:r w:rsidRPr="0088076A">
        <w:rPr>
          <w:spacing w:val="-1"/>
        </w:rPr>
        <w:t>объектам доступа.</w:t>
      </w:r>
    </w:p>
    <w:p w:rsidR="00905DD1" w:rsidRPr="00184F3B" w:rsidRDefault="00905DD1" w:rsidP="003471EF">
      <w:pPr>
        <w:pStyle w:val="afc"/>
        <w:spacing w:after="0"/>
        <w:ind w:firstLine="709"/>
        <w:jc w:val="both"/>
        <w:rPr>
          <w:rFonts w:cs="Times New Roman"/>
          <w:szCs w:val="28"/>
        </w:rPr>
      </w:pPr>
      <w:r w:rsidRPr="00184F3B">
        <w:rPr>
          <w:rFonts w:cs="Times New Roman"/>
          <w:b/>
          <w:i/>
          <w:spacing w:val="-1"/>
          <w:szCs w:val="28"/>
        </w:rPr>
        <w:t>Аутентификация</w:t>
      </w:r>
      <w:r w:rsidRPr="00184F3B">
        <w:rPr>
          <w:rFonts w:cs="Times New Roman"/>
          <w:b/>
          <w:i/>
          <w:spacing w:val="34"/>
          <w:szCs w:val="28"/>
        </w:rPr>
        <w:t xml:space="preserve"> </w:t>
      </w:r>
      <w:r w:rsidRPr="00184F3B">
        <w:rPr>
          <w:rFonts w:cs="Times New Roman"/>
          <w:szCs w:val="28"/>
        </w:rPr>
        <w:t>–</w:t>
      </w:r>
      <w:r w:rsidRPr="00184F3B">
        <w:rPr>
          <w:rFonts w:cs="Times New Roman"/>
          <w:spacing w:val="31"/>
          <w:szCs w:val="28"/>
        </w:rPr>
        <w:t xml:space="preserve"> </w:t>
      </w:r>
      <w:r w:rsidRPr="00184F3B">
        <w:rPr>
          <w:rFonts w:cs="Times New Roman"/>
          <w:spacing w:val="-1"/>
          <w:szCs w:val="28"/>
        </w:rPr>
        <w:t>проверка</w:t>
      </w:r>
      <w:r w:rsidRPr="00184F3B">
        <w:rPr>
          <w:rFonts w:cs="Times New Roman"/>
          <w:spacing w:val="30"/>
          <w:szCs w:val="28"/>
        </w:rPr>
        <w:t xml:space="preserve"> </w:t>
      </w:r>
      <w:r w:rsidRPr="00184F3B">
        <w:rPr>
          <w:rFonts w:cs="Times New Roman"/>
          <w:spacing w:val="-1"/>
          <w:szCs w:val="28"/>
        </w:rPr>
        <w:t>принадлежности</w:t>
      </w:r>
      <w:r w:rsidRPr="00184F3B">
        <w:rPr>
          <w:rFonts w:cs="Times New Roman"/>
          <w:spacing w:val="31"/>
          <w:szCs w:val="28"/>
        </w:rPr>
        <w:t xml:space="preserve"> </w:t>
      </w:r>
      <w:r w:rsidRPr="00184F3B">
        <w:rPr>
          <w:rFonts w:cs="Times New Roman"/>
          <w:spacing w:val="-1"/>
          <w:szCs w:val="28"/>
        </w:rPr>
        <w:t>субъекту</w:t>
      </w:r>
      <w:r w:rsidRPr="00184F3B">
        <w:rPr>
          <w:rFonts w:cs="Times New Roman"/>
          <w:spacing w:val="28"/>
          <w:szCs w:val="28"/>
        </w:rPr>
        <w:t xml:space="preserve"> </w:t>
      </w:r>
      <w:r w:rsidRPr="00184F3B">
        <w:rPr>
          <w:rFonts w:cs="Times New Roman"/>
          <w:spacing w:val="-1"/>
          <w:szCs w:val="28"/>
        </w:rPr>
        <w:t>доступа</w:t>
      </w:r>
      <w:r w:rsidRPr="00184F3B">
        <w:rPr>
          <w:rFonts w:cs="Times New Roman"/>
          <w:spacing w:val="30"/>
          <w:szCs w:val="28"/>
        </w:rPr>
        <w:t xml:space="preserve"> </w:t>
      </w:r>
      <w:r w:rsidRPr="00184F3B">
        <w:rPr>
          <w:rFonts w:cs="Times New Roman"/>
          <w:spacing w:val="-1"/>
          <w:szCs w:val="28"/>
        </w:rPr>
        <w:t>предъявленного</w:t>
      </w:r>
      <w:r w:rsidRPr="00184F3B">
        <w:rPr>
          <w:rFonts w:cs="Times New Roman"/>
          <w:spacing w:val="93"/>
          <w:szCs w:val="28"/>
        </w:rPr>
        <w:t xml:space="preserve"> </w:t>
      </w:r>
      <w:r w:rsidRPr="00184F3B">
        <w:rPr>
          <w:rFonts w:cs="Times New Roman"/>
          <w:szCs w:val="28"/>
        </w:rPr>
        <w:t>им</w:t>
      </w:r>
      <w:r w:rsidRPr="00184F3B">
        <w:rPr>
          <w:rFonts w:cs="Times New Roman"/>
          <w:spacing w:val="-1"/>
          <w:szCs w:val="28"/>
        </w:rPr>
        <w:t xml:space="preserve"> идентификатора,</w:t>
      </w:r>
      <w:r w:rsidRPr="00184F3B">
        <w:rPr>
          <w:rFonts w:cs="Times New Roman"/>
          <w:szCs w:val="28"/>
        </w:rPr>
        <w:t xml:space="preserve"> </w:t>
      </w:r>
      <w:r w:rsidRPr="00184F3B">
        <w:rPr>
          <w:rFonts w:cs="Times New Roman"/>
          <w:spacing w:val="-1"/>
          <w:szCs w:val="28"/>
        </w:rPr>
        <w:t>подтверждение</w:t>
      </w:r>
      <w:r w:rsidRPr="00184F3B">
        <w:rPr>
          <w:rFonts w:cs="Times New Roman"/>
          <w:spacing w:val="1"/>
          <w:szCs w:val="28"/>
        </w:rPr>
        <w:t xml:space="preserve"> </w:t>
      </w:r>
      <w:r w:rsidRPr="00184F3B">
        <w:rPr>
          <w:rFonts w:cs="Times New Roman"/>
          <w:spacing w:val="-1"/>
          <w:szCs w:val="28"/>
        </w:rPr>
        <w:t>действительности.</w:t>
      </w:r>
    </w:p>
    <w:p w:rsidR="00905DD1" w:rsidRPr="00184F3B" w:rsidRDefault="00905DD1" w:rsidP="003471EF">
      <w:pPr>
        <w:pStyle w:val="afc"/>
        <w:spacing w:after="0"/>
        <w:ind w:firstLine="709"/>
        <w:jc w:val="both"/>
        <w:rPr>
          <w:rFonts w:cs="Times New Roman"/>
          <w:szCs w:val="28"/>
        </w:rPr>
      </w:pPr>
      <w:r w:rsidRPr="00184F3B">
        <w:rPr>
          <w:rFonts w:cs="Times New Roman"/>
          <w:b/>
          <w:i/>
          <w:spacing w:val="-1"/>
          <w:szCs w:val="28"/>
        </w:rPr>
        <w:t>Администратор</w:t>
      </w:r>
      <w:r w:rsidRPr="00184F3B">
        <w:rPr>
          <w:rFonts w:cs="Times New Roman"/>
          <w:b/>
          <w:i/>
          <w:spacing w:val="40"/>
          <w:szCs w:val="28"/>
        </w:rPr>
        <w:t xml:space="preserve"> </w:t>
      </w:r>
      <w:r w:rsidR="00A4445D" w:rsidRPr="00184F3B">
        <w:rPr>
          <w:rFonts w:cs="Times New Roman"/>
          <w:b/>
          <w:i/>
          <w:spacing w:val="-1"/>
          <w:szCs w:val="28"/>
        </w:rPr>
        <w:t>ПУЦ</w:t>
      </w:r>
      <w:r w:rsidRPr="00184F3B">
        <w:rPr>
          <w:rFonts w:cs="Times New Roman"/>
          <w:b/>
          <w:i/>
          <w:spacing w:val="43"/>
          <w:szCs w:val="28"/>
        </w:rPr>
        <w:t xml:space="preserve"> </w:t>
      </w:r>
      <w:r w:rsidRPr="00184F3B">
        <w:rPr>
          <w:rFonts w:cs="Times New Roman"/>
          <w:i/>
          <w:szCs w:val="28"/>
        </w:rPr>
        <w:t>–</w:t>
      </w:r>
      <w:r w:rsidRPr="00184F3B">
        <w:rPr>
          <w:rFonts w:cs="Times New Roman"/>
          <w:i/>
          <w:spacing w:val="40"/>
          <w:szCs w:val="28"/>
        </w:rPr>
        <w:t xml:space="preserve"> </w:t>
      </w:r>
      <w:r w:rsidRPr="00184F3B">
        <w:rPr>
          <w:rFonts w:cs="Times New Roman"/>
          <w:szCs w:val="28"/>
        </w:rPr>
        <w:t>роль,</w:t>
      </w:r>
      <w:r w:rsidRPr="00184F3B">
        <w:rPr>
          <w:rFonts w:cs="Times New Roman"/>
          <w:spacing w:val="40"/>
          <w:szCs w:val="28"/>
        </w:rPr>
        <w:t xml:space="preserve"> </w:t>
      </w:r>
      <w:r w:rsidRPr="00184F3B">
        <w:rPr>
          <w:rFonts w:cs="Times New Roman"/>
          <w:szCs w:val="28"/>
        </w:rPr>
        <w:t>в</w:t>
      </w:r>
      <w:r w:rsidRPr="00184F3B">
        <w:rPr>
          <w:rFonts w:cs="Times New Roman"/>
          <w:spacing w:val="40"/>
          <w:szCs w:val="28"/>
        </w:rPr>
        <w:t xml:space="preserve"> </w:t>
      </w:r>
      <w:r w:rsidRPr="00184F3B">
        <w:rPr>
          <w:rFonts w:cs="Times New Roman"/>
          <w:spacing w:val="-1"/>
          <w:szCs w:val="28"/>
        </w:rPr>
        <w:t>соответствии</w:t>
      </w:r>
      <w:r w:rsidRPr="00184F3B">
        <w:rPr>
          <w:rFonts w:cs="Times New Roman"/>
          <w:spacing w:val="43"/>
          <w:szCs w:val="28"/>
        </w:rPr>
        <w:t xml:space="preserve"> </w:t>
      </w:r>
      <w:r w:rsidRPr="00184F3B">
        <w:rPr>
          <w:rFonts w:cs="Times New Roman"/>
          <w:szCs w:val="28"/>
        </w:rPr>
        <w:t>с</w:t>
      </w:r>
      <w:r w:rsidRPr="00184F3B">
        <w:rPr>
          <w:rFonts w:cs="Times New Roman"/>
          <w:spacing w:val="39"/>
          <w:szCs w:val="28"/>
        </w:rPr>
        <w:t xml:space="preserve"> </w:t>
      </w:r>
      <w:r w:rsidRPr="00184F3B">
        <w:rPr>
          <w:rFonts w:cs="Times New Roman"/>
          <w:szCs w:val="28"/>
        </w:rPr>
        <w:t>которой</w:t>
      </w:r>
      <w:r w:rsidRPr="00184F3B">
        <w:rPr>
          <w:rFonts w:cs="Times New Roman"/>
          <w:spacing w:val="42"/>
          <w:szCs w:val="28"/>
        </w:rPr>
        <w:t xml:space="preserve"> </w:t>
      </w:r>
      <w:r w:rsidRPr="00184F3B">
        <w:rPr>
          <w:rFonts w:cs="Times New Roman"/>
          <w:spacing w:val="-1"/>
          <w:szCs w:val="28"/>
        </w:rPr>
        <w:t>работник</w:t>
      </w:r>
      <w:r w:rsidRPr="00184F3B">
        <w:rPr>
          <w:rFonts w:cs="Times New Roman"/>
          <w:spacing w:val="43"/>
          <w:szCs w:val="28"/>
        </w:rPr>
        <w:t xml:space="preserve"> </w:t>
      </w:r>
      <w:r w:rsidR="00A4445D" w:rsidRPr="00184F3B">
        <w:rPr>
          <w:rFonts w:cs="Times New Roman"/>
          <w:szCs w:val="28"/>
        </w:rPr>
        <w:t>П</w:t>
      </w:r>
      <w:r w:rsidRPr="00184F3B">
        <w:rPr>
          <w:rFonts w:cs="Times New Roman"/>
          <w:szCs w:val="28"/>
        </w:rPr>
        <w:t>УЦ</w:t>
      </w:r>
      <w:r w:rsidRPr="00184F3B">
        <w:rPr>
          <w:rFonts w:cs="Times New Roman"/>
          <w:spacing w:val="40"/>
          <w:szCs w:val="28"/>
        </w:rPr>
        <w:t xml:space="preserve"> </w:t>
      </w:r>
      <w:r w:rsidRPr="00184F3B">
        <w:rPr>
          <w:rFonts w:cs="Times New Roman"/>
          <w:spacing w:val="-1"/>
          <w:szCs w:val="28"/>
        </w:rPr>
        <w:t>наделяется</w:t>
      </w:r>
      <w:r w:rsidRPr="00184F3B">
        <w:rPr>
          <w:rFonts w:cs="Times New Roman"/>
          <w:spacing w:val="63"/>
          <w:szCs w:val="28"/>
        </w:rPr>
        <w:t xml:space="preserve"> </w:t>
      </w:r>
      <w:r w:rsidRPr="00184F3B">
        <w:rPr>
          <w:rFonts w:cs="Times New Roman"/>
          <w:spacing w:val="-1"/>
          <w:szCs w:val="28"/>
        </w:rPr>
        <w:t xml:space="preserve">полномочиями </w:t>
      </w:r>
      <w:r w:rsidRPr="00184F3B">
        <w:rPr>
          <w:rFonts w:cs="Times New Roman"/>
          <w:szCs w:val="28"/>
        </w:rPr>
        <w:t xml:space="preserve">по </w:t>
      </w:r>
      <w:r w:rsidRPr="00184F3B">
        <w:rPr>
          <w:rFonts w:cs="Times New Roman"/>
          <w:spacing w:val="-1"/>
          <w:szCs w:val="28"/>
        </w:rPr>
        <w:t>осуществлению</w:t>
      </w:r>
      <w:r w:rsidRPr="00184F3B">
        <w:rPr>
          <w:rFonts w:cs="Times New Roman"/>
          <w:szCs w:val="28"/>
        </w:rPr>
        <w:t xml:space="preserve"> </w:t>
      </w:r>
      <w:r w:rsidRPr="00184F3B">
        <w:rPr>
          <w:rFonts w:cs="Times New Roman"/>
          <w:spacing w:val="-1"/>
          <w:szCs w:val="28"/>
        </w:rPr>
        <w:t>функций</w:t>
      </w:r>
      <w:r w:rsidRPr="00184F3B">
        <w:rPr>
          <w:rFonts w:cs="Times New Roman"/>
          <w:szCs w:val="28"/>
        </w:rPr>
        <w:t xml:space="preserve"> </w:t>
      </w:r>
      <w:r w:rsidR="00A4445D" w:rsidRPr="00184F3B">
        <w:rPr>
          <w:rFonts w:cs="Times New Roman"/>
          <w:szCs w:val="28"/>
        </w:rPr>
        <w:t>П</w:t>
      </w:r>
      <w:r w:rsidRPr="00184F3B">
        <w:rPr>
          <w:rFonts w:cs="Times New Roman"/>
          <w:spacing w:val="-1"/>
          <w:szCs w:val="28"/>
        </w:rPr>
        <w:t>УЦ</w:t>
      </w:r>
      <w:r w:rsidRPr="00184F3B">
        <w:rPr>
          <w:rFonts w:cs="Times New Roman"/>
          <w:spacing w:val="3"/>
          <w:szCs w:val="28"/>
        </w:rPr>
        <w:t xml:space="preserve"> </w:t>
      </w:r>
      <w:r w:rsidRPr="00184F3B">
        <w:rPr>
          <w:rFonts w:cs="Times New Roman"/>
          <w:szCs w:val="28"/>
        </w:rPr>
        <w:t xml:space="preserve">и </w:t>
      </w:r>
      <w:r w:rsidRPr="00184F3B">
        <w:rPr>
          <w:rFonts w:cs="Times New Roman"/>
          <w:spacing w:val="-1"/>
          <w:szCs w:val="28"/>
        </w:rPr>
        <w:t>эксплуатацию</w:t>
      </w:r>
      <w:r w:rsidRPr="00184F3B">
        <w:rPr>
          <w:rFonts w:cs="Times New Roman"/>
          <w:szCs w:val="28"/>
        </w:rPr>
        <w:t xml:space="preserve"> </w:t>
      </w:r>
      <w:r w:rsidRPr="00184F3B">
        <w:rPr>
          <w:rFonts w:cs="Times New Roman"/>
          <w:spacing w:val="-1"/>
          <w:szCs w:val="28"/>
        </w:rPr>
        <w:t>средств</w:t>
      </w:r>
      <w:r w:rsidRPr="00184F3B">
        <w:rPr>
          <w:rFonts w:cs="Times New Roman"/>
          <w:szCs w:val="28"/>
        </w:rPr>
        <w:t xml:space="preserve"> </w:t>
      </w:r>
      <w:r w:rsidR="00A4445D" w:rsidRPr="00184F3B">
        <w:rPr>
          <w:rFonts w:cs="Times New Roman"/>
          <w:szCs w:val="28"/>
        </w:rPr>
        <w:t>П</w:t>
      </w:r>
      <w:r w:rsidR="00A4445D" w:rsidRPr="00184F3B">
        <w:rPr>
          <w:rFonts w:cs="Times New Roman"/>
          <w:spacing w:val="-1"/>
          <w:szCs w:val="28"/>
        </w:rPr>
        <w:t>УЦ</w:t>
      </w:r>
      <w:r w:rsidRPr="00184F3B">
        <w:rPr>
          <w:rFonts w:cs="Times New Roman"/>
          <w:szCs w:val="28"/>
        </w:rPr>
        <w:t>.</w:t>
      </w:r>
    </w:p>
    <w:p w:rsidR="00905DD1" w:rsidRPr="00184F3B" w:rsidRDefault="00905DD1" w:rsidP="003471EF">
      <w:pPr>
        <w:ind w:firstLine="709"/>
        <w:jc w:val="both"/>
        <w:rPr>
          <w:rFonts w:cs="Times New Roman"/>
          <w:szCs w:val="28"/>
        </w:rPr>
      </w:pPr>
      <w:r w:rsidRPr="00184F3B">
        <w:rPr>
          <w:rFonts w:cs="Times New Roman"/>
          <w:b/>
          <w:i/>
          <w:spacing w:val="-1"/>
          <w:szCs w:val="28"/>
        </w:rPr>
        <w:t>Владелец сертификата ключа проверки электронной подписи (Владелец сертификата)</w:t>
      </w:r>
      <w:r w:rsidRPr="00184F3B">
        <w:rPr>
          <w:rFonts w:cs="Times New Roman"/>
          <w:b/>
          <w:i/>
          <w:spacing w:val="31"/>
          <w:szCs w:val="28"/>
        </w:rPr>
        <w:t xml:space="preserve"> </w:t>
      </w:r>
      <w:r w:rsidRPr="00184F3B">
        <w:rPr>
          <w:rFonts w:cs="Times New Roman"/>
          <w:szCs w:val="28"/>
        </w:rPr>
        <w:t>–</w:t>
      </w:r>
      <w:r w:rsidRPr="00184F3B">
        <w:rPr>
          <w:rFonts w:cs="Times New Roman"/>
          <w:spacing w:val="31"/>
          <w:szCs w:val="28"/>
        </w:rPr>
        <w:t xml:space="preserve"> </w:t>
      </w:r>
      <w:r w:rsidRPr="00184F3B">
        <w:rPr>
          <w:rFonts w:cs="Times New Roman"/>
          <w:spacing w:val="-1"/>
          <w:szCs w:val="28"/>
        </w:rPr>
        <w:t>лицо,</w:t>
      </w:r>
      <w:r w:rsidRPr="00184F3B">
        <w:rPr>
          <w:rFonts w:cs="Times New Roman"/>
          <w:spacing w:val="28"/>
          <w:szCs w:val="28"/>
        </w:rPr>
        <w:t xml:space="preserve"> </w:t>
      </w:r>
      <w:r w:rsidRPr="00184F3B">
        <w:rPr>
          <w:rFonts w:cs="Times New Roman"/>
          <w:szCs w:val="28"/>
        </w:rPr>
        <w:t>которому</w:t>
      </w:r>
      <w:r w:rsidRPr="00184F3B">
        <w:rPr>
          <w:rFonts w:cs="Times New Roman"/>
          <w:spacing w:val="26"/>
          <w:szCs w:val="28"/>
        </w:rPr>
        <w:t xml:space="preserve"> </w:t>
      </w:r>
      <w:r w:rsidRPr="00184F3B">
        <w:rPr>
          <w:rFonts w:cs="Times New Roman"/>
          <w:szCs w:val="28"/>
        </w:rPr>
        <w:t>в</w:t>
      </w:r>
      <w:r w:rsidRPr="00184F3B">
        <w:rPr>
          <w:rFonts w:cs="Times New Roman"/>
          <w:spacing w:val="32"/>
          <w:szCs w:val="28"/>
        </w:rPr>
        <w:t xml:space="preserve"> </w:t>
      </w:r>
      <w:r w:rsidRPr="00184F3B">
        <w:rPr>
          <w:rFonts w:cs="Times New Roman"/>
          <w:spacing w:val="-1"/>
          <w:szCs w:val="28"/>
        </w:rPr>
        <w:t>установленном</w:t>
      </w:r>
      <w:r w:rsidRPr="00184F3B">
        <w:rPr>
          <w:rFonts w:cs="Times New Roman"/>
          <w:spacing w:val="30"/>
          <w:szCs w:val="28"/>
        </w:rPr>
        <w:t xml:space="preserve"> </w:t>
      </w:r>
      <w:r w:rsidRPr="00184F3B">
        <w:rPr>
          <w:rFonts w:cs="Times New Roman"/>
          <w:szCs w:val="28"/>
        </w:rPr>
        <w:t>настоящим</w:t>
      </w:r>
      <w:r w:rsidRPr="00184F3B">
        <w:rPr>
          <w:rFonts w:cs="Times New Roman"/>
          <w:spacing w:val="30"/>
          <w:szCs w:val="28"/>
        </w:rPr>
        <w:t xml:space="preserve"> </w:t>
      </w:r>
      <w:r w:rsidR="008479CE">
        <w:rPr>
          <w:rFonts w:cs="Times New Roman"/>
          <w:spacing w:val="-1"/>
          <w:szCs w:val="28"/>
        </w:rPr>
        <w:t>Регламентом</w:t>
      </w:r>
      <w:r w:rsidRPr="00184F3B">
        <w:rPr>
          <w:rFonts w:cs="Times New Roman"/>
          <w:spacing w:val="31"/>
          <w:szCs w:val="28"/>
        </w:rPr>
        <w:t xml:space="preserve"> </w:t>
      </w:r>
      <w:r w:rsidRPr="00184F3B">
        <w:rPr>
          <w:rFonts w:cs="Times New Roman"/>
          <w:szCs w:val="28"/>
        </w:rPr>
        <w:t>порядке</w:t>
      </w:r>
      <w:r w:rsidRPr="00184F3B">
        <w:rPr>
          <w:rFonts w:cs="Times New Roman"/>
          <w:spacing w:val="30"/>
          <w:szCs w:val="28"/>
        </w:rPr>
        <w:t xml:space="preserve"> </w:t>
      </w:r>
      <w:r w:rsidRPr="00184F3B">
        <w:rPr>
          <w:rFonts w:cs="Times New Roman"/>
          <w:spacing w:val="-1"/>
          <w:szCs w:val="28"/>
        </w:rPr>
        <w:t>выдан</w:t>
      </w:r>
      <w:r w:rsidRPr="00184F3B">
        <w:rPr>
          <w:rFonts w:cs="Times New Roman"/>
          <w:spacing w:val="57"/>
          <w:szCs w:val="28"/>
        </w:rPr>
        <w:t xml:space="preserve"> </w:t>
      </w:r>
      <w:r w:rsidRPr="00184F3B">
        <w:rPr>
          <w:rFonts w:cs="Times New Roman"/>
          <w:spacing w:val="-1"/>
          <w:szCs w:val="28"/>
        </w:rPr>
        <w:t>сертификат</w:t>
      </w:r>
      <w:r w:rsidRPr="00184F3B">
        <w:rPr>
          <w:rFonts w:cs="Times New Roman"/>
          <w:spacing w:val="43"/>
          <w:szCs w:val="28"/>
        </w:rPr>
        <w:t xml:space="preserve"> </w:t>
      </w:r>
      <w:r w:rsidRPr="00184F3B">
        <w:rPr>
          <w:rFonts w:cs="Times New Roman"/>
          <w:spacing w:val="-1"/>
          <w:szCs w:val="28"/>
        </w:rPr>
        <w:t>ключа</w:t>
      </w:r>
      <w:r w:rsidRPr="00184F3B">
        <w:rPr>
          <w:rFonts w:cs="Times New Roman"/>
          <w:spacing w:val="44"/>
          <w:szCs w:val="28"/>
        </w:rPr>
        <w:t xml:space="preserve"> </w:t>
      </w:r>
      <w:r w:rsidRPr="00184F3B">
        <w:rPr>
          <w:rFonts w:cs="Times New Roman"/>
          <w:spacing w:val="-1"/>
          <w:szCs w:val="28"/>
        </w:rPr>
        <w:t>проверки</w:t>
      </w:r>
      <w:r w:rsidRPr="00184F3B">
        <w:rPr>
          <w:rFonts w:cs="Times New Roman"/>
          <w:spacing w:val="46"/>
          <w:szCs w:val="28"/>
        </w:rPr>
        <w:t xml:space="preserve"> </w:t>
      </w:r>
      <w:r w:rsidRPr="00184F3B">
        <w:rPr>
          <w:rFonts w:cs="Times New Roman"/>
          <w:spacing w:val="-1"/>
          <w:szCs w:val="28"/>
        </w:rPr>
        <w:t>электронной</w:t>
      </w:r>
      <w:r w:rsidRPr="00184F3B">
        <w:rPr>
          <w:rFonts w:cs="Times New Roman"/>
          <w:spacing w:val="44"/>
          <w:szCs w:val="28"/>
        </w:rPr>
        <w:t xml:space="preserve"> </w:t>
      </w:r>
      <w:r w:rsidRPr="00184F3B">
        <w:rPr>
          <w:rFonts w:cs="Times New Roman"/>
          <w:spacing w:val="-1"/>
          <w:szCs w:val="28"/>
        </w:rPr>
        <w:t>подписи</w:t>
      </w:r>
      <w:r w:rsidRPr="00184F3B">
        <w:rPr>
          <w:rFonts w:cs="Times New Roman"/>
          <w:spacing w:val="49"/>
          <w:szCs w:val="28"/>
        </w:rPr>
        <w:t xml:space="preserve"> </w:t>
      </w:r>
      <w:r w:rsidRPr="00184F3B">
        <w:rPr>
          <w:rFonts w:cs="Times New Roman"/>
          <w:szCs w:val="28"/>
        </w:rPr>
        <w:t>и</w:t>
      </w:r>
      <w:r w:rsidRPr="00184F3B">
        <w:rPr>
          <w:rFonts w:cs="Times New Roman"/>
          <w:spacing w:val="43"/>
          <w:szCs w:val="28"/>
        </w:rPr>
        <w:t xml:space="preserve"> </w:t>
      </w:r>
      <w:r w:rsidRPr="00184F3B">
        <w:rPr>
          <w:rFonts w:cs="Times New Roman"/>
          <w:szCs w:val="28"/>
        </w:rPr>
        <w:t>которое</w:t>
      </w:r>
      <w:r w:rsidRPr="00184F3B">
        <w:rPr>
          <w:rFonts w:cs="Times New Roman"/>
          <w:spacing w:val="44"/>
          <w:szCs w:val="28"/>
        </w:rPr>
        <w:t xml:space="preserve"> </w:t>
      </w:r>
      <w:r w:rsidRPr="00184F3B">
        <w:rPr>
          <w:rFonts w:cs="Times New Roman"/>
          <w:spacing w:val="-1"/>
          <w:szCs w:val="28"/>
        </w:rPr>
        <w:t>владеет</w:t>
      </w:r>
      <w:r w:rsidRPr="00184F3B">
        <w:rPr>
          <w:rFonts w:cs="Times New Roman"/>
          <w:spacing w:val="45"/>
          <w:szCs w:val="28"/>
        </w:rPr>
        <w:t xml:space="preserve"> </w:t>
      </w:r>
      <w:r w:rsidRPr="00184F3B">
        <w:rPr>
          <w:rFonts w:cs="Times New Roman"/>
          <w:spacing w:val="-1"/>
          <w:szCs w:val="28"/>
        </w:rPr>
        <w:t>соответствующим</w:t>
      </w:r>
      <w:r w:rsidRPr="00184F3B">
        <w:rPr>
          <w:rFonts w:cs="Times New Roman"/>
          <w:spacing w:val="77"/>
          <w:szCs w:val="28"/>
        </w:rPr>
        <w:t xml:space="preserve"> </w:t>
      </w:r>
      <w:r w:rsidRPr="00184F3B">
        <w:rPr>
          <w:rFonts w:cs="Times New Roman"/>
          <w:spacing w:val="-1"/>
          <w:szCs w:val="28"/>
        </w:rPr>
        <w:t>ключом электронной</w:t>
      </w:r>
      <w:r w:rsidRPr="00184F3B">
        <w:rPr>
          <w:rFonts w:cs="Times New Roman"/>
          <w:spacing w:val="-2"/>
          <w:szCs w:val="28"/>
        </w:rPr>
        <w:t xml:space="preserve"> </w:t>
      </w:r>
      <w:r w:rsidRPr="00184F3B">
        <w:rPr>
          <w:rFonts w:cs="Times New Roman"/>
          <w:spacing w:val="-1"/>
          <w:szCs w:val="28"/>
        </w:rPr>
        <w:t>подписи.</w:t>
      </w:r>
    </w:p>
    <w:p w:rsidR="00905DD1" w:rsidRPr="00184F3B" w:rsidRDefault="00905DD1" w:rsidP="003471EF">
      <w:pPr>
        <w:ind w:firstLine="709"/>
        <w:jc w:val="both"/>
        <w:rPr>
          <w:rFonts w:cs="Times New Roman"/>
          <w:szCs w:val="28"/>
        </w:rPr>
      </w:pPr>
      <w:r w:rsidRPr="00184F3B">
        <w:rPr>
          <w:rFonts w:cs="Times New Roman"/>
          <w:b/>
          <w:i/>
          <w:spacing w:val="-1"/>
          <w:szCs w:val="28"/>
        </w:rPr>
        <w:t>Вручение сертификата ключа проверки электронной подписи (вручение сертификата)</w:t>
      </w:r>
      <w:r w:rsidRPr="00184F3B">
        <w:rPr>
          <w:rFonts w:cs="Times New Roman"/>
          <w:b/>
          <w:i/>
          <w:spacing w:val="42"/>
          <w:szCs w:val="28"/>
        </w:rPr>
        <w:t xml:space="preserve"> </w:t>
      </w:r>
      <w:r w:rsidRPr="00184F3B">
        <w:rPr>
          <w:rFonts w:cs="Times New Roman"/>
          <w:szCs w:val="28"/>
        </w:rPr>
        <w:t>–</w:t>
      </w:r>
      <w:r w:rsidRPr="00184F3B">
        <w:rPr>
          <w:rFonts w:cs="Times New Roman"/>
          <w:spacing w:val="40"/>
          <w:szCs w:val="28"/>
        </w:rPr>
        <w:t xml:space="preserve"> </w:t>
      </w:r>
      <w:r w:rsidRPr="00184F3B">
        <w:rPr>
          <w:rFonts w:cs="Times New Roman"/>
          <w:spacing w:val="-1"/>
          <w:szCs w:val="28"/>
        </w:rPr>
        <w:t>передача</w:t>
      </w:r>
      <w:r w:rsidRPr="00184F3B">
        <w:rPr>
          <w:rFonts w:cs="Times New Roman"/>
          <w:spacing w:val="42"/>
          <w:szCs w:val="28"/>
        </w:rPr>
        <w:t xml:space="preserve"> </w:t>
      </w:r>
      <w:r w:rsidRPr="00184F3B">
        <w:rPr>
          <w:rFonts w:cs="Times New Roman"/>
          <w:spacing w:val="-1"/>
          <w:szCs w:val="28"/>
        </w:rPr>
        <w:t>доверенным</w:t>
      </w:r>
      <w:r w:rsidRPr="00184F3B">
        <w:rPr>
          <w:rFonts w:cs="Times New Roman"/>
          <w:spacing w:val="41"/>
          <w:szCs w:val="28"/>
        </w:rPr>
        <w:t xml:space="preserve"> </w:t>
      </w:r>
      <w:r w:rsidRPr="00184F3B">
        <w:rPr>
          <w:rFonts w:cs="Times New Roman"/>
          <w:spacing w:val="-1"/>
          <w:szCs w:val="28"/>
        </w:rPr>
        <w:t>лицом</w:t>
      </w:r>
      <w:r w:rsidRPr="00184F3B">
        <w:rPr>
          <w:rFonts w:cs="Times New Roman"/>
          <w:spacing w:val="42"/>
          <w:szCs w:val="28"/>
        </w:rPr>
        <w:t xml:space="preserve"> </w:t>
      </w:r>
      <w:r w:rsidR="00A4445D" w:rsidRPr="00184F3B">
        <w:rPr>
          <w:rFonts w:cs="Times New Roman"/>
          <w:szCs w:val="28"/>
        </w:rPr>
        <w:t>П</w:t>
      </w:r>
      <w:r w:rsidR="00A4445D" w:rsidRPr="00184F3B">
        <w:rPr>
          <w:rFonts w:cs="Times New Roman"/>
          <w:spacing w:val="-1"/>
          <w:szCs w:val="28"/>
        </w:rPr>
        <w:t>УЦ</w:t>
      </w:r>
      <w:r w:rsidRPr="00184F3B">
        <w:rPr>
          <w:rFonts w:cs="Times New Roman"/>
          <w:spacing w:val="42"/>
          <w:szCs w:val="28"/>
        </w:rPr>
        <w:t xml:space="preserve"> </w:t>
      </w:r>
      <w:r w:rsidRPr="00184F3B">
        <w:rPr>
          <w:rFonts w:cs="Times New Roman"/>
          <w:spacing w:val="-1"/>
          <w:szCs w:val="28"/>
        </w:rPr>
        <w:t>изготовленного</w:t>
      </w:r>
      <w:r w:rsidRPr="00184F3B">
        <w:rPr>
          <w:rFonts w:cs="Times New Roman"/>
          <w:spacing w:val="40"/>
          <w:szCs w:val="28"/>
        </w:rPr>
        <w:t xml:space="preserve"> </w:t>
      </w:r>
      <w:r w:rsidR="00A4445D" w:rsidRPr="00184F3B">
        <w:rPr>
          <w:rFonts w:cs="Times New Roman"/>
          <w:szCs w:val="28"/>
        </w:rPr>
        <w:t>П</w:t>
      </w:r>
      <w:r w:rsidR="00A4445D" w:rsidRPr="00184F3B">
        <w:rPr>
          <w:rFonts w:cs="Times New Roman"/>
          <w:spacing w:val="-1"/>
          <w:szCs w:val="28"/>
        </w:rPr>
        <w:t>УЦ</w:t>
      </w:r>
      <w:r w:rsidRPr="00184F3B">
        <w:rPr>
          <w:rFonts w:cs="Times New Roman"/>
          <w:spacing w:val="42"/>
          <w:szCs w:val="28"/>
        </w:rPr>
        <w:t xml:space="preserve"> </w:t>
      </w:r>
      <w:r w:rsidRPr="00184F3B">
        <w:rPr>
          <w:rFonts w:cs="Times New Roman"/>
          <w:spacing w:val="-1"/>
          <w:szCs w:val="28"/>
        </w:rPr>
        <w:t>сертификата</w:t>
      </w:r>
      <w:r w:rsidRPr="00184F3B">
        <w:rPr>
          <w:rFonts w:cs="Times New Roman"/>
          <w:spacing w:val="42"/>
          <w:szCs w:val="28"/>
        </w:rPr>
        <w:t xml:space="preserve"> </w:t>
      </w:r>
      <w:r w:rsidRPr="00184F3B">
        <w:rPr>
          <w:rFonts w:cs="Times New Roman"/>
          <w:spacing w:val="-1"/>
          <w:szCs w:val="28"/>
        </w:rPr>
        <w:t>его</w:t>
      </w:r>
      <w:r w:rsidRPr="00184F3B">
        <w:rPr>
          <w:rFonts w:cs="Times New Roman"/>
          <w:spacing w:val="99"/>
          <w:szCs w:val="28"/>
        </w:rPr>
        <w:t xml:space="preserve"> </w:t>
      </w:r>
      <w:r w:rsidRPr="00184F3B">
        <w:rPr>
          <w:rFonts w:cs="Times New Roman"/>
          <w:spacing w:val="-1"/>
          <w:szCs w:val="28"/>
        </w:rPr>
        <w:t>владельцу.</w:t>
      </w:r>
    </w:p>
    <w:p w:rsidR="00905DD1" w:rsidRPr="00184F3B" w:rsidRDefault="00905DD1" w:rsidP="003471EF">
      <w:pPr>
        <w:pStyle w:val="afc"/>
        <w:spacing w:after="0"/>
        <w:ind w:firstLine="709"/>
        <w:jc w:val="both"/>
        <w:rPr>
          <w:rFonts w:cs="Times New Roman"/>
          <w:szCs w:val="28"/>
        </w:rPr>
      </w:pPr>
      <w:r w:rsidRPr="00184F3B">
        <w:rPr>
          <w:rFonts w:cs="Times New Roman"/>
          <w:b/>
          <w:i/>
          <w:spacing w:val="-1"/>
          <w:szCs w:val="28"/>
        </w:rPr>
        <w:t>Действующий</w:t>
      </w:r>
      <w:r w:rsidRPr="00184F3B">
        <w:rPr>
          <w:rFonts w:cs="Times New Roman"/>
          <w:b/>
          <w:i/>
          <w:spacing w:val="12"/>
          <w:szCs w:val="28"/>
        </w:rPr>
        <w:t xml:space="preserve"> </w:t>
      </w:r>
      <w:r w:rsidRPr="00184F3B">
        <w:rPr>
          <w:rFonts w:cs="Times New Roman"/>
          <w:b/>
          <w:i/>
          <w:szCs w:val="28"/>
        </w:rPr>
        <w:t>ключ</w:t>
      </w:r>
      <w:r w:rsidRPr="00184F3B">
        <w:rPr>
          <w:rFonts w:cs="Times New Roman"/>
          <w:b/>
          <w:i/>
          <w:spacing w:val="12"/>
          <w:szCs w:val="28"/>
        </w:rPr>
        <w:t xml:space="preserve"> </w:t>
      </w:r>
      <w:r w:rsidRPr="00184F3B">
        <w:rPr>
          <w:rFonts w:cs="Times New Roman"/>
          <w:b/>
          <w:i/>
          <w:spacing w:val="-1"/>
          <w:szCs w:val="28"/>
        </w:rPr>
        <w:t>электронной</w:t>
      </w:r>
      <w:r w:rsidRPr="00184F3B">
        <w:rPr>
          <w:rFonts w:cs="Times New Roman"/>
          <w:b/>
          <w:i/>
          <w:spacing w:val="12"/>
          <w:szCs w:val="28"/>
        </w:rPr>
        <w:t xml:space="preserve"> </w:t>
      </w:r>
      <w:r w:rsidRPr="00184F3B">
        <w:rPr>
          <w:rFonts w:cs="Times New Roman"/>
          <w:b/>
          <w:i/>
          <w:spacing w:val="-1"/>
          <w:szCs w:val="28"/>
        </w:rPr>
        <w:t>подписи</w:t>
      </w:r>
      <w:r w:rsidRPr="00184F3B">
        <w:rPr>
          <w:rFonts w:cs="Times New Roman"/>
          <w:b/>
          <w:i/>
          <w:spacing w:val="19"/>
          <w:szCs w:val="28"/>
        </w:rPr>
        <w:t xml:space="preserve"> </w:t>
      </w:r>
      <w:r w:rsidRPr="00184F3B">
        <w:rPr>
          <w:rFonts w:cs="Times New Roman"/>
          <w:szCs w:val="28"/>
        </w:rPr>
        <w:t>–</w:t>
      </w:r>
      <w:r w:rsidRPr="00184F3B">
        <w:rPr>
          <w:rFonts w:cs="Times New Roman"/>
          <w:spacing w:val="14"/>
          <w:szCs w:val="28"/>
        </w:rPr>
        <w:t xml:space="preserve"> </w:t>
      </w:r>
      <w:r w:rsidRPr="00184F3B">
        <w:rPr>
          <w:rFonts w:cs="Times New Roman"/>
          <w:spacing w:val="-1"/>
          <w:szCs w:val="28"/>
        </w:rPr>
        <w:t>ключ</w:t>
      </w:r>
      <w:r w:rsidRPr="00184F3B">
        <w:rPr>
          <w:rFonts w:cs="Times New Roman"/>
          <w:spacing w:val="13"/>
          <w:szCs w:val="28"/>
        </w:rPr>
        <w:t xml:space="preserve"> </w:t>
      </w:r>
      <w:r w:rsidRPr="00184F3B">
        <w:rPr>
          <w:rFonts w:cs="Times New Roman"/>
          <w:spacing w:val="-1"/>
          <w:szCs w:val="28"/>
        </w:rPr>
        <w:t>электронный</w:t>
      </w:r>
      <w:r w:rsidRPr="00184F3B">
        <w:rPr>
          <w:rFonts w:cs="Times New Roman"/>
          <w:spacing w:val="12"/>
          <w:szCs w:val="28"/>
        </w:rPr>
        <w:t xml:space="preserve"> </w:t>
      </w:r>
      <w:r w:rsidRPr="00184F3B">
        <w:rPr>
          <w:rFonts w:cs="Times New Roman"/>
          <w:spacing w:val="-1"/>
          <w:szCs w:val="28"/>
        </w:rPr>
        <w:t>подписи,</w:t>
      </w:r>
      <w:r w:rsidRPr="00184F3B">
        <w:rPr>
          <w:rFonts w:cs="Times New Roman"/>
          <w:spacing w:val="63"/>
          <w:szCs w:val="28"/>
        </w:rPr>
        <w:t xml:space="preserve"> </w:t>
      </w:r>
      <w:r w:rsidRPr="00184F3B">
        <w:rPr>
          <w:rFonts w:cs="Times New Roman"/>
          <w:spacing w:val="-1"/>
          <w:szCs w:val="28"/>
        </w:rPr>
        <w:t>действующий</w:t>
      </w:r>
      <w:r w:rsidRPr="00184F3B">
        <w:rPr>
          <w:rFonts w:cs="Times New Roman"/>
          <w:spacing w:val="24"/>
          <w:szCs w:val="28"/>
        </w:rPr>
        <w:t xml:space="preserve"> </w:t>
      </w:r>
      <w:r w:rsidRPr="00184F3B">
        <w:rPr>
          <w:rFonts w:cs="Times New Roman"/>
          <w:szCs w:val="28"/>
        </w:rPr>
        <w:t>на</w:t>
      </w:r>
      <w:r w:rsidRPr="00184F3B">
        <w:rPr>
          <w:rFonts w:cs="Times New Roman"/>
          <w:spacing w:val="22"/>
          <w:szCs w:val="28"/>
        </w:rPr>
        <w:t xml:space="preserve"> </w:t>
      </w:r>
      <w:r w:rsidRPr="00184F3B">
        <w:rPr>
          <w:rFonts w:cs="Times New Roman"/>
          <w:spacing w:val="-1"/>
          <w:szCs w:val="28"/>
        </w:rPr>
        <w:t>определенный</w:t>
      </w:r>
      <w:r w:rsidRPr="00184F3B">
        <w:rPr>
          <w:rFonts w:cs="Times New Roman"/>
          <w:spacing w:val="24"/>
          <w:szCs w:val="28"/>
        </w:rPr>
        <w:t xml:space="preserve"> </w:t>
      </w:r>
      <w:r w:rsidRPr="00184F3B">
        <w:rPr>
          <w:rFonts w:cs="Times New Roman"/>
          <w:spacing w:val="-1"/>
          <w:szCs w:val="28"/>
        </w:rPr>
        <w:t>момент</w:t>
      </w:r>
      <w:r w:rsidRPr="00184F3B">
        <w:rPr>
          <w:rFonts w:cs="Times New Roman"/>
          <w:spacing w:val="24"/>
          <w:szCs w:val="28"/>
        </w:rPr>
        <w:t xml:space="preserve"> </w:t>
      </w:r>
      <w:r w:rsidRPr="00184F3B">
        <w:rPr>
          <w:rFonts w:cs="Times New Roman"/>
          <w:szCs w:val="28"/>
        </w:rPr>
        <w:t>времени,</w:t>
      </w:r>
      <w:r w:rsidRPr="00184F3B">
        <w:rPr>
          <w:rFonts w:cs="Times New Roman"/>
          <w:spacing w:val="24"/>
          <w:szCs w:val="28"/>
        </w:rPr>
        <w:t xml:space="preserve"> </w:t>
      </w:r>
      <w:r w:rsidRPr="00184F3B">
        <w:rPr>
          <w:rFonts w:cs="Times New Roman"/>
          <w:spacing w:val="-1"/>
          <w:szCs w:val="28"/>
        </w:rPr>
        <w:t>если:</w:t>
      </w:r>
      <w:r w:rsidRPr="00184F3B">
        <w:rPr>
          <w:rFonts w:cs="Times New Roman"/>
          <w:spacing w:val="24"/>
          <w:szCs w:val="28"/>
        </w:rPr>
        <w:t xml:space="preserve"> </w:t>
      </w:r>
      <w:r w:rsidRPr="00184F3B">
        <w:rPr>
          <w:rFonts w:cs="Times New Roman"/>
          <w:spacing w:val="-1"/>
          <w:szCs w:val="28"/>
        </w:rPr>
        <w:t>наступил</w:t>
      </w:r>
      <w:r w:rsidRPr="00184F3B">
        <w:rPr>
          <w:rFonts w:cs="Times New Roman"/>
          <w:spacing w:val="24"/>
          <w:szCs w:val="28"/>
        </w:rPr>
        <w:t xml:space="preserve"> </w:t>
      </w:r>
      <w:r w:rsidRPr="00184F3B">
        <w:rPr>
          <w:rFonts w:cs="Times New Roman"/>
          <w:spacing w:val="-1"/>
          <w:szCs w:val="28"/>
        </w:rPr>
        <w:t>момент</w:t>
      </w:r>
      <w:r w:rsidRPr="00184F3B">
        <w:rPr>
          <w:rFonts w:cs="Times New Roman"/>
          <w:spacing w:val="24"/>
          <w:szCs w:val="28"/>
        </w:rPr>
        <w:t xml:space="preserve"> </w:t>
      </w:r>
      <w:r w:rsidRPr="00184F3B">
        <w:rPr>
          <w:rFonts w:cs="Times New Roman"/>
          <w:spacing w:val="-1"/>
          <w:szCs w:val="28"/>
        </w:rPr>
        <w:t>времени</w:t>
      </w:r>
      <w:r w:rsidRPr="00184F3B">
        <w:rPr>
          <w:rFonts w:cs="Times New Roman"/>
          <w:spacing w:val="24"/>
          <w:szCs w:val="28"/>
        </w:rPr>
        <w:t xml:space="preserve"> </w:t>
      </w:r>
      <w:r w:rsidRPr="00184F3B">
        <w:rPr>
          <w:rFonts w:cs="Times New Roman"/>
          <w:spacing w:val="-1"/>
          <w:szCs w:val="28"/>
        </w:rPr>
        <w:t>начала</w:t>
      </w:r>
      <w:r w:rsidRPr="00184F3B">
        <w:rPr>
          <w:rFonts w:cs="Times New Roman"/>
          <w:spacing w:val="81"/>
          <w:szCs w:val="28"/>
        </w:rPr>
        <w:t xml:space="preserve"> </w:t>
      </w:r>
      <w:r w:rsidRPr="00184F3B">
        <w:rPr>
          <w:rFonts w:cs="Times New Roman"/>
          <w:spacing w:val="-1"/>
          <w:szCs w:val="28"/>
        </w:rPr>
        <w:t>действия</w:t>
      </w:r>
      <w:r w:rsidRPr="00184F3B">
        <w:rPr>
          <w:rFonts w:cs="Times New Roman"/>
          <w:spacing w:val="6"/>
          <w:szCs w:val="28"/>
        </w:rPr>
        <w:t xml:space="preserve"> </w:t>
      </w:r>
      <w:r w:rsidRPr="00184F3B">
        <w:rPr>
          <w:rFonts w:cs="Times New Roman"/>
          <w:spacing w:val="-1"/>
          <w:szCs w:val="28"/>
        </w:rPr>
        <w:t>ключа</w:t>
      </w:r>
      <w:r w:rsidRPr="00184F3B">
        <w:rPr>
          <w:rFonts w:cs="Times New Roman"/>
          <w:spacing w:val="6"/>
          <w:szCs w:val="28"/>
        </w:rPr>
        <w:t xml:space="preserve"> </w:t>
      </w:r>
      <w:r w:rsidRPr="00184F3B">
        <w:rPr>
          <w:rFonts w:cs="Times New Roman"/>
          <w:szCs w:val="28"/>
        </w:rPr>
        <w:t>электронной</w:t>
      </w:r>
      <w:r w:rsidRPr="00184F3B">
        <w:rPr>
          <w:rFonts w:cs="Times New Roman"/>
          <w:spacing w:val="5"/>
          <w:szCs w:val="28"/>
        </w:rPr>
        <w:t xml:space="preserve"> </w:t>
      </w:r>
      <w:r w:rsidRPr="00184F3B">
        <w:rPr>
          <w:rFonts w:cs="Times New Roman"/>
          <w:szCs w:val="28"/>
        </w:rPr>
        <w:t>подписи,</w:t>
      </w:r>
      <w:r w:rsidRPr="00184F3B">
        <w:rPr>
          <w:rFonts w:cs="Times New Roman"/>
          <w:spacing w:val="6"/>
          <w:szCs w:val="28"/>
        </w:rPr>
        <w:t xml:space="preserve"> </w:t>
      </w:r>
      <w:r w:rsidRPr="00184F3B">
        <w:rPr>
          <w:rFonts w:cs="Times New Roman"/>
          <w:spacing w:val="-1"/>
          <w:szCs w:val="28"/>
        </w:rPr>
        <w:t>срок</w:t>
      </w:r>
      <w:r w:rsidRPr="00184F3B">
        <w:rPr>
          <w:rFonts w:cs="Times New Roman"/>
          <w:spacing w:val="7"/>
          <w:szCs w:val="28"/>
        </w:rPr>
        <w:t xml:space="preserve"> </w:t>
      </w:r>
      <w:r w:rsidRPr="00184F3B">
        <w:rPr>
          <w:rFonts w:cs="Times New Roman"/>
          <w:spacing w:val="-1"/>
          <w:szCs w:val="28"/>
        </w:rPr>
        <w:t>действия</w:t>
      </w:r>
      <w:r w:rsidRPr="00184F3B">
        <w:rPr>
          <w:rFonts w:cs="Times New Roman"/>
          <w:spacing w:val="6"/>
          <w:szCs w:val="28"/>
        </w:rPr>
        <w:t xml:space="preserve"> </w:t>
      </w:r>
      <w:r w:rsidRPr="00184F3B">
        <w:rPr>
          <w:rFonts w:cs="Times New Roman"/>
          <w:spacing w:val="-1"/>
          <w:szCs w:val="28"/>
        </w:rPr>
        <w:t>ключа</w:t>
      </w:r>
      <w:r w:rsidRPr="00184F3B">
        <w:rPr>
          <w:rFonts w:cs="Times New Roman"/>
          <w:spacing w:val="6"/>
          <w:szCs w:val="28"/>
        </w:rPr>
        <w:t xml:space="preserve"> </w:t>
      </w:r>
      <w:r w:rsidRPr="00184F3B">
        <w:rPr>
          <w:rFonts w:cs="Times New Roman"/>
          <w:spacing w:val="-1"/>
          <w:szCs w:val="28"/>
        </w:rPr>
        <w:t>электронной</w:t>
      </w:r>
      <w:r w:rsidRPr="00184F3B">
        <w:rPr>
          <w:rFonts w:cs="Times New Roman"/>
          <w:spacing w:val="7"/>
          <w:szCs w:val="28"/>
        </w:rPr>
        <w:t xml:space="preserve"> </w:t>
      </w:r>
      <w:r w:rsidRPr="00184F3B">
        <w:rPr>
          <w:rFonts w:cs="Times New Roman"/>
          <w:spacing w:val="-1"/>
          <w:szCs w:val="28"/>
        </w:rPr>
        <w:t>подписи</w:t>
      </w:r>
      <w:r w:rsidRPr="00184F3B">
        <w:rPr>
          <w:rFonts w:cs="Times New Roman"/>
          <w:szCs w:val="28"/>
        </w:rPr>
        <w:t xml:space="preserve"> </w:t>
      </w:r>
      <w:r w:rsidRPr="00184F3B">
        <w:rPr>
          <w:rFonts w:cs="Times New Roman"/>
          <w:spacing w:val="7"/>
          <w:szCs w:val="28"/>
        </w:rPr>
        <w:t xml:space="preserve"> </w:t>
      </w:r>
      <w:r w:rsidRPr="00184F3B">
        <w:rPr>
          <w:rFonts w:cs="Times New Roman"/>
          <w:spacing w:val="-1"/>
          <w:szCs w:val="28"/>
        </w:rPr>
        <w:t>не</w:t>
      </w:r>
      <w:r w:rsidRPr="00184F3B">
        <w:rPr>
          <w:rFonts w:cs="Times New Roman"/>
          <w:spacing w:val="75"/>
          <w:szCs w:val="28"/>
        </w:rPr>
        <w:t xml:space="preserve"> </w:t>
      </w:r>
      <w:r w:rsidRPr="00184F3B">
        <w:rPr>
          <w:rFonts w:cs="Times New Roman"/>
          <w:spacing w:val="-1"/>
          <w:szCs w:val="28"/>
        </w:rPr>
        <w:t>истек</w:t>
      </w:r>
      <w:r w:rsidRPr="00184F3B">
        <w:rPr>
          <w:rFonts w:cs="Times New Roman"/>
          <w:szCs w:val="28"/>
        </w:rPr>
        <w:t xml:space="preserve"> и</w:t>
      </w:r>
      <w:r w:rsidRPr="00184F3B">
        <w:rPr>
          <w:rFonts w:cs="Times New Roman"/>
          <w:spacing w:val="58"/>
          <w:szCs w:val="28"/>
        </w:rPr>
        <w:t xml:space="preserve"> </w:t>
      </w:r>
      <w:r w:rsidRPr="00184F3B">
        <w:rPr>
          <w:rFonts w:cs="Times New Roman"/>
          <w:spacing w:val="-1"/>
          <w:szCs w:val="28"/>
        </w:rPr>
        <w:t>сертификат</w:t>
      </w:r>
      <w:r w:rsidRPr="00184F3B">
        <w:rPr>
          <w:rFonts w:cs="Times New Roman"/>
          <w:spacing w:val="57"/>
          <w:szCs w:val="28"/>
        </w:rPr>
        <w:t xml:space="preserve"> </w:t>
      </w:r>
      <w:r w:rsidRPr="00184F3B">
        <w:rPr>
          <w:rFonts w:cs="Times New Roman"/>
          <w:spacing w:val="-1"/>
          <w:szCs w:val="28"/>
        </w:rPr>
        <w:t>ключа</w:t>
      </w:r>
      <w:r w:rsidRPr="00184F3B">
        <w:rPr>
          <w:rFonts w:cs="Times New Roman"/>
          <w:spacing w:val="58"/>
          <w:szCs w:val="28"/>
        </w:rPr>
        <w:t xml:space="preserve"> </w:t>
      </w:r>
      <w:r w:rsidRPr="00184F3B">
        <w:rPr>
          <w:rFonts w:cs="Times New Roman"/>
          <w:spacing w:val="-1"/>
          <w:szCs w:val="28"/>
        </w:rPr>
        <w:t>проверки</w:t>
      </w:r>
      <w:r w:rsidRPr="00184F3B">
        <w:rPr>
          <w:rFonts w:cs="Times New Roman"/>
          <w:spacing w:val="58"/>
          <w:szCs w:val="28"/>
        </w:rPr>
        <w:t xml:space="preserve"> </w:t>
      </w:r>
      <w:r w:rsidRPr="00184F3B">
        <w:rPr>
          <w:rFonts w:cs="Times New Roman"/>
          <w:spacing w:val="-1"/>
          <w:szCs w:val="28"/>
        </w:rPr>
        <w:t>электронной</w:t>
      </w:r>
      <w:r w:rsidRPr="00184F3B">
        <w:rPr>
          <w:rFonts w:cs="Times New Roman"/>
          <w:spacing w:val="58"/>
          <w:szCs w:val="28"/>
        </w:rPr>
        <w:t xml:space="preserve"> </w:t>
      </w:r>
      <w:r w:rsidRPr="00184F3B">
        <w:rPr>
          <w:rFonts w:cs="Times New Roman"/>
          <w:spacing w:val="-1"/>
          <w:szCs w:val="28"/>
        </w:rPr>
        <w:t>подписи,</w:t>
      </w:r>
      <w:r w:rsidRPr="00184F3B">
        <w:rPr>
          <w:rFonts w:cs="Times New Roman"/>
          <w:spacing w:val="59"/>
          <w:szCs w:val="28"/>
        </w:rPr>
        <w:t xml:space="preserve"> </w:t>
      </w:r>
      <w:r w:rsidRPr="00184F3B">
        <w:rPr>
          <w:rFonts w:cs="Times New Roman"/>
          <w:spacing w:val="-1"/>
          <w:szCs w:val="28"/>
        </w:rPr>
        <w:t>соответствующий</w:t>
      </w:r>
      <w:r w:rsidRPr="00184F3B">
        <w:rPr>
          <w:rFonts w:cs="Times New Roman"/>
          <w:szCs w:val="28"/>
        </w:rPr>
        <w:t xml:space="preserve"> данному</w:t>
      </w:r>
      <w:r w:rsidRPr="00184F3B">
        <w:rPr>
          <w:rFonts w:cs="Times New Roman"/>
          <w:spacing w:val="65"/>
          <w:szCs w:val="28"/>
        </w:rPr>
        <w:t xml:space="preserve"> </w:t>
      </w:r>
      <w:r w:rsidRPr="00184F3B">
        <w:rPr>
          <w:rFonts w:cs="Times New Roman"/>
          <w:szCs w:val="28"/>
        </w:rPr>
        <w:t>ключу</w:t>
      </w:r>
      <w:r w:rsidRPr="00184F3B">
        <w:rPr>
          <w:rFonts w:cs="Times New Roman"/>
          <w:spacing w:val="-5"/>
          <w:szCs w:val="28"/>
        </w:rPr>
        <w:t xml:space="preserve"> </w:t>
      </w:r>
      <w:r w:rsidRPr="00184F3B">
        <w:rPr>
          <w:rFonts w:cs="Times New Roman"/>
          <w:szCs w:val="28"/>
        </w:rPr>
        <w:t>электронной</w:t>
      </w:r>
      <w:r w:rsidRPr="00184F3B">
        <w:rPr>
          <w:rFonts w:cs="Times New Roman"/>
          <w:spacing w:val="-2"/>
          <w:szCs w:val="28"/>
        </w:rPr>
        <w:t xml:space="preserve"> </w:t>
      </w:r>
      <w:r w:rsidRPr="00184F3B">
        <w:rPr>
          <w:rFonts w:cs="Times New Roman"/>
          <w:spacing w:val="-1"/>
          <w:szCs w:val="28"/>
        </w:rPr>
        <w:t>подписи</w:t>
      </w:r>
      <w:r w:rsidRPr="00184F3B">
        <w:rPr>
          <w:rFonts w:cs="Times New Roman"/>
          <w:spacing w:val="-2"/>
          <w:szCs w:val="28"/>
        </w:rPr>
        <w:t xml:space="preserve"> </w:t>
      </w:r>
      <w:r w:rsidRPr="00184F3B">
        <w:rPr>
          <w:rFonts w:cs="Times New Roman"/>
          <w:szCs w:val="28"/>
        </w:rPr>
        <w:t>не</w:t>
      </w:r>
      <w:r w:rsidRPr="00184F3B">
        <w:rPr>
          <w:rFonts w:cs="Times New Roman"/>
          <w:spacing w:val="-1"/>
          <w:szCs w:val="28"/>
        </w:rPr>
        <w:t xml:space="preserve"> аннулирован.</w:t>
      </w:r>
    </w:p>
    <w:p w:rsidR="00905DD1" w:rsidRPr="00184F3B" w:rsidRDefault="00905DD1" w:rsidP="003471EF">
      <w:pPr>
        <w:ind w:firstLine="709"/>
        <w:jc w:val="both"/>
        <w:rPr>
          <w:rFonts w:cs="Times New Roman"/>
          <w:szCs w:val="28"/>
        </w:rPr>
      </w:pPr>
      <w:r w:rsidRPr="00184F3B">
        <w:rPr>
          <w:rFonts w:cs="Times New Roman"/>
          <w:b/>
          <w:i/>
          <w:szCs w:val="28"/>
        </w:rPr>
        <w:t>Действующий сертификат ключа проверки электронной подписи (действующий сертификат)</w:t>
      </w:r>
      <w:r w:rsidRPr="00184F3B">
        <w:rPr>
          <w:rFonts w:cs="Times New Roman"/>
          <w:b/>
          <w:i/>
          <w:spacing w:val="30"/>
          <w:szCs w:val="28"/>
        </w:rPr>
        <w:t xml:space="preserve"> </w:t>
      </w:r>
      <w:r w:rsidRPr="00184F3B">
        <w:rPr>
          <w:rFonts w:cs="Times New Roman"/>
          <w:szCs w:val="28"/>
        </w:rPr>
        <w:t>–</w:t>
      </w:r>
      <w:r w:rsidRPr="00184F3B">
        <w:rPr>
          <w:rFonts w:cs="Times New Roman"/>
          <w:spacing w:val="28"/>
          <w:szCs w:val="28"/>
        </w:rPr>
        <w:t xml:space="preserve"> </w:t>
      </w:r>
      <w:r w:rsidRPr="00184F3B">
        <w:rPr>
          <w:rFonts w:cs="Times New Roman"/>
          <w:spacing w:val="-1"/>
          <w:szCs w:val="28"/>
        </w:rPr>
        <w:t>сертификат,</w:t>
      </w:r>
      <w:r w:rsidRPr="00184F3B">
        <w:rPr>
          <w:rFonts w:cs="Times New Roman"/>
          <w:spacing w:val="28"/>
          <w:szCs w:val="28"/>
        </w:rPr>
        <w:t xml:space="preserve"> </w:t>
      </w:r>
      <w:r w:rsidRPr="00184F3B">
        <w:rPr>
          <w:rFonts w:cs="Times New Roman"/>
          <w:spacing w:val="-1"/>
          <w:szCs w:val="28"/>
        </w:rPr>
        <w:t>действующий</w:t>
      </w:r>
      <w:r w:rsidRPr="00184F3B">
        <w:rPr>
          <w:rFonts w:cs="Times New Roman"/>
          <w:spacing w:val="29"/>
          <w:szCs w:val="28"/>
        </w:rPr>
        <w:t xml:space="preserve"> </w:t>
      </w:r>
      <w:r w:rsidRPr="00184F3B">
        <w:rPr>
          <w:rFonts w:cs="Times New Roman"/>
          <w:szCs w:val="28"/>
        </w:rPr>
        <w:t>на</w:t>
      </w:r>
      <w:r w:rsidRPr="00184F3B">
        <w:rPr>
          <w:rFonts w:cs="Times New Roman"/>
          <w:spacing w:val="27"/>
          <w:szCs w:val="28"/>
        </w:rPr>
        <w:t xml:space="preserve"> </w:t>
      </w:r>
      <w:r w:rsidRPr="00184F3B">
        <w:rPr>
          <w:rFonts w:cs="Times New Roman"/>
          <w:spacing w:val="-1"/>
          <w:szCs w:val="28"/>
        </w:rPr>
        <w:t>определенный</w:t>
      </w:r>
      <w:r w:rsidRPr="00184F3B">
        <w:rPr>
          <w:rFonts w:cs="Times New Roman"/>
          <w:spacing w:val="29"/>
          <w:szCs w:val="28"/>
        </w:rPr>
        <w:t xml:space="preserve"> </w:t>
      </w:r>
      <w:r w:rsidRPr="00184F3B">
        <w:rPr>
          <w:rFonts w:cs="Times New Roman"/>
          <w:spacing w:val="-1"/>
          <w:szCs w:val="28"/>
        </w:rPr>
        <w:t>момент</w:t>
      </w:r>
      <w:r w:rsidRPr="00184F3B">
        <w:rPr>
          <w:rFonts w:cs="Times New Roman"/>
          <w:spacing w:val="59"/>
          <w:szCs w:val="28"/>
        </w:rPr>
        <w:t xml:space="preserve"> </w:t>
      </w:r>
      <w:r w:rsidRPr="00184F3B">
        <w:rPr>
          <w:rFonts w:cs="Times New Roman"/>
          <w:spacing w:val="-1"/>
          <w:szCs w:val="28"/>
        </w:rPr>
        <w:t>времени,</w:t>
      </w:r>
      <w:r w:rsidRPr="00184F3B">
        <w:rPr>
          <w:rFonts w:cs="Times New Roman"/>
          <w:spacing w:val="52"/>
          <w:szCs w:val="28"/>
        </w:rPr>
        <w:t xml:space="preserve"> </w:t>
      </w:r>
      <w:r w:rsidRPr="00184F3B">
        <w:rPr>
          <w:rFonts w:cs="Times New Roman"/>
          <w:spacing w:val="-1"/>
          <w:szCs w:val="28"/>
        </w:rPr>
        <w:t>если:</w:t>
      </w:r>
      <w:r w:rsidRPr="00184F3B">
        <w:rPr>
          <w:rFonts w:cs="Times New Roman"/>
          <w:spacing w:val="53"/>
          <w:szCs w:val="28"/>
        </w:rPr>
        <w:t xml:space="preserve"> </w:t>
      </w:r>
      <w:r w:rsidRPr="00184F3B">
        <w:rPr>
          <w:rFonts w:cs="Times New Roman"/>
          <w:spacing w:val="-1"/>
          <w:szCs w:val="28"/>
        </w:rPr>
        <w:t>наступил</w:t>
      </w:r>
      <w:r w:rsidRPr="00184F3B">
        <w:rPr>
          <w:rFonts w:cs="Times New Roman"/>
          <w:spacing w:val="52"/>
          <w:szCs w:val="28"/>
        </w:rPr>
        <w:t xml:space="preserve"> </w:t>
      </w:r>
      <w:r w:rsidRPr="00184F3B">
        <w:rPr>
          <w:rFonts w:cs="Times New Roman"/>
          <w:spacing w:val="-1"/>
          <w:szCs w:val="28"/>
        </w:rPr>
        <w:t>момент</w:t>
      </w:r>
      <w:r w:rsidRPr="00184F3B">
        <w:rPr>
          <w:rFonts w:cs="Times New Roman"/>
          <w:spacing w:val="53"/>
          <w:szCs w:val="28"/>
        </w:rPr>
        <w:t xml:space="preserve"> </w:t>
      </w:r>
      <w:r w:rsidRPr="00184F3B">
        <w:rPr>
          <w:rFonts w:cs="Times New Roman"/>
          <w:spacing w:val="-1"/>
          <w:szCs w:val="28"/>
        </w:rPr>
        <w:t>времени</w:t>
      </w:r>
      <w:r w:rsidRPr="00184F3B">
        <w:rPr>
          <w:rFonts w:cs="Times New Roman"/>
          <w:spacing w:val="53"/>
          <w:szCs w:val="28"/>
        </w:rPr>
        <w:t xml:space="preserve"> </w:t>
      </w:r>
      <w:r w:rsidRPr="00184F3B">
        <w:rPr>
          <w:rFonts w:cs="Times New Roman"/>
          <w:spacing w:val="-1"/>
          <w:szCs w:val="28"/>
        </w:rPr>
        <w:t>начала</w:t>
      </w:r>
      <w:r w:rsidRPr="00184F3B">
        <w:rPr>
          <w:rFonts w:cs="Times New Roman"/>
          <w:spacing w:val="51"/>
          <w:szCs w:val="28"/>
        </w:rPr>
        <w:t xml:space="preserve"> </w:t>
      </w:r>
      <w:r w:rsidRPr="00184F3B">
        <w:rPr>
          <w:rFonts w:cs="Times New Roman"/>
          <w:spacing w:val="-1"/>
          <w:szCs w:val="28"/>
        </w:rPr>
        <w:t>действия</w:t>
      </w:r>
      <w:r w:rsidRPr="00184F3B">
        <w:rPr>
          <w:rFonts w:cs="Times New Roman"/>
          <w:spacing w:val="52"/>
          <w:szCs w:val="28"/>
        </w:rPr>
        <w:t xml:space="preserve"> </w:t>
      </w:r>
      <w:r w:rsidRPr="00184F3B">
        <w:rPr>
          <w:rFonts w:cs="Times New Roman"/>
          <w:spacing w:val="-1"/>
          <w:szCs w:val="28"/>
        </w:rPr>
        <w:t>сертификата,</w:t>
      </w:r>
      <w:r w:rsidRPr="00184F3B">
        <w:rPr>
          <w:rFonts w:cs="Times New Roman"/>
          <w:spacing w:val="52"/>
          <w:szCs w:val="28"/>
        </w:rPr>
        <w:t xml:space="preserve"> </w:t>
      </w:r>
      <w:r w:rsidRPr="00184F3B">
        <w:rPr>
          <w:rFonts w:cs="Times New Roman"/>
          <w:spacing w:val="-1"/>
          <w:szCs w:val="28"/>
        </w:rPr>
        <w:t>срок</w:t>
      </w:r>
      <w:r w:rsidRPr="00184F3B">
        <w:rPr>
          <w:rFonts w:cs="Times New Roman"/>
          <w:spacing w:val="53"/>
          <w:szCs w:val="28"/>
        </w:rPr>
        <w:t xml:space="preserve"> </w:t>
      </w:r>
      <w:r w:rsidRPr="00184F3B">
        <w:rPr>
          <w:rFonts w:cs="Times New Roman"/>
          <w:spacing w:val="-1"/>
          <w:szCs w:val="28"/>
        </w:rPr>
        <w:t>действия</w:t>
      </w:r>
      <w:r w:rsidRPr="00184F3B">
        <w:rPr>
          <w:rFonts w:cs="Times New Roman"/>
          <w:spacing w:val="89"/>
          <w:szCs w:val="28"/>
        </w:rPr>
        <w:t xml:space="preserve"> </w:t>
      </w:r>
      <w:r w:rsidRPr="00184F3B">
        <w:rPr>
          <w:rFonts w:cs="Times New Roman"/>
          <w:spacing w:val="-1"/>
          <w:szCs w:val="28"/>
        </w:rPr>
        <w:t xml:space="preserve">сертификата </w:t>
      </w:r>
      <w:r w:rsidRPr="00184F3B">
        <w:rPr>
          <w:rFonts w:cs="Times New Roman"/>
          <w:szCs w:val="28"/>
        </w:rPr>
        <w:t>не</w:t>
      </w:r>
      <w:r w:rsidRPr="00184F3B">
        <w:rPr>
          <w:rFonts w:cs="Times New Roman"/>
          <w:spacing w:val="-1"/>
          <w:szCs w:val="28"/>
        </w:rPr>
        <w:t xml:space="preserve"> истек</w:t>
      </w:r>
      <w:r w:rsidRPr="00184F3B">
        <w:rPr>
          <w:rFonts w:cs="Times New Roman"/>
          <w:spacing w:val="-2"/>
          <w:szCs w:val="28"/>
        </w:rPr>
        <w:t xml:space="preserve"> </w:t>
      </w:r>
      <w:r w:rsidRPr="00184F3B">
        <w:rPr>
          <w:rFonts w:cs="Times New Roman"/>
          <w:szCs w:val="28"/>
        </w:rPr>
        <w:t>и</w:t>
      </w:r>
      <w:r w:rsidRPr="00184F3B">
        <w:rPr>
          <w:rFonts w:cs="Times New Roman"/>
          <w:spacing w:val="-2"/>
          <w:szCs w:val="28"/>
        </w:rPr>
        <w:t xml:space="preserve"> </w:t>
      </w:r>
      <w:r w:rsidRPr="00184F3B">
        <w:rPr>
          <w:rFonts w:cs="Times New Roman"/>
          <w:spacing w:val="-1"/>
          <w:szCs w:val="28"/>
        </w:rPr>
        <w:t>сертификат</w:t>
      </w:r>
      <w:r w:rsidRPr="00184F3B">
        <w:rPr>
          <w:rFonts w:cs="Times New Roman"/>
          <w:szCs w:val="28"/>
        </w:rPr>
        <w:t xml:space="preserve"> не</w:t>
      </w:r>
      <w:r w:rsidRPr="00184F3B">
        <w:rPr>
          <w:rFonts w:cs="Times New Roman"/>
          <w:spacing w:val="2"/>
          <w:szCs w:val="28"/>
        </w:rPr>
        <w:t xml:space="preserve"> </w:t>
      </w:r>
      <w:r w:rsidRPr="00184F3B">
        <w:rPr>
          <w:rFonts w:cs="Times New Roman"/>
          <w:spacing w:val="-1"/>
          <w:szCs w:val="28"/>
        </w:rPr>
        <w:t>отозван</w:t>
      </w:r>
      <w:r w:rsidRPr="00184F3B">
        <w:rPr>
          <w:rFonts w:cs="Times New Roman"/>
          <w:spacing w:val="-2"/>
          <w:szCs w:val="28"/>
        </w:rPr>
        <w:t xml:space="preserve"> </w:t>
      </w:r>
      <w:r w:rsidRPr="00184F3B">
        <w:rPr>
          <w:rFonts w:cs="Times New Roman"/>
          <w:spacing w:val="-1"/>
          <w:szCs w:val="28"/>
        </w:rPr>
        <w:t>(аннулирован).</w:t>
      </w:r>
    </w:p>
    <w:p w:rsidR="00905DD1" w:rsidRDefault="00905DD1" w:rsidP="003471EF">
      <w:pPr>
        <w:ind w:firstLine="709"/>
        <w:jc w:val="both"/>
        <w:rPr>
          <w:rFonts w:cs="Times New Roman"/>
          <w:spacing w:val="-1"/>
          <w:szCs w:val="28"/>
        </w:rPr>
      </w:pPr>
      <w:r w:rsidRPr="00184F3B">
        <w:rPr>
          <w:rFonts w:cs="Times New Roman"/>
          <w:b/>
          <w:i/>
          <w:szCs w:val="28"/>
        </w:rPr>
        <w:t>Запрос на создание сертификата ключа проверки электронной подписи (Запрос на сертификат)</w:t>
      </w:r>
      <w:r w:rsidRPr="00184F3B">
        <w:rPr>
          <w:rFonts w:cs="Times New Roman"/>
          <w:b/>
          <w:i/>
          <w:spacing w:val="24"/>
          <w:szCs w:val="28"/>
        </w:rPr>
        <w:t xml:space="preserve"> </w:t>
      </w:r>
      <w:r w:rsidRPr="00184F3B">
        <w:rPr>
          <w:rFonts w:cs="Times New Roman"/>
          <w:szCs w:val="28"/>
        </w:rPr>
        <w:t>–</w:t>
      </w:r>
      <w:r w:rsidRPr="00184F3B">
        <w:rPr>
          <w:rFonts w:cs="Times New Roman"/>
          <w:spacing w:val="24"/>
          <w:szCs w:val="28"/>
        </w:rPr>
        <w:t xml:space="preserve"> </w:t>
      </w:r>
      <w:r w:rsidRPr="00184F3B">
        <w:rPr>
          <w:rFonts w:cs="Times New Roman"/>
          <w:spacing w:val="-1"/>
          <w:szCs w:val="28"/>
        </w:rPr>
        <w:t>электронный</w:t>
      </w:r>
      <w:r w:rsidRPr="00184F3B">
        <w:rPr>
          <w:rFonts w:cs="Times New Roman"/>
          <w:spacing w:val="24"/>
          <w:szCs w:val="28"/>
        </w:rPr>
        <w:t xml:space="preserve"> </w:t>
      </w:r>
      <w:r w:rsidRPr="00184F3B">
        <w:rPr>
          <w:rFonts w:cs="Times New Roman"/>
          <w:spacing w:val="-1"/>
          <w:szCs w:val="28"/>
        </w:rPr>
        <w:t>документ</w:t>
      </w:r>
      <w:r w:rsidRPr="00184F3B">
        <w:rPr>
          <w:rFonts w:cs="Times New Roman"/>
          <w:spacing w:val="24"/>
          <w:szCs w:val="28"/>
        </w:rPr>
        <w:t xml:space="preserve"> </w:t>
      </w:r>
      <w:r w:rsidRPr="00184F3B">
        <w:rPr>
          <w:rFonts w:cs="Times New Roman"/>
          <w:szCs w:val="28"/>
        </w:rPr>
        <w:t>в</w:t>
      </w:r>
      <w:r w:rsidRPr="00184F3B">
        <w:rPr>
          <w:rFonts w:cs="Times New Roman"/>
          <w:spacing w:val="25"/>
          <w:szCs w:val="28"/>
        </w:rPr>
        <w:t xml:space="preserve"> </w:t>
      </w:r>
      <w:r w:rsidRPr="00184F3B">
        <w:rPr>
          <w:rFonts w:cs="Times New Roman"/>
          <w:spacing w:val="-1"/>
          <w:szCs w:val="28"/>
        </w:rPr>
        <w:t>формате</w:t>
      </w:r>
      <w:r w:rsidRPr="00184F3B">
        <w:rPr>
          <w:rFonts w:cs="Times New Roman"/>
          <w:spacing w:val="25"/>
          <w:szCs w:val="28"/>
        </w:rPr>
        <w:t xml:space="preserve"> </w:t>
      </w:r>
      <w:r w:rsidRPr="00184F3B">
        <w:rPr>
          <w:rFonts w:cs="Times New Roman"/>
          <w:color w:val="080808"/>
          <w:szCs w:val="28"/>
        </w:rPr>
        <w:t>PKCS#10</w:t>
      </w:r>
      <w:r w:rsidRPr="00184F3B">
        <w:rPr>
          <w:rFonts w:cs="Times New Roman"/>
          <w:color w:val="080808"/>
          <w:spacing w:val="24"/>
          <w:szCs w:val="28"/>
        </w:rPr>
        <w:t xml:space="preserve"> </w:t>
      </w:r>
      <w:r w:rsidRPr="00184F3B">
        <w:rPr>
          <w:rFonts w:cs="Times New Roman"/>
          <w:szCs w:val="28"/>
        </w:rPr>
        <w:t>с</w:t>
      </w:r>
      <w:r w:rsidRPr="00184F3B">
        <w:rPr>
          <w:rFonts w:cs="Times New Roman"/>
          <w:spacing w:val="22"/>
          <w:szCs w:val="28"/>
        </w:rPr>
        <w:t xml:space="preserve"> </w:t>
      </w:r>
      <w:r w:rsidRPr="00184F3B">
        <w:rPr>
          <w:rFonts w:cs="Times New Roman"/>
          <w:spacing w:val="-1"/>
          <w:szCs w:val="28"/>
        </w:rPr>
        <w:t>электронной</w:t>
      </w:r>
      <w:r w:rsidRPr="00184F3B">
        <w:rPr>
          <w:rFonts w:cs="Times New Roman"/>
          <w:spacing w:val="24"/>
          <w:szCs w:val="28"/>
        </w:rPr>
        <w:t xml:space="preserve"> </w:t>
      </w:r>
      <w:r w:rsidRPr="00184F3B">
        <w:rPr>
          <w:rFonts w:cs="Times New Roman"/>
          <w:spacing w:val="-1"/>
          <w:szCs w:val="28"/>
        </w:rPr>
        <w:t>подписью</w:t>
      </w:r>
      <w:r w:rsidRPr="00184F3B">
        <w:rPr>
          <w:rFonts w:cs="Times New Roman"/>
          <w:spacing w:val="65"/>
          <w:szCs w:val="28"/>
        </w:rPr>
        <w:t xml:space="preserve"> </w:t>
      </w:r>
      <w:r w:rsidRPr="00184F3B">
        <w:rPr>
          <w:rFonts w:cs="Times New Roman"/>
          <w:spacing w:val="-1"/>
          <w:szCs w:val="28"/>
        </w:rPr>
        <w:t>Владельца</w:t>
      </w:r>
      <w:r w:rsidRPr="00184F3B">
        <w:rPr>
          <w:rFonts w:cs="Times New Roman"/>
          <w:spacing w:val="56"/>
          <w:szCs w:val="28"/>
        </w:rPr>
        <w:t xml:space="preserve"> </w:t>
      </w:r>
      <w:r w:rsidRPr="00184F3B">
        <w:rPr>
          <w:rFonts w:cs="Times New Roman"/>
          <w:szCs w:val="28"/>
        </w:rPr>
        <w:t>сертификата,</w:t>
      </w:r>
      <w:r w:rsidRPr="00184F3B">
        <w:rPr>
          <w:rFonts w:cs="Times New Roman"/>
          <w:spacing w:val="57"/>
          <w:szCs w:val="28"/>
        </w:rPr>
        <w:t xml:space="preserve"> </w:t>
      </w:r>
      <w:r w:rsidRPr="00184F3B">
        <w:rPr>
          <w:rFonts w:cs="Times New Roman"/>
          <w:spacing w:val="-1"/>
          <w:szCs w:val="28"/>
        </w:rPr>
        <w:t>включающий</w:t>
      </w:r>
      <w:r w:rsidRPr="00184F3B">
        <w:rPr>
          <w:rFonts w:cs="Times New Roman"/>
          <w:spacing w:val="58"/>
          <w:szCs w:val="28"/>
        </w:rPr>
        <w:t xml:space="preserve"> </w:t>
      </w:r>
      <w:r w:rsidRPr="00184F3B">
        <w:rPr>
          <w:rFonts w:cs="Times New Roman"/>
          <w:szCs w:val="28"/>
        </w:rPr>
        <w:t>ключ</w:t>
      </w:r>
      <w:r w:rsidRPr="00184F3B">
        <w:rPr>
          <w:rFonts w:cs="Times New Roman"/>
          <w:spacing w:val="54"/>
          <w:szCs w:val="28"/>
        </w:rPr>
        <w:t xml:space="preserve"> </w:t>
      </w:r>
      <w:r w:rsidRPr="00184F3B">
        <w:rPr>
          <w:rFonts w:cs="Times New Roman"/>
          <w:spacing w:val="-1"/>
          <w:szCs w:val="28"/>
        </w:rPr>
        <w:t>проверки</w:t>
      </w:r>
      <w:r w:rsidRPr="00184F3B">
        <w:rPr>
          <w:rFonts w:cs="Times New Roman"/>
          <w:spacing w:val="58"/>
          <w:szCs w:val="28"/>
        </w:rPr>
        <w:t xml:space="preserve"> </w:t>
      </w:r>
      <w:r w:rsidRPr="00184F3B">
        <w:rPr>
          <w:rFonts w:cs="Times New Roman"/>
          <w:spacing w:val="-1"/>
          <w:szCs w:val="28"/>
        </w:rPr>
        <w:t>электронной</w:t>
      </w:r>
      <w:r w:rsidRPr="00184F3B">
        <w:rPr>
          <w:rFonts w:cs="Times New Roman"/>
          <w:spacing w:val="56"/>
          <w:szCs w:val="28"/>
        </w:rPr>
        <w:t xml:space="preserve"> </w:t>
      </w:r>
      <w:r w:rsidRPr="00184F3B">
        <w:rPr>
          <w:rFonts w:cs="Times New Roman"/>
          <w:spacing w:val="-1"/>
          <w:szCs w:val="28"/>
        </w:rPr>
        <w:t>подписи</w:t>
      </w:r>
      <w:r w:rsidRPr="00184F3B">
        <w:rPr>
          <w:rFonts w:cs="Times New Roman"/>
          <w:spacing w:val="4"/>
          <w:szCs w:val="28"/>
        </w:rPr>
        <w:t xml:space="preserve"> </w:t>
      </w:r>
      <w:r w:rsidRPr="00184F3B">
        <w:rPr>
          <w:rFonts w:cs="Times New Roman"/>
          <w:spacing w:val="-1"/>
          <w:szCs w:val="28"/>
        </w:rPr>
        <w:t>Владельца</w:t>
      </w:r>
      <w:r w:rsidRPr="00184F3B">
        <w:rPr>
          <w:rFonts w:cs="Times New Roman"/>
          <w:spacing w:val="67"/>
          <w:szCs w:val="28"/>
        </w:rPr>
        <w:t xml:space="preserve"> </w:t>
      </w:r>
      <w:r w:rsidRPr="00184F3B">
        <w:rPr>
          <w:rFonts w:cs="Times New Roman"/>
          <w:spacing w:val="-1"/>
          <w:szCs w:val="28"/>
        </w:rPr>
        <w:t>сертификата.</w:t>
      </w:r>
    </w:p>
    <w:p w:rsidR="00CC56ED" w:rsidRPr="00CC56ED" w:rsidRDefault="00CC56ED" w:rsidP="00CC56ED">
      <w:pPr>
        <w:ind w:firstLine="709"/>
        <w:jc w:val="both"/>
        <w:rPr>
          <w:rFonts w:cs="Times New Roman"/>
          <w:b/>
          <w:i/>
          <w:szCs w:val="28"/>
        </w:rPr>
      </w:pPr>
      <w:r w:rsidRPr="00CC56ED">
        <w:rPr>
          <w:rFonts w:cs="Times New Roman"/>
          <w:b/>
          <w:i/>
          <w:szCs w:val="28"/>
        </w:rPr>
        <w:t xml:space="preserve">Заявитель </w:t>
      </w:r>
      <w:r w:rsidRPr="00CC56ED">
        <w:rPr>
          <w:rFonts w:cs="Times New Roman"/>
          <w:szCs w:val="28"/>
        </w:rPr>
        <w:t xml:space="preserve">− </w:t>
      </w:r>
      <w:r w:rsidRPr="00CC56ED">
        <w:rPr>
          <w:rFonts w:cs="Times New Roman"/>
          <w:spacing w:val="-1"/>
          <w:szCs w:val="28"/>
        </w:rPr>
        <w:t>юридическое лицо независимо от организационно-правовой формы, физическое лицо или иной хозяйствующий субъект (в т</w:t>
      </w:r>
      <w:r w:rsidR="00431C6E">
        <w:rPr>
          <w:rFonts w:cs="Times New Roman"/>
          <w:spacing w:val="-1"/>
          <w:szCs w:val="28"/>
        </w:rPr>
        <w:t>ом числе индивидуальный предпри</w:t>
      </w:r>
      <w:r w:rsidRPr="00CC56ED">
        <w:rPr>
          <w:rFonts w:cs="Times New Roman"/>
          <w:spacing w:val="-1"/>
          <w:szCs w:val="28"/>
        </w:rPr>
        <w:t>ниматель, адвокат, нотариус и т.д.), обращающиеся в Удостоверяющий центр для получения Сертификата и заключившие соответствующий договор с Удостоверяющим центром. После создания Сертификата Заявитель становится Владельцем сертификата.</w:t>
      </w:r>
    </w:p>
    <w:p w:rsidR="007D50C1" w:rsidRPr="00184F3B" w:rsidRDefault="007D50C1" w:rsidP="003471EF">
      <w:pPr>
        <w:ind w:firstLine="709"/>
        <w:jc w:val="both"/>
        <w:rPr>
          <w:rFonts w:cs="Times New Roman"/>
          <w:szCs w:val="28"/>
        </w:rPr>
      </w:pPr>
      <w:r w:rsidRPr="00184F3B">
        <w:rPr>
          <w:rFonts w:cs="Times New Roman"/>
          <w:b/>
          <w:i/>
          <w:szCs w:val="28"/>
        </w:rPr>
        <w:t>Квалифицированный сертификат ключа проверки электронной подписи (квалифицированный сертификат, сертификат)</w:t>
      </w:r>
      <w:r w:rsidRPr="00184F3B">
        <w:rPr>
          <w:rFonts w:cs="Times New Roman"/>
          <w:b/>
          <w:i/>
          <w:spacing w:val="28"/>
          <w:szCs w:val="28"/>
        </w:rPr>
        <w:t xml:space="preserve"> </w:t>
      </w:r>
      <w:r w:rsidRPr="00184F3B">
        <w:rPr>
          <w:rFonts w:cs="Times New Roman"/>
          <w:szCs w:val="28"/>
        </w:rPr>
        <w:t>–</w:t>
      </w:r>
      <w:r w:rsidRPr="00184F3B">
        <w:rPr>
          <w:rFonts w:cs="Times New Roman"/>
          <w:spacing w:val="28"/>
          <w:szCs w:val="28"/>
        </w:rPr>
        <w:t xml:space="preserve"> </w:t>
      </w:r>
      <w:r w:rsidRPr="00184F3B">
        <w:rPr>
          <w:rFonts w:cs="Times New Roman"/>
          <w:spacing w:val="-1"/>
          <w:szCs w:val="28"/>
        </w:rPr>
        <w:t>сертификат</w:t>
      </w:r>
      <w:r w:rsidRPr="00184F3B">
        <w:rPr>
          <w:rFonts w:cs="Times New Roman"/>
          <w:spacing w:val="29"/>
          <w:szCs w:val="28"/>
        </w:rPr>
        <w:t xml:space="preserve"> </w:t>
      </w:r>
      <w:r w:rsidRPr="00184F3B">
        <w:rPr>
          <w:rFonts w:cs="Times New Roman"/>
          <w:spacing w:val="-1"/>
          <w:szCs w:val="28"/>
        </w:rPr>
        <w:t>ключа</w:t>
      </w:r>
      <w:r w:rsidRPr="00184F3B">
        <w:rPr>
          <w:rFonts w:cs="Times New Roman"/>
          <w:spacing w:val="27"/>
          <w:szCs w:val="28"/>
        </w:rPr>
        <w:t xml:space="preserve"> </w:t>
      </w:r>
      <w:r w:rsidRPr="00184F3B">
        <w:rPr>
          <w:rFonts w:cs="Times New Roman"/>
          <w:spacing w:val="-1"/>
          <w:szCs w:val="28"/>
        </w:rPr>
        <w:t>проверки</w:t>
      </w:r>
      <w:r w:rsidRPr="00184F3B">
        <w:rPr>
          <w:rFonts w:cs="Times New Roman"/>
          <w:spacing w:val="53"/>
          <w:szCs w:val="28"/>
        </w:rPr>
        <w:t xml:space="preserve"> </w:t>
      </w:r>
      <w:r w:rsidRPr="00184F3B">
        <w:rPr>
          <w:rFonts w:cs="Times New Roman"/>
          <w:spacing w:val="-1"/>
          <w:szCs w:val="28"/>
        </w:rPr>
        <w:t>электронной</w:t>
      </w:r>
      <w:r w:rsidRPr="00184F3B">
        <w:rPr>
          <w:rFonts w:cs="Times New Roman"/>
          <w:spacing w:val="60"/>
          <w:szCs w:val="28"/>
        </w:rPr>
        <w:t xml:space="preserve"> </w:t>
      </w:r>
      <w:r w:rsidRPr="00184F3B">
        <w:rPr>
          <w:rFonts w:cs="Times New Roman"/>
          <w:spacing w:val="-1"/>
          <w:szCs w:val="28"/>
        </w:rPr>
        <w:t>подписи,</w:t>
      </w:r>
      <w:r w:rsidRPr="00184F3B">
        <w:rPr>
          <w:rFonts w:cs="Times New Roman"/>
          <w:spacing w:val="60"/>
          <w:szCs w:val="28"/>
        </w:rPr>
        <w:t xml:space="preserve"> </w:t>
      </w:r>
      <w:r w:rsidRPr="00184F3B">
        <w:rPr>
          <w:rFonts w:cs="Times New Roman"/>
          <w:spacing w:val="-1"/>
          <w:szCs w:val="28"/>
        </w:rPr>
        <w:t>соответствующий</w:t>
      </w:r>
      <w:r w:rsidRPr="00184F3B">
        <w:rPr>
          <w:rFonts w:cs="Times New Roman"/>
          <w:spacing w:val="60"/>
          <w:szCs w:val="28"/>
        </w:rPr>
        <w:t xml:space="preserve"> </w:t>
      </w:r>
      <w:r w:rsidRPr="00184F3B">
        <w:rPr>
          <w:rFonts w:cs="Times New Roman"/>
          <w:spacing w:val="-1"/>
          <w:szCs w:val="28"/>
        </w:rPr>
        <w:t>требованиям,</w:t>
      </w:r>
      <w:r w:rsidRPr="00184F3B">
        <w:rPr>
          <w:rFonts w:cs="Times New Roman"/>
          <w:spacing w:val="2"/>
          <w:szCs w:val="28"/>
        </w:rPr>
        <w:t xml:space="preserve"> </w:t>
      </w:r>
      <w:r w:rsidRPr="00184F3B">
        <w:rPr>
          <w:rFonts w:cs="Times New Roman"/>
          <w:spacing w:val="-1"/>
          <w:szCs w:val="28"/>
        </w:rPr>
        <w:t>установленным</w:t>
      </w:r>
      <w:r w:rsidRPr="00184F3B">
        <w:rPr>
          <w:rFonts w:cs="Times New Roman"/>
          <w:spacing w:val="58"/>
          <w:szCs w:val="28"/>
        </w:rPr>
        <w:t xml:space="preserve"> </w:t>
      </w:r>
      <w:r w:rsidRPr="00184F3B">
        <w:rPr>
          <w:rFonts w:cs="Times New Roman"/>
          <w:spacing w:val="-1"/>
          <w:szCs w:val="28"/>
        </w:rPr>
        <w:t>Федеральным</w:t>
      </w:r>
      <w:r w:rsidRPr="00184F3B">
        <w:rPr>
          <w:rFonts w:cs="Times New Roman"/>
          <w:spacing w:val="93"/>
          <w:szCs w:val="28"/>
        </w:rPr>
        <w:t xml:space="preserve"> </w:t>
      </w:r>
      <w:r w:rsidRPr="00184F3B">
        <w:rPr>
          <w:rFonts w:cs="Times New Roman"/>
          <w:spacing w:val="-1"/>
          <w:szCs w:val="28"/>
        </w:rPr>
        <w:t>законом</w:t>
      </w:r>
      <w:r w:rsidRPr="00184F3B">
        <w:rPr>
          <w:rFonts w:cs="Times New Roman"/>
          <w:spacing w:val="4"/>
          <w:szCs w:val="28"/>
        </w:rPr>
        <w:t xml:space="preserve"> </w:t>
      </w:r>
      <w:r w:rsidRPr="00184F3B">
        <w:rPr>
          <w:rFonts w:cs="Times New Roman"/>
          <w:szCs w:val="28"/>
        </w:rPr>
        <w:t>и</w:t>
      </w:r>
      <w:r w:rsidRPr="00184F3B">
        <w:rPr>
          <w:rFonts w:cs="Times New Roman"/>
          <w:spacing w:val="3"/>
          <w:szCs w:val="28"/>
        </w:rPr>
        <w:t xml:space="preserve"> </w:t>
      </w:r>
      <w:r w:rsidRPr="00184F3B">
        <w:rPr>
          <w:rFonts w:cs="Times New Roman"/>
          <w:spacing w:val="-1"/>
          <w:szCs w:val="28"/>
        </w:rPr>
        <w:t>иными</w:t>
      </w:r>
      <w:r w:rsidRPr="00184F3B">
        <w:rPr>
          <w:rFonts w:cs="Times New Roman"/>
          <w:spacing w:val="5"/>
          <w:szCs w:val="28"/>
        </w:rPr>
        <w:t xml:space="preserve"> </w:t>
      </w:r>
      <w:r w:rsidRPr="00184F3B">
        <w:rPr>
          <w:rFonts w:cs="Times New Roman"/>
          <w:spacing w:val="-1"/>
          <w:szCs w:val="28"/>
        </w:rPr>
        <w:t>принимаемыми</w:t>
      </w:r>
      <w:r w:rsidRPr="00184F3B">
        <w:rPr>
          <w:rFonts w:cs="Times New Roman"/>
          <w:spacing w:val="5"/>
          <w:szCs w:val="28"/>
        </w:rPr>
        <w:t xml:space="preserve"> </w:t>
      </w:r>
      <w:r w:rsidRPr="00184F3B">
        <w:rPr>
          <w:rFonts w:cs="Times New Roman"/>
          <w:szCs w:val="28"/>
        </w:rPr>
        <w:t>в</w:t>
      </w:r>
      <w:r w:rsidRPr="00184F3B">
        <w:rPr>
          <w:rFonts w:cs="Times New Roman"/>
          <w:spacing w:val="6"/>
          <w:szCs w:val="28"/>
        </w:rPr>
        <w:t xml:space="preserve"> </w:t>
      </w:r>
      <w:r w:rsidRPr="00184F3B">
        <w:rPr>
          <w:rFonts w:cs="Times New Roman"/>
          <w:spacing w:val="-1"/>
          <w:szCs w:val="28"/>
        </w:rPr>
        <w:t>соответствии</w:t>
      </w:r>
      <w:r w:rsidRPr="00184F3B">
        <w:rPr>
          <w:rFonts w:cs="Times New Roman"/>
          <w:spacing w:val="5"/>
          <w:szCs w:val="28"/>
        </w:rPr>
        <w:t xml:space="preserve"> </w:t>
      </w:r>
      <w:r w:rsidRPr="00184F3B">
        <w:rPr>
          <w:rFonts w:cs="Times New Roman"/>
          <w:szCs w:val="28"/>
        </w:rPr>
        <w:t>с</w:t>
      </w:r>
      <w:r w:rsidRPr="00184F3B">
        <w:rPr>
          <w:rFonts w:cs="Times New Roman"/>
          <w:spacing w:val="3"/>
          <w:szCs w:val="28"/>
        </w:rPr>
        <w:t xml:space="preserve"> </w:t>
      </w:r>
      <w:r w:rsidRPr="00184F3B">
        <w:rPr>
          <w:rFonts w:cs="Times New Roman"/>
          <w:szCs w:val="28"/>
        </w:rPr>
        <w:t>ним</w:t>
      </w:r>
      <w:r w:rsidRPr="00184F3B">
        <w:rPr>
          <w:rFonts w:cs="Times New Roman"/>
          <w:spacing w:val="1"/>
          <w:szCs w:val="28"/>
        </w:rPr>
        <w:t xml:space="preserve"> </w:t>
      </w:r>
      <w:r w:rsidRPr="00184F3B">
        <w:rPr>
          <w:rFonts w:cs="Times New Roman"/>
          <w:spacing w:val="-1"/>
          <w:szCs w:val="28"/>
        </w:rPr>
        <w:t>нормативными</w:t>
      </w:r>
      <w:r w:rsidRPr="00184F3B">
        <w:rPr>
          <w:rFonts w:cs="Times New Roman"/>
          <w:spacing w:val="5"/>
          <w:szCs w:val="28"/>
        </w:rPr>
        <w:t xml:space="preserve"> </w:t>
      </w:r>
      <w:r w:rsidRPr="00184F3B">
        <w:rPr>
          <w:rFonts w:cs="Times New Roman"/>
          <w:spacing w:val="-1"/>
          <w:szCs w:val="28"/>
        </w:rPr>
        <w:t>правовыми</w:t>
      </w:r>
      <w:r w:rsidRPr="00184F3B">
        <w:rPr>
          <w:rFonts w:cs="Times New Roman"/>
          <w:spacing w:val="5"/>
          <w:szCs w:val="28"/>
        </w:rPr>
        <w:t xml:space="preserve"> </w:t>
      </w:r>
      <w:r w:rsidRPr="00184F3B">
        <w:rPr>
          <w:rFonts w:cs="Times New Roman"/>
          <w:spacing w:val="-1"/>
          <w:szCs w:val="28"/>
        </w:rPr>
        <w:t>актами,</w:t>
      </w:r>
      <w:r w:rsidRPr="00184F3B">
        <w:rPr>
          <w:rFonts w:cs="Times New Roman"/>
          <w:spacing w:val="69"/>
          <w:szCs w:val="28"/>
        </w:rPr>
        <w:t xml:space="preserve"> </w:t>
      </w:r>
      <w:r w:rsidRPr="00184F3B">
        <w:rPr>
          <w:rFonts w:cs="Times New Roman"/>
          <w:szCs w:val="28"/>
        </w:rPr>
        <w:t xml:space="preserve">и </w:t>
      </w:r>
      <w:r w:rsidRPr="00184F3B">
        <w:rPr>
          <w:rFonts w:cs="Times New Roman"/>
          <w:spacing w:val="-1"/>
          <w:szCs w:val="28"/>
        </w:rPr>
        <w:t>созданный</w:t>
      </w:r>
      <w:r w:rsidRPr="00184F3B">
        <w:rPr>
          <w:rFonts w:cs="Times New Roman"/>
          <w:szCs w:val="28"/>
        </w:rPr>
        <w:t xml:space="preserve"> </w:t>
      </w:r>
      <w:r w:rsidRPr="00184F3B">
        <w:rPr>
          <w:rFonts w:cs="Times New Roman"/>
          <w:spacing w:val="-1"/>
          <w:szCs w:val="28"/>
        </w:rPr>
        <w:t>аккредитованным</w:t>
      </w:r>
      <w:r w:rsidRPr="00184F3B">
        <w:rPr>
          <w:rFonts w:cs="Times New Roman"/>
          <w:spacing w:val="1"/>
          <w:szCs w:val="28"/>
        </w:rPr>
        <w:t xml:space="preserve"> </w:t>
      </w:r>
      <w:r w:rsidR="003471EF">
        <w:rPr>
          <w:rFonts w:cs="Times New Roman"/>
          <w:szCs w:val="28"/>
        </w:rPr>
        <w:t>удостоверяющим центром</w:t>
      </w:r>
      <w:r w:rsidRPr="00184F3B">
        <w:rPr>
          <w:rFonts w:cs="Times New Roman"/>
          <w:spacing w:val="-1"/>
          <w:szCs w:val="28"/>
        </w:rPr>
        <w:t xml:space="preserve"> </w:t>
      </w:r>
      <w:r w:rsidRPr="00184F3B">
        <w:rPr>
          <w:rFonts w:cs="Times New Roman"/>
          <w:szCs w:val="28"/>
        </w:rPr>
        <w:t>либо</w:t>
      </w:r>
      <w:r w:rsidRPr="00184F3B">
        <w:rPr>
          <w:rFonts w:cs="Times New Roman"/>
          <w:spacing w:val="2"/>
          <w:szCs w:val="28"/>
        </w:rPr>
        <w:t xml:space="preserve"> </w:t>
      </w:r>
      <w:r w:rsidRPr="00184F3B">
        <w:rPr>
          <w:rFonts w:cs="Times New Roman"/>
          <w:spacing w:val="-1"/>
          <w:szCs w:val="28"/>
        </w:rPr>
        <w:t>уполномоченным федеральным органом.</w:t>
      </w:r>
    </w:p>
    <w:p w:rsidR="007D50C1" w:rsidRPr="00184F3B" w:rsidRDefault="007D50C1" w:rsidP="003471EF">
      <w:pPr>
        <w:pStyle w:val="afc"/>
        <w:spacing w:after="0"/>
        <w:ind w:firstLine="709"/>
        <w:jc w:val="both"/>
        <w:rPr>
          <w:rFonts w:cs="Times New Roman"/>
          <w:szCs w:val="28"/>
        </w:rPr>
      </w:pPr>
      <w:r w:rsidRPr="00184F3B">
        <w:rPr>
          <w:rFonts w:cs="Times New Roman"/>
          <w:b/>
          <w:i/>
          <w:szCs w:val="28"/>
        </w:rPr>
        <w:lastRenderedPageBreak/>
        <w:t xml:space="preserve">Ключ </w:t>
      </w:r>
      <w:r w:rsidRPr="00184F3B">
        <w:rPr>
          <w:rFonts w:cs="Times New Roman"/>
          <w:b/>
          <w:i/>
          <w:spacing w:val="-1"/>
          <w:szCs w:val="28"/>
        </w:rPr>
        <w:t>проверки</w:t>
      </w:r>
      <w:r w:rsidRPr="00184F3B">
        <w:rPr>
          <w:rFonts w:cs="Times New Roman"/>
          <w:b/>
          <w:i/>
          <w:spacing w:val="2"/>
          <w:szCs w:val="28"/>
        </w:rPr>
        <w:t xml:space="preserve"> </w:t>
      </w:r>
      <w:r w:rsidRPr="00184F3B">
        <w:rPr>
          <w:rFonts w:cs="Times New Roman"/>
          <w:b/>
          <w:i/>
          <w:spacing w:val="-1"/>
          <w:szCs w:val="28"/>
        </w:rPr>
        <w:t>электронной</w:t>
      </w:r>
      <w:r w:rsidRPr="00184F3B">
        <w:rPr>
          <w:rFonts w:cs="Times New Roman"/>
          <w:b/>
          <w:i/>
          <w:szCs w:val="28"/>
        </w:rPr>
        <w:t xml:space="preserve"> </w:t>
      </w:r>
      <w:r w:rsidRPr="00184F3B">
        <w:rPr>
          <w:rFonts w:cs="Times New Roman"/>
          <w:b/>
          <w:i/>
          <w:spacing w:val="-1"/>
          <w:szCs w:val="28"/>
        </w:rPr>
        <w:t>подписи</w:t>
      </w:r>
      <w:r w:rsidRPr="00184F3B">
        <w:rPr>
          <w:rFonts w:cs="Times New Roman"/>
          <w:b/>
          <w:i/>
          <w:spacing w:val="7"/>
          <w:szCs w:val="28"/>
        </w:rPr>
        <w:t xml:space="preserve"> </w:t>
      </w:r>
      <w:r w:rsidRPr="00184F3B">
        <w:rPr>
          <w:rFonts w:cs="Times New Roman"/>
          <w:szCs w:val="28"/>
        </w:rPr>
        <w:t>–</w:t>
      </w:r>
      <w:r w:rsidRPr="00184F3B">
        <w:rPr>
          <w:rFonts w:cs="Times New Roman"/>
          <w:spacing w:val="5"/>
          <w:szCs w:val="28"/>
        </w:rPr>
        <w:t xml:space="preserve"> </w:t>
      </w:r>
      <w:r w:rsidRPr="00184F3B">
        <w:rPr>
          <w:rFonts w:cs="Times New Roman"/>
          <w:spacing w:val="-1"/>
          <w:szCs w:val="28"/>
        </w:rPr>
        <w:t>уникальная</w:t>
      </w:r>
      <w:r w:rsidRPr="00184F3B">
        <w:rPr>
          <w:rFonts w:cs="Times New Roman"/>
          <w:spacing w:val="2"/>
          <w:szCs w:val="28"/>
        </w:rPr>
        <w:t xml:space="preserve"> </w:t>
      </w:r>
      <w:r w:rsidRPr="00184F3B">
        <w:rPr>
          <w:rFonts w:cs="Times New Roman"/>
          <w:spacing w:val="-1"/>
          <w:szCs w:val="28"/>
        </w:rPr>
        <w:t>последовательность</w:t>
      </w:r>
      <w:r w:rsidRPr="00184F3B">
        <w:rPr>
          <w:rFonts w:cs="Times New Roman"/>
          <w:spacing w:val="2"/>
          <w:szCs w:val="28"/>
        </w:rPr>
        <w:t xml:space="preserve"> </w:t>
      </w:r>
      <w:r w:rsidRPr="00184F3B">
        <w:rPr>
          <w:rFonts w:cs="Times New Roman"/>
          <w:spacing w:val="-1"/>
          <w:szCs w:val="28"/>
        </w:rPr>
        <w:t>символов,</w:t>
      </w:r>
      <w:r w:rsidRPr="00184F3B">
        <w:rPr>
          <w:rFonts w:cs="Times New Roman"/>
          <w:spacing w:val="67"/>
          <w:szCs w:val="28"/>
        </w:rPr>
        <w:t xml:space="preserve"> </w:t>
      </w:r>
      <w:r w:rsidRPr="00184F3B">
        <w:rPr>
          <w:rFonts w:cs="Times New Roman"/>
          <w:spacing w:val="-1"/>
          <w:szCs w:val="28"/>
        </w:rPr>
        <w:t>однозначно</w:t>
      </w:r>
      <w:r w:rsidRPr="00184F3B">
        <w:rPr>
          <w:rFonts w:cs="Times New Roman"/>
          <w:spacing w:val="40"/>
          <w:szCs w:val="28"/>
        </w:rPr>
        <w:t xml:space="preserve"> </w:t>
      </w:r>
      <w:r w:rsidRPr="00184F3B">
        <w:rPr>
          <w:rFonts w:cs="Times New Roman"/>
          <w:spacing w:val="-1"/>
          <w:szCs w:val="28"/>
        </w:rPr>
        <w:t>связанная</w:t>
      </w:r>
      <w:r w:rsidRPr="00184F3B">
        <w:rPr>
          <w:rFonts w:cs="Times New Roman"/>
          <w:spacing w:val="40"/>
          <w:szCs w:val="28"/>
        </w:rPr>
        <w:t xml:space="preserve"> </w:t>
      </w:r>
      <w:r w:rsidRPr="00184F3B">
        <w:rPr>
          <w:rFonts w:cs="Times New Roman"/>
          <w:szCs w:val="28"/>
        </w:rPr>
        <w:t>с</w:t>
      </w:r>
      <w:r w:rsidRPr="00184F3B">
        <w:rPr>
          <w:rFonts w:cs="Times New Roman"/>
          <w:spacing w:val="39"/>
          <w:szCs w:val="28"/>
        </w:rPr>
        <w:t xml:space="preserve"> </w:t>
      </w:r>
      <w:r w:rsidRPr="00184F3B">
        <w:rPr>
          <w:rFonts w:cs="Times New Roman"/>
          <w:spacing w:val="-1"/>
          <w:szCs w:val="28"/>
        </w:rPr>
        <w:t>ключом</w:t>
      </w:r>
      <w:r w:rsidRPr="00184F3B">
        <w:rPr>
          <w:rFonts w:cs="Times New Roman"/>
          <w:spacing w:val="39"/>
          <w:szCs w:val="28"/>
        </w:rPr>
        <w:t xml:space="preserve"> </w:t>
      </w:r>
      <w:r w:rsidRPr="00184F3B">
        <w:rPr>
          <w:rFonts w:cs="Times New Roman"/>
          <w:spacing w:val="-1"/>
          <w:szCs w:val="28"/>
        </w:rPr>
        <w:t>электронной</w:t>
      </w:r>
      <w:r w:rsidRPr="00184F3B">
        <w:rPr>
          <w:rFonts w:cs="Times New Roman"/>
          <w:spacing w:val="39"/>
          <w:szCs w:val="28"/>
        </w:rPr>
        <w:t xml:space="preserve"> </w:t>
      </w:r>
      <w:r w:rsidRPr="00184F3B">
        <w:rPr>
          <w:rFonts w:cs="Times New Roman"/>
          <w:spacing w:val="-1"/>
          <w:szCs w:val="28"/>
        </w:rPr>
        <w:t>подписи</w:t>
      </w:r>
      <w:r w:rsidRPr="00184F3B">
        <w:rPr>
          <w:rFonts w:cs="Times New Roman"/>
          <w:spacing w:val="41"/>
          <w:szCs w:val="28"/>
        </w:rPr>
        <w:t xml:space="preserve"> </w:t>
      </w:r>
      <w:r w:rsidRPr="00184F3B">
        <w:rPr>
          <w:rFonts w:cs="Times New Roman"/>
          <w:szCs w:val="28"/>
        </w:rPr>
        <w:t>и</w:t>
      </w:r>
      <w:r w:rsidRPr="00184F3B">
        <w:rPr>
          <w:rFonts w:cs="Times New Roman"/>
          <w:spacing w:val="41"/>
          <w:szCs w:val="28"/>
        </w:rPr>
        <w:t xml:space="preserve"> </w:t>
      </w:r>
      <w:r w:rsidRPr="00184F3B">
        <w:rPr>
          <w:rFonts w:cs="Times New Roman"/>
          <w:spacing w:val="-1"/>
          <w:szCs w:val="28"/>
        </w:rPr>
        <w:t>предназначенная</w:t>
      </w:r>
      <w:r w:rsidRPr="00184F3B">
        <w:rPr>
          <w:rFonts w:cs="Times New Roman"/>
          <w:spacing w:val="40"/>
          <w:szCs w:val="28"/>
        </w:rPr>
        <w:t xml:space="preserve"> </w:t>
      </w:r>
      <w:r w:rsidRPr="00184F3B">
        <w:rPr>
          <w:rFonts w:cs="Times New Roman"/>
          <w:szCs w:val="28"/>
        </w:rPr>
        <w:t>для</w:t>
      </w:r>
      <w:r w:rsidRPr="00184F3B">
        <w:rPr>
          <w:rFonts w:cs="Times New Roman"/>
          <w:spacing w:val="41"/>
          <w:szCs w:val="28"/>
        </w:rPr>
        <w:t xml:space="preserve"> </w:t>
      </w:r>
      <w:r w:rsidRPr="00184F3B">
        <w:rPr>
          <w:rFonts w:cs="Times New Roman"/>
          <w:spacing w:val="-1"/>
          <w:szCs w:val="28"/>
        </w:rPr>
        <w:t>проверки</w:t>
      </w:r>
      <w:r w:rsidRPr="00184F3B">
        <w:rPr>
          <w:rFonts w:cs="Times New Roman"/>
          <w:spacing w:val="93"/>
          <w:szCs w:val="28"/>
        </w:rPr>
        <w:t xml:space="preserve"> </w:t>
      </w:r>
      <w:r w:rsidRPr="00184F3B">
        <w:rPr>
          <w:rFonts w:cs="Times New Roman"/>
          <w:spacing w:val="-1"/>
          <w:szCs w:val="28"/>
        </w:rPr>
        <w:t>действительности</w:t>
      </w:r>
      <w:r w:rsidRPr="00184F3B">
        <w:rPr>
          <w:rFonts w:cs="Times New Roman"/>
          <w:spacing w:val="2"/>
          <w:szCs w:val="28"/>
        </w:rPr>
        <w:t xml:space="preserve"> </w:t>
      </w:r>
      <w:r w:rsidRPr="00184F3B">
        <w:rPr>
          <w:rFonts w:cs="Times New Roman"/>
          <w:spacing w:val="-1"/>
          <w:szCs w:val="28"/>
        </w:rPr>
        <w:t>электронной</w:t>
      </w:r>
      <w:r w:rsidRPr="00184F3B">
        <w:rPr>
          <w:rFonts w:cs="Times New Roman"/>
          <w:spacing w:val="-2"/>
          <w:szCs w:val="28"/>
        </w:rPr>
        <w:t xml:space="preserve"> </w:t>
      </w:r>
      <w:r w:rsidRPr="00184F3B">
        <w:rPr>
          <w:rFonts w:cs="Times New Roman"/>
          <w:spacing w:val="-1"/>
          <w:szCs w:val="28"/>
        </w:rPr>
        <w:t>подписи.</w:t>
      </w:r>
    </w:p>
    <w:p w:rsidR="007D50C1" w:rsidRPr="00184F3B" w:rsidRDefault="007D50C1" w:rsidP="003471EF">
      <w:pPr>
        <w:ind w:firstLine="709"/>
        <w:jc w:val="both"/>
        <w:rPr>
          <w:rFonts w:cs="Times New Roman"/>
          <w:szCs w:val="28"/>
        </w:rPr>
      </w:pPr>
      <w:r w:rsidRPr="00184F3B">
        <w:rPr>
          <w:rFonts w:cs="Times New Roman"/>
          <w:b/>
          <w:i/>
          <w:szCs w:val="28"/>
        </w:rPr>
        <w:t>Ключ электронной подписи</w:t>
      </w:r>
      <w:r w:rsidRPr="00184F3B">
        <w:rPr>
          <w:rFonts w:cs="Times New Roman"/>
          <w:b/>
          <w:i/>
          <w:spacing w:val="56"/>
          <w:szCs w:val="28"/>
        </w:rPr>
        <w:t xml:space="preserve"> </w:t>
      </w:r>
      <w:r w:rsidRPr="00184F3B">
        <w:rPr>
          <w:rFonts w:cs="Times New Roman"/>
          <w:szCs w:val="28"/>
        </w:rPr>
        <w:t>–</w:t>
      </w:r>
      <w:r w:rsidRPr="00184F3B">
        <w:rPr>
          <w:rFonts w:cs="Times New Roman"/>
          <w:spacing w:val="55"/>
          <w:szCs w:val="28"/>
        </w:rPr>
        <w:t xml:space="preserve"> </w:t>
      </w:r>
      <w:r w:rsidRPr="00184F3B">
        <w:rPr>
          <w:rFonts w:cs="Times New Roman"/>
          <w:spacing w:val="-1"/>
          <w:szCs w:val="28"/>
        </w:rPr>
        <w:t>уникальная</w:t>
      </w:r>
      <w:r w:rsidRPr="00184F3B">
        <w:rPr>
          <w:rFonts w:cs="Times New Roman"/>
          <w:spacing w:val="52"/>
          <w:szCs w:val="28"/>
        </w:rPr>
        <w:t xml:space="preserve"> </w:t>
      </w:r>
      <w:r w:rsidRPr="00184F3B">
        <w:rPr>
          <w:rFonts w:cs="Times New Roman"/>
          <w:spacing w:val="-1"/>
          <w:szCs w:val="28"/>
        </w:rPr>
        <w:t>последовательность</w:t>
      </w:r>
      <w:r w:rsidRPr="00184F3B">
        <w:rPr>
          <w:rFonts w:cs="Times New Roman"/>
          <w:spacing w:val="53"/>
          <w:szCs w:val="28"/>
        </w:rPr>
        <w:t xml:space="preserve"> </w:t>
      </w:r>
      <w:r w:rsidRPr="00184F3B">
        <w:rPr>
          <w:rFonts w:cs="Times New Roman"/>
          <w:spacing w:val="-1"/>
          <w:szCs w:val="28"/>
        </w:rPr>
        <w:t>символов,</w:t>
      </w:r>
      <w:r w:rsidRPr="00184F3B">
        <w:rPr>
          <w:rFonts w:cs="Times New Roman"/>
          <w:spacing w:val="69"/>
          <w:szCs w:val="28"/>
        </w:rPr>
        <w:t xml:space="preserve"> </w:t>
      </w:r>
      <w:r w:rsidRPr="00184F3B">
        <w:rPr>
          <w:rFonts w:cs="Times New Roman"/>
          <w:spacing w:val="-1"/>
          <w:szCs w:val="28"/>
        </w:rPr>
        <w:t>предназначенная</w:t>
      </w:r>
      <w:r w:rsidRPr="00184F3B">
        <w:rPr>
          <w:rFonts w:cs="Times New Roman"/>
          <w:szCs w:val="28"/>
        </w:rPr>
        <w:t xml:space="preserve"> для </w:t>
      </w:r>
      <w:r w:rsidRPr="00184F3B">
        <w:rPr>
          <w:rFonts w:cs="Times New Roman"/>
          <w:spacing w:val="-1"/>
          <w:szCs w:val="28"/>
        </w:rPr>
        <w:t>создания</w:t>
      </w:r>
      <w:r w:rsidRPr="00184F3B">
        <w:rPr>
          <w:rFonts w:cs="Times New Roman"/>
          <w:szCs w:val="28"/>
        </w:rPr>
        <w:t xml:space="preserve"> </w:t>
      </w:r>
      <w:r w:rsidRPr="00184F3B">
        <w:rPr>
          <w:rFonts w:cs="Times New Roman"/>
          <w:spacing w:val="-1"/>
          <w:szCs w:val="28"/>
        </w:rPr>
        <w:t>электронной</w:t>
      </w:r>
      <w:r w:rsidRPr="00184F3B">
        <w:rPr>
          <w:rFonts w:cs="Times New Roman"/>
          <w:spacing w:val="-2"/>
          <w:szCs w:val="28"/>
        </w:rPr>
        <w:t xml:space="preserve"> </w:t>
      </w:r>
      <w:r w:rsidRPr="00184F3B">
        <w:rPr>
          <w:rFonts w:cs="Times New Roman"/>
          <w:spacing w:val="-1"/>
          <w:szCs w:val="28"/>
        </w:rPr>
        <w:t>подписи.</w:t>
      </w:r>
    </w:p>
    <w:p w:rsidR="007D50C1" w:rsidRPr="00184F3B" w:rsidRDefault="007D50C1" w:rsidP="003471EF">
      <w:pPr>
        <w:pStyle w:val="afc"/>
        <w:spacing w:after="0"/>
        <w:ind w:firstLine="709"/>
        <w:jc w:val="both"/>
        <w:rPr>
          <w:rFonts w:cs="Times New Roman"/>
          <w:b/>
          <w:i/>
          <w:spacing w:val="-1"/>
          <w:szCs w:val="28"/>
        </w:rPr>
      </w:pPr>
      <w:r w:rsidRPr="00184F3B">
        <w:rPr>
          <w:rFonts w:cs="Times New Roman"/>
          <w:b/>
          <w:i/>
          <w:spacing w:val="-1"/>
          <w:szCs w:val="28"/>
        </w:rPr>
        <w:t xml:space="preserve">Ключевой носитель – </w:t>
      </w:r>
      <w:r w:rsidRPr="00184F3B">
        <w:rPr>
          <w:rFonts w:cs="Times New Roman"/>
          <w:spacing w:val="-1"/>
          <w:szCs w:val="28"/>
        </w:rPr>
        <w:t>информационный носитель, содержащий ключи.</w:t>
      </w:r>
    </w:p>
    <w:p w:rsidR="007D50C1" w:rsidRPr="00184F3B" w:rsidRDefault="007D50C1" w:rsidP="003471EF">
      <w:pPr>
        <w:pStyle w:val="afc"/>
        <w:spacing w:after="0"/>
        <w:ind w:firstLine="709"/>
        <w:jc w:val="both"/>
        <w:rPr>
          <w:rFonts w:cs="Times New Roman"/>
          <w:szCs w:val="28"/>
        </w:rPr>
      </w:pPr>
      <w:r w:rsidRPr="00184F3B">
        <w:rPr>
          <w:rFonts w:cs="Times New Roman"/>
          <w:b/>
          <w:i/>
          <w:spacing w:val="-1"/>
          <w:szCs w:val="28"/>
        </w:rPr>
        <w:t>Компрометация</w:t>
      </w:r>
      <w:r w:rsidRPr="00184F3B">
        <w:rPr>
          <w:rFonts w:cs="Times New Roman"/>
          <w:b/>
          <w:i/>
          <w:spacing w:val="3"/>
          <w:szCs w:val="28"/>
        </w:rPr>
        <w:t xml:space="preserve"> </w:t>
      </w:r>
      <w:r w:rsidRPr="00184F3B">
        <w:rPr>
          <w:rFonts w:cs="Times New Roman"/>
          <w:b/>
          <w:i/>
          <w:spacing w:val="-1"/>
          <w:szCs w:val="28"/>
        </w:rPr>
        <w:t>ключа</w:t>
      </w:r>
      <w:r w:rsidRPr="00184F3B">
        <w:rPr>
          <w:rFonts w:cs="Times New Roman"/>
          <w:b/>
          <w:i/>
          <w:spacing w:val="43"/>
          <w:szCs w:val="28"/>
        </w:rPr>
        <w:t xml:space="preserve"> </w:t>
      </w:r>
      <w:r w:rsidRPr="00184F3B">
        <w:rPr>
          <w:rFonts w:cs="Times New Roman"/>
          <w:szCs w:val="28"/>
        </w:rPr>
        <w:t>–</w:t>
      </w:r>
      <w:r w:rsidRPr="00184F3B">
        <w:rPr>
          <w:rFonts w:cs="Times New Roman"/>
          <w:spacing w:val="43"/>
          <w:szCs w:val="28"/>
        </w:rPr>
        <w:t xml:space="preserve"> </w:t>
      </w:r>
      <w:r w:rsidRPr="00184F3B">
        <w:rPr>
          <w:rFonts w:cs="Times New Roman"/>
          <w:spacing w:val="-1"/>
          <w:szCs w:val="28"/>
        </w:rPr>
        <w:t>констатация</w:t>
      </w:r>
      <w:r w:rsidRPr="00184F3B">
        <w:rPr>
          <w:rFonts w:cs="Times New Roman"/>
          <w:spacing w:val="42"/>
          <w:szCs w:val="28"/>
        </w:rPr>
        <w:t xml:space="preserve"> </w:t>
      </w:r>
      <w:r w:rsidRPr="00184F3B">
        <w:rPr>
          <w:rFonts w:cs="Times New Roman"/>
          <w:spacing w:val="-1"/>
          <w:szCs w:val="28"/>
        </w:rPr>
        <w:t>обстоятельств,</w:t>
      </w:r>
      <w:r w:rsidRPr="00184F3B">
        <w:rPr>
          <w:rFonts w:cs="Times New Roman"/>
          <w:spacing w:val="42"/>
          <w:szCs w:val="28"/>
        </w:rPr>
        <w:t xml:space="preserve"> </w:t>
      </w:r>
      <w:r w:rsidRPr="00184F3B">
        <w:rPr>
          <w:rFonts w:cs="Times New Roman"/>
          <w:szCs w:val="28"/>
        </w:rPr>
        <w:t>при</w:t>
      </w:r>
      <w:r w:rsidRPr="00184F3B">
        <w:rPr>
          <w:rFonts w:cs="Times New Roman"/>
          <w:spacing w:val="43"/>
          <w:szCs w:val="28"/>
        </w:rPr>
        <w:t xml:space="preserve"> </w:t>
      </w:r>
      <w:r w:rsidRPr="00184F3B">
        <w:rPr>
          <w:rFonts w:cs="Times New Roman"/>
          <w:spacing w:val="-1"/>
          <w:szCs w:val="28"/>
        </w:rPr>
        <w:t>которых</w:t>
      </w:r>
      <w:r w:rsidRPr="00184F3B">
        <w:rPr>
          <w:rFonts w:cs="Times New Roman"/>
          <w:spacing w:val="44"/>
          <w:szCs w:val="28"/>
        </w:rPr>
        <w:t xml:space="preserve"> </w:t>
      </w:r>
      <w:r w:rsidRPr="00184F3B">
        <w:rPr>
          <w:rFonts w:cs="Times New Roman"/>
          <w:spacing w:val="-1"/>
          <w:szCs w:val="28"/>
        </w:rPr>
        <w:t>возможно</w:t>
      </w:r>
      <w:r w:rsidRPr="00184F3B">
        <w:rPr>
          <w:rFonts w:cs="Times New Roman"/>
          <w:spacing w:val="83"/>
          <w:szCs w:val="28"/>
        </w:rPr>
        <w:t xml:space="preserve"> </w:t>
      </w:r>
      <w:r w:rsidRPr="00184F3B">
        <w:rPr>
          <w:rFonts w:cs="Times New Roman"/>
          <w:spacing w:val="-1"/>
          <w:szCs w:val="28"/>
        </w:rPr>
        <w:t>несанкционированное</w:t>
      </w:r>
      <w:r w:rsidRPr="00184F3B">
        <w:rPr>
          <w:rFonts w:cs="Times New Roman"/>
          <w:spacing w:val="56"/>
          <w:szCs w:val="28"/>
        </w:rPr>
        <w:t xml:space="preserve"> </w:t>
      </w:r>
      <w:r w:rsidRPr="00184F3B">
        <w:rPr>
          <w:rFonts w:cs="Times New Roman"/>
          <w:spacing w:val="-1"/>
          <w:szCs w:val="28"/>
        </w:rPr>
        <w:t>использование</w:t>
      </w:r>
      <w:r w:rsidRPr="00184F3B">
        <w:rPr>
          <w:rFonts w:cs="Times New Roman"/>
          <w:spacing w:val="3"/>
          <w:szCs w:val="28"/>
        </w:rPr>
        <w:t xml:space="preserve"> </w:t>
      </w:r>
      <w:r w:rsidRPr="00184F3B">
        <w:rPr>
          <w:rFonts w:cs="Times New Roman"/>
          <w:spacing w:val="-1"/>
          <w:szCs w:val="28"/>
        </w:rPr>
        <w:t>ключа</w:t>
      </w:r>
      <w:r w:rsidRPr="00184F3B">
        <w:rPr>
          <w:rFonts w:cs="Times New Roman"/>
          <w:spacing w:val="58"/>
          <w:szCs w:val="28"/>
        </w:rPr>
        <w:t xml:space="preserve"> </w:t>
      </w:r>
      <w:r w:rsidRPr="00184F3B">
        <w:rPr>
          <w:rFonts w:cs="Times New Roman"/>
          <w:spacing w:val="-1"/>
          <w:szCs w:val="28"/>
        </w:rPr>
        <w:t>электронной</w:t>
      </w:r>
      <w:r w:rsidRPr="00184F3B">
        <w:rPr>
          <w:rFonts w:cs="Times New Roman"/>
          <w:szCs w:val="28"/>
        </w:rPr>
        <w:t xml:space="preserve"> </w:t>
      </w:r>
      <w:r w:rsidRPr="00184F3B">
        <w:rPr>
          <w:rFonts w:cs="Times New Roman"/>
          <w:spacing w:val="-1"/>
          <w:szCs w:val="28"/>
        </w:rPr>
        <w:t>подписи</w:t>
      </w:r>
      <w:r w:rsidRPr="00184F3B">
        <w:rPr>
          <w:rFonts w:cs="Times New Roman"/>
          <w:spacing w:val="1"/>
          <w:szCs w:val="28"/>
        </w:rPr>
        <w:t xml:space="preserve"> </w:t>
      </w:r>
      <w:r w:rsidRPr="00184F3B">
        <w:rPr>
          <w:rFonts w:cs="Times New Roman"/>
          <w:spacing w:val="-1"/>
          <w:szCs w:val="28"/>
        </w:rPr>
        <w:t>неуполномоченными</w:t>
      </w:r>
      <w:r w:rsidRPr="00184F3B">
        <w:rPr>
          <w:rFonts w:cs="Times New Roman"/>
          <w:spacing w:val="85"/>
          <w:szCs w:val="28"/>
        </w:rPr>
        <w:t xml:space="preserve"> </w:t>
      </w:r>
      <w:r w:rsidRPr="00184F3B">
        <w:rPr>
          <w:rFonts w:cs="Times New Roman"/>
          <w:spacing w:val="-1"/>
          <w:szCs w:val="28"/>
        </w:rPr>
        <w:t>лицами</w:t>
      </w:r>
      <w:r w:rsidRPr="00184F3B">
        <w:rPr>
          <w:rFonts w:cs="Times New Roman"/>
          <w:szCs w:val="28"/>
        </w:rPr>
        <w:t xml:space="preserve"> и </w:t>
      </w:r>
      <w:r w:rsidRPr="00184F3B">
        <w:rPr>
          <w:rFonts w:cs="Times New Roman"/>
          <w:spacing w:val="-1"/>
          <w:szCs w:val="28"/>
        </w:rPr>
        <w:t>(или)</w:t>
      </w:r>
      <w:r w:rsidRPr="00184F3B">
        <w:rPr>
          <w:rFonts w:cs="Times New Roman"/>
          <w:szCs w:val="28"/>
        </w:rPr>
        <w:t xml:space="preserve"> </w:t>
      </w:r>
      <w:r w:rsidRPr="00184F3B">
        <w:rPr>
          <w:rFonts w:cs="Times New Roman"/>
          <w:spacing w:val="-1"/>
          <w:szCs w:val="28"/>
        </w:rPr>
        <w:t>процессами.</w:t>
      </w:r>
    </w:p>
    <w:p w:rsidR="007D50C1" w:rsidRPr="00184F3B" w:rsidRDefault="007D50C1" w:rsidP="003471EF">
      <w:pPr>
        <w:pStyle w:val="afc"/>
        <w:spacing w:after="0"/>
        <w:ind w:firstLine="709"/>
        <w:jc w:val="both"/>
        <w:rPr>
          <w:rFonts w:cs="Times New Roman"/>
          <w:szCs w:val="28"/>
        </w:rPr>
      </w:pPr>
      <w:r w:rsidRPr="00184F3B">
        <w:rPr>
          <w:rFonts w:cs="Times New Roman"/>
          <w:b/>
          <w:i/>
          <w:spacing w:val="-1"/>
          <w:szCs w:val="28"/>
        </w:rPr>
        <w:t>Конфиденциальность</w:t>
      </w:r>
      <w:r w:rsidRPr="00184F3B">
        <w:rPr>
          <w:rFonts w:cs="Times New Roman"/>
          <w:b/>
          <w:i/>
          <w:spacing w:val="5"/>
          <w:szCs w:val="28"/>
        </w:rPr>
        <w:t xml:space="preserve"> </w:t>
      </w:r>
      <w:r w:rsidRPr="00184F3B">
        <w:rPr>
          <w:rFonts w:cs="Times New Roman"/>
          <w:b/>
          <w:i/>
          <w:spacing w:val="-1"/>
          <w:szCs w:val="28"/>
        </w:rPr>
        <w:t>информации</w:t>
      </w:r>
      <w:r w:rsidRPr="00184F3B">
        <w:rPr>
          <w:rFonts w:cs="Times New Roman"/>
          <w:b/>
          <w:i/>
          <w:spacing w:val="11"/>
          <w:szCs w:val="28"/>
        </w:rPr>
        <w:t xml:space="preserve"> </w:t>
      </w:r>
      <w:r w:rsidRPr="00184F3B">
        <w:rPr>
          <w:rFonts w:cs="Times New Roman"/>
          <w:szCs w:val="28"/>
        </w:rPr>
        <w:t>–</w:t>
      </w:r>
      <w:r w:rsidRPr="00184F3B">
        <w:rPr>
          <w:rFonts w:cs="Times New Roman"/>
          <w:spacing w:val="7"/>
          <w:szCs w:val="28"/>
        </w:rPr>
        <w:t xml:space="preserve"> </w:t>
      </w:r>
      <w:r w:rsidRPr="00184F3B">
        <w:rPr>
          <w:rFonts w:cs="Times New Roman"/>
          <w:spacing w:val="-1"/>
          <w:szCs w:val="28"/>
        </w:rPr>
        <w:t>обязательное</w:t>
      </w:r>
      <w:r w:rsidRPr="00184F3B">
        <w:rPr>
          <w:rFonts w:cs="Times New Roman"/>
          <w:spacing w:val="12"/>
          <w:szCs w:val="28"/>
        </w:rPr>
        <w:t xml:space="preserve"> </w:t>
      </w:r>
      <w:r w:rsidRPr="00184F3B">
        <w:rPr>
          <w:rFonts w:cs="Times New Roman"/>
          <w:szCs w:val="28"/>
        </w:rPr>
        <w:t>для</w:t>
      </w:r>
      <w:r w:rsidRPr="00184F3B">
        <w:rPr>
          <w:rFonts w:cs="Times New Roman"/>
          <w:spacing w:val="21"/>
          <w:szCs w:val="28"/>
        </w:rPr>
        <w:t xml:space="preserve"> </w:t>
      </w:r>
      <w:r w:rsidRPr="00184F3B">
        <w:rPr>
          <w:rFonts w:cs="Times New Roman"/>
          <w:spacing w:val="-1"/>
          <w:szCs w:val="28"/>
        </w:rPr>
        <w:t>выполнения</w:t>
      </w:r>
      <w:r w:rsidRPr="00184F3B">
        <w:rPr>
          <w:rFonts w:cs="Times New Roman"/>
          <w:spacing w:val="6"/>
          <w:szCs w:val="28"/>
        </w:rPr>
        <w:t xml:space="preserve"> </w:t>
      </w:r>
      <w:r w:rsidRPr="00184F3B">
        <w:rPr>
          <w:rFonts w:cs="Times New Roman"/>
          <w:spacing w:val="-1"/>
          <w:szCs w:val="28"/>
        </w:rPr>
        <w:t>лицом,</w:t>
      </w:r>
      <w:r w:rsidRPr="00184F3B">
        <w:rPr>
          <w:rFonts w:cs="Times New Roman"/>
          <w:spacing w:val="81"/>
          <w:szCs w:val="28"/>
        </w:rPr>
        <w:t xml:space="preserve"> </w:t>
      </w:r>
      <w:r w:rsidRPr="00184F3B">
        <w:rPr>
          <w:rFonts w:cs="Times New Roman"/>
          <w:spacing w:val="-1"/>
          <w:szCs w:val="28"/>
        </w:rPr>
        <w:t>получившим</w:t>
      </w:r>
      <w:r w:rsidRPr="00184F3B">
        <w:rPr>
          <w:rFonts w:cs="Times New Roman"/>
          <w:spacing w:val="15"/>
          <w:szCs w:val="28"/>
        </w:rPr>
        <w:t xml:space="preserve"> </w:t>
      </w:r>
      <w:r w:rsidRPr="00184F3B">
        <w:rPr>
          <w:rFonts w:cs="Times New Roman"/>
          <w:spacing w:val="-1"/>
          <w:szCs w:val="28"/>
        </w:rPr>
        <w:t>доступ</w:t>
      </w:r>
      <w:r w:rsidRPr="00184F3B">
        <w:rPr>
          <w:rFonts w:cs="Times New Roman"/>
          <w:spacing w:val="22"/>
          <w:szCs w:val="28"/>
        </w:rPr>
        <w:t xml:space="preserve"> </w:t>
      </w:r>
      <w:r w:rsidRPr="00184F3B">
        <w:rPr>
          <w:rFonts w:cs="Times New Roman"/>
          <w:szCs w:val="28"/>
        </w:rPr>
        <w:t>к</w:t>
      </w:r>
      <w:r w:rsidRPr="00184F3B">
        <w:rPr>
          <w:rFonts w:cs="Times New Roman"/>
          <w:spacing w:val="17"/>
          <w:szCs w:val="28"/>
        </w:rPr>
        <w:t xml:space="preserve"> </w:t>
      </w:r>
      <w:r w:rsidRPr="00184F3B">
        <w:rPr>
          <w:rFonts w:cs="Times New Roman"/>
          <w:spacing w:val="-1"/>
          <w:szCs w:val="28"/>
        </w:rPr>
        <w:t>определенной</w:t>
      </w:r>
      <w:r w:rsidRPr="00184F3B">
        <w:rPr>
          <w:rFonts w:cs="Times New Roman"/>
          <w:spacing w:val="17"/>
          <w:szCs w:val="28"/>
        </w:rPr>
        <w:t xml:space="preserve"> </w:t>
      </w:r>
      <w:r w:rsidRPr="00184F3B">
        <w:rPr>
          <w:rFonts w:cs="Times New Roman"/>
          <w:spacing w:val="-1"/>
          <w:szCs w:val="28"/>
        </w:rPr>
        <w:t>информации,</w:t>
      </w:r>
      <w:r w:rsidRPr="00184F3B">
        <w:rPr>
          <w:rFonts w:cs="Times New Roman"/>
          <w:spacing w:val="16"/>
          <w:szCs w:val="28"/>
        </w:rPr>
        <w:t xml:space="preserve"> </w:t>
      </w:r>
      <w:r w:rsidRPr="00184F3B">
        <w:rPr>
          <w:rFonts w:cs="Times New Roman"/>
          <w:spacing w:val="-1"/>
          <w:szCs w:val="28"/>
        </w:rPr>
        <w:t>требование</w:t>
      </w:r>
      <w:r w:rsidRPr="00184F3B">
        <w:rPr>
          <w:rFonts w:cs="Times New Roman"/>
          <w:spacing w:val="37"/>
          <w:szCs w:val="28"/>
        </w:rPr>
        <w:t xml:space="preserve"> </w:t>
      </w:r>
      <w:r w:rsidRPr="00184F3B">
        <w:rPr>
          <w:rFonts w:cs="Times New Roman"/>
          <w:szCs w:val="28"/>
        </w:rPr>
        <w:t>не</w:t>
      </w:r>
      <w:r w:rsidRPr="00184F3B">
        <w:rPr>
          <w:rFonts w:cs="Times New Roman"/>
          <w:spacing w:val="37"/>
          <w:szCs w:val="28"/>
        </w:rPr>
        <w:t xml:space="preserve"> </w:t>
      </w:r>
      <w:r w:rsidRPr="00184F3B">
        <w:rPr>
          <w:rFonts w:cs="Times New Roman"/>
          <w:spacing w:val="-1"/>
          <w:szCs w:val="28"/>
        </w:rPr>
        <w:t>передавать</w:t>
      </w:r>
      <w:r w:rsidRPr="00184F3B">
        <w:rPr>
          <w:rFonts w:cs="Times New Roman"/>
          <w:spacing w:val="38"/>
          <w:szCs w:val="28"/>
        </w:rPr>
        <w:t xml:space="preserve"> </w:t>
      </w:r>
      <w:r w:rsidRPr="00184F3B">
        <w:rPr>
          <w:rFonts w:cs="Times New Roman"/>
          <w:spacing w:val="-1"/>
          <w:szCs w:val="28"/>
        </w:rPr>
        <w:t>такую</w:t>
      </w:r>
      <w:r w:rsidRPr="00184F3B">
        <w:rPr>
          <w:rFonts w:cs="Times New Roman"/>
          <w:spacing w:val="73"/>
          <w:szCs w:val="28"/>
        </w:rPr>
        <w:t xml:space="preserve"> </w:t>
      </w:r>
      <w:r w:rsidRPr="00184F3B">
        <w:rPr>
          <w:rFonts w:cs="Times New Roman"/>
          <w:spacing w:val="-1"/>
          <w:szCs w:val="28"/>
        </w:rPr>
        <w:t>информацию</w:t>
      </w:r>
      <w:r w:rsidRPr="00184F3B">
        <w:rPr>
          <w:rFonts w:cs="Times New Roman"/>
          <w:szCs w:val="28"/>
        </w:rPr>
        <w:t xml:space="preserve"> </w:t>
      </w:r>
      <w:r w:rsidRPr="00184F3B">
        <w:rPr>
          <w:rFonts w:cs="Times New Roman"/>
          <w:spacing w:val="-1"/>
          <w:szCs w:val="28"/>
        </w:rPr>
        <w:t>третьим лицам без</w:t>
      </w:r>
      <w:r w:rsidRPr="00184F3B">
        <w:rPr>
          <w:rFonts w:cs="Times New Roman"/>
          <w:szCs w:val="28"/>
        </w:rPr>
        <w:t xml:space="preserve"> </w:t>
      </w:r>
      <w:r w:rsidRPr="00184F3B">
        <w:rPr>
          <w:rFonts w:cs="Times New Roman"/>
          <w:spacing w:val="-1"/>
          <w:szCs w:val="28"/>
        </w:rPr>
        <w:t>согласия</w:t>
      </w:r>
      <w:r w:rsidRPr="00184F3B">
        <w:rPr>
          <w:rFonts w:cs="Times New Roman"/>
          <w:szCs w:val="28"/>
        </w:rPr>
        <w:t xml:space="preserve"> </w:t>
      </w:r>
      <w:r w:rsidRPr="00184F3B">
        <w:rPr>
          <w:rFonts w:cs="Times New Roman"/>
          <w:spacing w:val="-1"/>
          <w:szCs w:val="28"/>
        </w:rPr>
        <w:t>ее обладателя.</w:t>
      </w:r>
    </w:p>
    <w:p w:rsidR="007D50C1" w:rsidRPr="00184F3B" w:rsidRDefault="007D50C1" w:rsidP="003471EF">
      <w:pPr>
        <w:ind w:firstLine="709"/>
        <w:jc w:val="both"/>
        <w:rPr>
          <w:rFonts w:cs="Times New Roman"/>
          <w:szCs w:val="28"/>
        </w:rPr>
      </w:pPr>
      <w:r w:rsidRPr="00184F3B">
        <w:rPr>
          <w:rFonts w:cs="Times New Roman"/>
          <w:b/>
          <w:i/>
          <w:spacing w:val="-1"/>
          <w:szCs w:val="28"/>
        </w:rPr>
        <w:t xml:space="preserve">Копия сертификата ключа проверки электронной подписи (копия сертификата) </w:t>
      </w:r>
      <w:r w:rsidRPr="00184F3B">
        <w:rPr>
          <w:rFonts w:cs="Times New Roman"/>
          <w:spacing w:val="-1"/>
          <w:szCs w:val="28"/>
        </w:rPr>
        <w:t>–</w:t>
      </w:r>
      <w:r w:rsidRPr="00184F3B">
        <w:rPr>
          <w:rFonts w:cs="Times New Roman"/>
          <w:spacing w:val="19"/>
          <w:szCs w:val="28"/>
        </w:rPr>
        <w:t xml:space="preserve"> </w:t>
      </w:r>
      <w:r w:rsidRPr="00184F3B">
        <w:rPr>
          <w:rFonts w:cs="Times New Roman"/>
          <w:spacing w:val="-1"/>
          <w:szCs w:val="28"/>
        </w:rPr>
        <w:t>документ</w:t>
      </w:r>
      <w:r w:rsidRPr="00184F3B">
        <w:rPr>
          <w:rFonts w:cs="Times New Roman"/>
          <w:spacing w:val="19"/>
          <w:szCs w:val="28"/>
        </w:rPr>
        <w:t xml:space="preserve"> </w:t>
      </w:r>
      <w:r w:rsidRPr="00184F3B">
        <w:rPr>
          <w:rFonts w:cs="Times New Roman"/>
          <w:szCs w:val="28"/>
        </w:rPr>
        <w:t>на</w:t>
      </w:r>
      <w:r w:rsidRPr="00184F3B">
        <w:rPr>
          <w:rFonts w:cs="Times New Roman"/>
          <w:spacing w:val="18"/>
          <w:szCs w:val="28"/>
        </w:rPr>
        <w:t xml:space="preserve"> </w:t>
      </w:r>
      <w:r w:rsidRPr="00184F3B">
        <w:rPr>
          <w:rFonts w:cs="Times New Roman"/>
          <w:spacing w:val="-1"/>
          <w:szCs w:val="28"/>
        </w:rPr>
        <w:t>бумажном</w:t>
      </w:r>
      <w:r w:rsidRPr="00184F3B">
        <w:rPr>
          <w:rFonts w:cs="Times New Roman"/>
          <w:spacing w:val="18"/>
          <w:szCs w:val="28"/>
        </w:rPr>
        <w:t xml:space="preserve"> </w:t>
      </w:r>
      <w:r w:rsidRPr="00184F3B">
        <w:rPr>
          <w:rFonts w:cs="Times New Roman"/>
          <w:spacing w:val="-1"/>
          <w:szCs w:val="28"/>
        </w:rPr>
        <w:t>носителе,</w:t>
      </w:r>
      <w:r w:rsidRPr="00184F3B">
        <w:rPr>
          <w:rFonts w:cs="Times New Roman"/>
          <w:spacing w:val="23"/>
          <w:szCs w:val="28"/>
        </w:rPr>
        <w:t xml:space="preserve"> </w:t>
      </w:r>
      <w:r w:rsidRPr="00184F3B">
        <w:rPr>
          <w:rFonts w:cs="Times New Roman"/>
          <w:spacing w:val="-1"/>
          <w:szCs w:val="28"/>
        </w:rPr>
        <w:t>аутентичный</w:t>
      </w:r>
      <w:r w:rsidRPr="00184F3B">
        <w:rPr>
          <w:rFonts w:cs="Times New Roman"/>
          <w:spacing w:val="19"/>
          <w:szCs w:val="28"/>
        </w:rPr>
        <w:t xml:space="preserve"> </w:t>
      </w:r>
      <w:r w:rsidRPr="00184F3B">
        <w:rPr>
          <w:rFonts w:cs="Times New Roman"/>
          <w:spacing w:val="-1"/>
          <w:szCs w:val="28"/>
        </w:rPr>
        <w:t>сертификату</w:t>
      </w:r>
      <w:r w:rsidRPr="00184F3B">
        <w:rPr>
          <w:rFonts w:cs="Times New Roman"/>
          <w:spacing w:val="14"/>
          <w:szCs w:val="28"/>
        </w:rPr>
        <w:t xml:space="preserve"> </w:t>
      </w:r>
      <w:r w:rsidRPr="00184F3B">
        <w:rPr>
          <w:rFonts w:cs="Times New Roman"/>
          <w:spacing w:val="-1"/>
          <w:szCs w:val="28"/>
        </w:rPr>
        <w:t>ключа</w:t>
      </w:r>
      <w:r w:rsidRPr="003471EF">
        <w:rPr>
          <w:rFonts w:cs="Times New Roman"/>
          <w:spacing w:val="-1"/>
          <w:szCs w:val="28"/>
        </w:rPr>
        <w:t xml:space="preserve"> </w:t>
      </w:r>
      <w:r w:rsidRPr="00184F3B">
        <w:rPr>
          <w:rFonts w:cs="Times New Roman"/>
          <w:spacing w:val="-1"/>
          <w:szCs w:val="28"/>
        </w:rPr>
        <w:t>проверки</w:t>
      </w:r>
      <w:r w:rsidRPr="003471EF">
        <w:rPr>
          <w:rFonts w:cs="Times New Roman"/>
          <w:spacing w:val="-1"/>
          <w:szCs w:val="28"/>
        </w:rPr>
        <w:t xml:space="preserve"> </w:t>
      </w:r>
      <w:r w:rsidRPr="00184F3B">
        <w:rPr>
          <w:rFonts w:cs="Times New Roman"/>
          <w:spacing w:val="-1"/>
          <w:szCs w:val="28"/>
        </w:rPr>
        <w:t>электронной</w:t>
      </w:r>
      <w:r w:rsidRPr="003471EF">
        <w:rPr>
          <w:rFonts w:cs="Times New Roman"/>
          <w:spacing w:val="-1"/>
          <w:szCs w:val="28"/>
        </w:rPr>
        <w:t xml:space="preserve"> </w:t>
      </w:r>
      <w:r w:rsidRPr="00184F3B">
        <w:rPr>
          <w:rFonts w:cs="Times New Roman"/>
          <w:spacing w:val="-1"/>
          <w:szCs w:val="28"/>
        </w:rPr>
        <w:t>подписи,</w:t>
      </w:r>
      <w:r w:rsidRPr="003471EF">
        <w:rPr>
          <w:rFonts w:cs="Times New Roman"/>
          <w:spacing w:val="-1"/>
          <w:szCs w:val="28"/>
        </w:rPr>
        <w:t xml:space="preserve"> </w:t>
      </w:r>
      <w:r w:rsidRPr="00184F3B">
        <w:rPr>
          <w:rFonts w:cs="Times New Roman"/>
          <w:spacing w:val="-1"/>
          <w:szCs w:val="28"/>
        </w:rPr>
        <w:t>подписанный</w:t>
      </w:r>
      <w:r w:rsidRPr="003471EF">
        <w:rPr>
          <w:rFonts w:cs="Times New Roman"/>
          <w:spacing w:val="-1"/>
          <w:szCs w:val="28"/>
        </w:rPr>
        <w:t xml:space="preserve"> </w:t>
      </w:r>
      <w:r w:rsidRPr="00184F3B">
        <w:rPr>
          <w:rFonts w:cs="Times New Roman"/>
          <w:spacing w:val="-1"/>
          <w:szCs w:val="28"/>
        </w:rPr>
        <w:t>Уполномоченным</w:t>
      </w:r>
      <w:r w:rsidRPr="003471EF">
        <w:rPr>
          <w:rFonts w:cs="Times New Roman"/>
          <w:spacing w:val="-1"/>
          <w:szCs w:val="28"/>
        </w:rPr>
        <w:t xml:space="preserve"> </w:t>
      </w:r>
      <w:r w:rsidRPr="00184F3B">
        <w:rPr>
          <w:rFonts w:cs="Times New Roman"/>
          <w:spacing w:val="-1"/>
          <w:szCs w:val="28"/>
        </w:rPr>
        <w:t>лицом</w:t>
      </w:r>
      <w:r w:rsidRPr="003471EF">
        <w:rPr>
          <w:rFonts w:cs="Times New Roman"/>
          <w:spacing w:val="-1"/>
          <w:szCs w:val="28"/>
        </w:rPr>
        <w:t xml:space="preserve"> </w:t>
      </w:r>
      <w:r w:rsidR="003471EF" w:rsidRPr="003471EF">
        <w:rPr>
          <w:rFonts w:cs="Times New Roman"/>
          <w:spacing w:val="-1"/>
          <w:szCs w:val="28"/>
        </w:rPr>
        <w:t>П</w:t>
      </w:r>
      <w:r w:rsidRPr="003471EF">
        <w:rPr>
          <w:rFonts w:cs="Times New Roman"/>
          <w:spacing w:val="-1"/>
          <w:szCs w:val="28"/>
        </w:rPr>
        <w:t xml:space="preserve">УЦ и </w:t>
      </w:r>
      <w:r w:rsidRPr="00184F3B">
        <w:rPr>
          <w:rFonts w:cs="Times New Roman"/>
          <w:spacing w:val="-1"/>
          <w:szCs w:val="28"/>
        </w:rPr>
        <w:t>заверенный</w:t>
      </w:r>
      <w:r w:rsidRPr="003471EF">
        <w:rPr>
          <w:rFonts w:cs="Times New Roman"/>
          <w:spacing w:val="-1"/>
          <w:szCs w:val="28"/>
        </w:rPr>
        <w:t xml:space="preserve"> </w:t>
      </w:r>
      <w:r w:rsidRPr="00184F3B">
        <w:rPr>
          <w:rFonts w:cs="Times New Roman"/>
          <w:spacing w:val="-1"/>
          <w:szCs w:val="28"/>
        </w:rPr>
        <w:t>печатью</w:t>
      </w:r>
      <w:r w:rsidRPr="003471EF">
        <w:rPr>
          <w:rFonts w:cs="Times New Roman"/>
          <w:spacing w:val="-1"/>
          <w:szCs w:val="28"/>
        </w:rPr>
        <w:t xml:space="preserve"> </w:t>
      </w:r>
      <w:r w:rsidR="003471EF">
        <w:rPr>
          <w:rFonts w:cs="Times New Roman"/>
          <w:spacing w:val="-1"/>
          <w:szCs w:val="28"/>
        </w:rPr>
        <w:t>П</w:t>
      </w:r>
      <w:r w:rsidRPr="003471EF">
        <w:rPr>
          <w:rFonts w:cs="Times New Roman"/>
          <w:spacing w:val="-1"/>
          <w:szCs w:val="28"/>
        </w:rPr>
        <w:t xml:space="preserve">УЦ. </w:t>
      </w:r>
      <w:r w:rsidRPr="00184F3B">
        <w:rPr>
          <w:rFonts w:cs="Times New Roman"/>
          <w:spacing w:val="-1"/>
          <w:szCs w:val="28"/>
        </w:rPr>
        <w:t>Копия</w:t>
      </w:r>
      <w:r w:rsidRPr="003471EF">
        <w:rPr>
          <w:rFonts w:cs="Times New Roman"/>
          <w:spacing w:val="-1"/>
          <w:szCs w:val="28"/>
        </w:rPr>
        <w:t xml:space="preserve"> </w:t>
      </w:r>
      <w:r w:rsidRPr="00184F3B">
        <w:rPr>
          <w:rFonts w:cs="Times New Roman"/>
          <w:spacing w:val="-1"/>
          <w:szCs w:val="28"/>
        </w:rPr>
        <w:t>сертификата</w:t>
      </w:r>
      <w:r w:rsidRPr="003471EF">
        <w:rPr>
          <w:rFonts w:cs="Times New Roman"/>
          <w:spacing w:val="-1"/>
          <w:szCs w:val="28"/>
        </w:rPr>
        <w:t xml:space="preserve"> должна </w:t>
      </w:r>
      <w:r w:rsidRPr="00184F3B">
        <w:rPr>
          <w:rFonts w:cs="Times New Roman"/>
          <w:spacing w:val="-1"/>
          <w:szCs w:val="28"/>
        </w:rPr>
        <w:t>быть</w:t>
      </w:r>
      <w:r w:rsidRPr="003471EF">
        <w:rPr>
          <w:rFonts w:cs="Times New Roman"/>
          <w:spacing w:val="-1"/>
          <w:szCs w:val="28"/>
        </w:rPr>
        <w:t xml:space="preserve"> </w:t>
      </w:r>
      <w:r w:rsidRPr="00184F3B">
        <w:rPr>
          <w:rFonts w:cs="Times New Roman"/>
          <w:spacing w:val="-1"/>
          <w:szCs w:val="28"/>
        </w:rPr>
        <w:t>оформлена</w:t>
      </w:r>
      <w:r w:rsidRPr="003471EF">
        <w:rPr>
          <w:rFonts w:cs="Times New Roman"/>
          <w:spacing w:val="-1"/>
          <w:szCs w:val="28"/>
        </w:rPr>
        <w:t xml:space="preserve"> в</w:t>
      </w:r>
      <w:r w:rsidRPr="00184F3B">
        <w:rPr>
          <w:rFonts w:cs="Times New Roman"/>
          <w:spacing w:val="44"/>
          <w:szCs w:val="28"/>
        </w:rPr>
        <w:t xml:space="preserve"> </w:t>
      </w:r>
      <w:r w:rsidRPr="00184F3B">
        <w:rPr>
          <w:rFonts w:cs="Times New Roman"/>
          <w:spacing w:val="-1"/>
          <w:szCs w:val="28"/>
        </w:rPr>
        <w:t>соответствии</w:t>
      </w:r>
      <w:r w:rsidRPr="00184F3B">
        <w:rPr>
          <w:rFonts w:cs="Times New Roman"/>
          <w:spacing w:val="46"/>
          <w:szCs w:val="28"/>
        </w:rPr>
        <w:t xml:space="preserve"> </w:t>
      </w:r>
      <w:r w:rsidRPr="00184F3B">
        <w:rPr>
          <w:rFonts w:cs="Times New Roman"/>
          <w:szCs w:val="28"/>
        </w:rPr>
        <w:t>с</w:t>
      </w:r>
      <w:r w:rsidRPr="00184F3B">
        <w:rPr>
          <w:rFonts w:cs="Times New Roman"/>
          <w:spacing w:val="44"/>
          <w:szCs w:val="28"/>
        </w:rPr>
        <w:t xml:space="preserve"> </w:t>
      </w:r>
      <w:r w:rsidRPr="00184F3B">
        <w:rPr>
          <w:rFonts w:cs="Times New Roman"/>
          <w:spacing w:val="-1"/>
          <w:szCs w:val="28"/>
        </w:rPr>
        <w:t>настоящим</w:t>
      </w:r>
      <w:r w:rsidRPr="00184F3B">
        <w:rPr>
          <w:rFonts w:cs="Times New Roman"/>
          <w:spacing w:val="83"/>
          <w:szCs w:val="28"/>
        </w:rPr>
        <w:t xml:space="preserve"> </w:t>
      </w:r>
      <w:r w:rsidR="008479CE">
        <w:rPr>
          <w:rFonts w:cs="Times New Roman"/>
          <w:spacing w:val="-1"/>
          <w:szCs w:val="28"/>
        </w:rPr>
        <w:t>Регламентом</w:t>
      </w:r>
      <w:r w:rsidRPr="00184F3B">
        <w:rPr>
          <w:rFonts w:cs="Times New Roman"/>
          <w:spacing w:val="-1"/>
          <w:szCs w:val="28"/>
        </w:rPr>
        <w:t>.</w:t>
      </w:r>
    </w:p>
    <w:p w:rsidR="007D50C1" w:rsidRPr="00184F3B" w:rsidRDefault="007D50C1" w:rsidP="003471EF">
      <w:pPr>
        <w:ind w:firstLine="709"/>
        <w:jc w:val="both"/>
        <w:rPr>
          <w:rFonts w:cs="Times New Roman"/>
          <w:szCs w:val="28"/>
        </w:rPr>
      </w:pPr>
      <w:r w:rsidRPr="00184F3B">
        <w:rPr>
          <w:rFonts w:cs="Times New Roman"/>
          <w:b/>
          <w:i/>
          <w:spacing w:val="-1"/>
          <w:szCs w:val="28"/>
        </w:rPr>
        <w:t>Объектный идентификатор области использования ключа проверки электронной подписи (объектный идентификатор, OID)</w:t>
      </w:r>
      <w:r w:rsidRPr="00184F3B">
        <w:rPr>
          <w:rFonts w:cs="Times New Roman"/>
          <w:b/>
          <w:i/>
          <w:spacing w:val="30"/>
          <w:szCs w:val="28"/>
        </w:rPr>
        <w:t xml:space="preserve"> </w:t>
      </w:r>
      <w:r w:rsidRPr="00184F3B">
        <w:rPr>
          <w:rFonts w:cs="Times New Roman"/>
          <w:szCs w:val="28"/>
        </w:rPr>
        <w:t>–</w:t>
      </w:r>
      <w:r w:rsidRPr="00184F3B">
        <w:rPr>
          <w:rFonts w:cs="Times New Roman"/>
          <w:spacing w:val="31"/>
          <w:szCs w:val="28"/>
        </w:rPr>
        <w:t xml:space="preserve"> </w:t>
      </w:r>
      <w:r w:rsidRPr="00184F3B">
        <w:rPr>
          <w:rFonts w:cs="Times New Roman"/>
          <w:spacing w:val="-1"/>
          <w:szCs w:val="28"/>
        </w:rPr>
        <w:t>включенные</w:t>
      </w:r>
      <w:r w:rsidRPr="00184F3B">
        <w:rPr>
          <w:rFonts w:cs="Times New Roman"/>
          <w:spacing w:val="29"/>
          <w:szCs w:val="28"/>
        </w:rPr>
        <w:t xml:space="preserve"> </w:t>
      </w:r>
      <w:r w:rsidRPr="00184F3B">
        <w:rPr>
          <w:rFonts w:cs="Times New Roman"/>
          <w:szCs w:val="28"/>
        </w:rPr>
        <w:t>в</w:t>
      </w:r>
      <w:r w:rsidRPr="00184F3B">
        <w:rPr>
          <w:rFonts w:cs="Times New Roman"/>
          <w:spacing w:val="30"/>
          <w:szCs w:val="28"/>
        </w:rPr>
        <w:t xml:space="preserve"> </w:t>
      </w:r>
      <w:r w:rsidRPr="00184F3B">
        <w:rPr>
          <w:rFonts w:cs="Times New Roman"/>
          <w:spacing w:val="-1"/>
          <w:szCs w:val="28"/>
        </w:rPr>
        <w:t>сертификат</w:t>
      </w:r>
      <w:r w:rsidRPr="00184F3B">
        <w:rPr>
          <w:rFonts w:cs="Times New Roman"/>
          <w:spacing w:val="69"/>
          <w:szCs w:val="28"/>
        </w:rPr>
        <w:t xml:space="preserve"> </w:t>
      </w:r>
      <w:r w:rsidRPr="00184F3B">
        <w:rPr>
          <w:rFonts w:cs="Times New Roman"/>
          <w:spacing w:val="-1"/>
          <w:szCs w:val="28"/>
        </w:rPr>
        <w:t>сведения</w:t>
      </w:r>
      <w:r w:rsidRPr="00184F3B">
        <w:rPr>
          <w:rFonts w:cs="Times New Roman"/>
          <w:spacing w:val="33"/>
          <w:szCs w:val="28"/>
        </w:rPr>
        <w:t xml:space="preserve"> </w:t>
      </w:r>
      <w:r w:rsidRPr="00184F3B">
        <w:rPr>
          <w:rFonts w:cs="Times New Roman"/>
          <w:szCs w:val="28"/>
        </w:rPr>
        <w:t>об</w:t>
      </w:r>
      <w:r w:rsidRPr="00184F3B">
        <w:rPr>
          <w:rFonts w:cs="Times New Roman"/>
          <w:spacing w:val="33"/>
          <w:szCs w:val="28"/>
        </w:rPr>
        <w:t xml:space="preserve"> </w:t>
      </w:r>
      <w:r w:rsidRPr="00184F3B">
        <w:rPr>
          <w:rFonts w:cs="Times New Roman"/>
          <w:szCs w:val="28"/>
        </w:rPr>
        <w:t>отношениях,</w:t>
      </w:r>
      <w:r w:rsidRPr="00184F3B">
        <w:rPr>
          <w:rFonts w:cs="Times New Roman"/>
          <w:spacing w:val="33"/>
          <w:szCs w:val="28"/>
        </w:rPr>
        <w:t xml:space="preserve"> </w:t>
      </w:r>
      <w:r w:rsidRPr="00184F3B">
        <w:rPr>
          <w:rFonts w:cs="Times New Roman"/>
          <w:spacing w:val="-1"/>
          <w:szCs w:val="28"/>
        </w:rPr>
        <w:t>при</w:t>
      </w:r>
      <w:r w:rsidRPr="00184F3B">
        <w:rPr>
          <w:rFonts w:cs="Times New Roman"/>
          <w:spacing w:val="34"/>
          <w:szCs w:val="28"/>
        </w:rPr>
        <w:t xml:space="preserve"> </w:t>
      </w:r>
      <w:r w:rsidRPr="00184F3B">
        <w:rPr>
          <w:rFonts w:cs="Times New Roman"/>
          <w:spacing w:val="-1"/>
          <w:szCs w:val="28"/>
        </w:rPr>
        <w:t>которых</w:t>
      </w:r>
      <w:r w:rsidRPr="00184F3B">
        <w:rPr>
          <w:rFonts w:cs="Times New Roman"/>
          <w:spacing w:val="35"/>
          <w:szCs w:val="28"/>
        </w:rPr>
        <w:t xml:space="preserve"> </w:t>
      </w:r>
      <w:r w:rsidRPr="00184F3B">
        <w:rPr>
          <w:rFonts w:cs="Times New Roman"/>
          <w:spacing w:val="-1"/>
          <w:szCs w:val="28"/>
        </w:rPr>
        <w:t>электронный</w:t>
      </w:r>
      <w:r w:rsidRPr="00184F3B">
        <w:rPr>
          <w:rFonts w:cs="Times New Roman"/>
          <w:spacing w:val="33"/>
          <w:szCs w:val="28"/>
        </w:rPr>
        <w:t xml:space="preserve"> </w:t>
      </w:r>
      <w:r w:rsidRPr="00184F3B">
        <w:rPr>
          <w:rFonts w:cs="Times New Roman"/>
          <w:spacing w:val="-1"/>
          <w:szCs w:val="28"/>
        </w:rPr>
        <w:t>документ</w:t>
      </w:r>
      <w:r w:rsidRPr="00184F3B">
        <w:rPr>
          <w:rFonts w:cs="Times New Roman"/>
          <w:spacing w:val="33"/>
          <w:szCs w:val="28"/>
        </w:rPr>
        <w:t xml:space="preserve"> </w:t>
      </w:r>
      <w:r w:rsidRPr="00184F3B">
        <w:rPr>
          <w:rFonts w:cs="Times New Roman"/>
          <w:szCs w:val="28"/>
        </w:rPr>
        <w:t>с</w:t>
      </w:r>
      <w:r w:rsidRPr="00184F3B">
        <w:rPr>
          <w:rFonts w:cs="Times New Roman"/>
          <w:spacing w:val="32"/>
          <w:szCs w:val="28"/>
        </w:rPr>
        <w:t xml:space="preserve"> </w:t>
      </w:r>
      <w:r w:rsidRPr="00184F3B">
        <w:rPr>
          <w:rFonts w:cs="Times New Roman"/>
          <w:spacing w:val="-1"/>
          <w:szCs w:val="28"/>
        </w:rPr>
        <w:t>электронной</w:t>
      </w:r>
      <w:r w:rsidRPr="00184F3B">
        <w:rPr>
          <w:rFonts w:cs="Times New Roman"/>
          <w:spacing w:val="34"/>
          <w:szCs w:val="28"/>
        </w:rPr>
        <w:t xml:space="preserve"> </w:t>
      </w:r>
      <w:r w:rsidRPr="00184F3B">
        <w:rPr>
          <w:rFonts w:cs="Times New Roman"/>
          <w:spacing w:val="-1"/>
          <w:szCs w:val="28"/>
        </w:rPr>
        <w:t>подписью,</w:t>
      </w:r>
      <w:r w:rsidRPr="00184F3B">
        <w:rPr>
          <w:rFonts w:cs="Times New Roman"/>
          <w:spacing w:val="57"/>
          <w:szCs w:val="28"/>
        </w:rPr>
        <w:t xml:space="preserve"> </w:t>
      </w:r>
      <w:r w:rsidRPr="00184F3B">
        <w:rPr>
          <w:rFonts w:cs="Times New Roman"/>
          <w:spacing w:val="-1"/>
          <w:szCs w:val="28"/>
        </w:rPr>
        <w:t>будет</w:t>
      </w:r>
      <w:r w:rsidRPr="00184F3B">
        <w:rPr>
          <w:rFonts w:cs="Times New Roman"/>
          <w:szCs w:val="28"/>
        </w:rPr>
        <w:t xml:space="preserve"> </w:t>
      </w:r>
      <w:r w:rsidRPr="00184F3B">
        <w:rPr>
          <w:rFonts w:cs="Times New Roman"/>
          <w:spacing w:val="-1"/>
          <w:szCs w:val="28"/>
        </w:rPr>
        <w:t>иметь</w:t>
      </w:r>
      <w:r w:rsidRPr="00184F3B">
        <w:rPr>
          <w:rFonts w:cs="Times New Roman"/>
          <w:szCs w:val="28"/>
        </w:rPr>
        <w:t xml:space="preserve"> </w:t>
      </w:r>
      <w:r w:rsidRPr="00184F3B">
        <w:rPr>
          <w:rFonts w:cs="Times New Roman"/>
          <w:spacing w:val="-1"/>
          <w:szCs w:val="28"/>
        </w:rPr>
        <w:t>юридическое значение.</w:t>
      </w:r>
    </w:p>
    <w:p w:rsidR="007D50C1" w:rsidRPr="00184F3B" w:rsidRDefault="007D50C1" w:rsidP="003471EF">
      <w:pPr>
        <w:ind w:firstLine="709"/>
        <w:jc w:val="both"/>
        <w:rPr>
          <w:rFonts w:cs="Times New Roman"/>
          <w:szCs w:val="28"/>
        </w:rPr>
      </w:pPr>
      <w:r w:rsidRPr="00184F3B">
        <w:rPr>
          <w:rFonts w:cs="Times New Roman"/>
          <w:b/>
          <w:i/>
          <w:spacing w:val="-1"/>
          <w:szCs w:val="28"/>
        </w:rPr>
        <w:t>Отозванный сертификат ключа проверки электронной подписи (отозванный сертификат)</w:t>
      </w:r>
      <w:r w:rsidRPr="00184F3B">
        <w:rPr>
          <w:rFonts w:cs="Times New Roman"/>
          <w:b/>
          <w:i/>
          <w:szCs w:val="28"/>
        </w:rPr>
        <w:t xml:space="preserve"> </w:t>
      </w:r>
      <w:r w:rsidRPr="00184F3B">
        <w:rPr>
          <w:rFonts w:cs="Times New Roman"/>
          <w:szCs w:val="28"/>
        </w:rPr>
        <w:t>– не</w:t>
      </w:r>
      <w:r w:rsidRPr="00184F3B">
        <w:rPr>
          <w:rFonts w:cs="Times New Roman"/>
          <w:spacing w:val="-1"/>
          <w:szCs w:val="28"/>
        </w:rPr>
        <w:t xml:space="preserve"> действующий</w:t>
      </w:r>
      <w:r w:rsidRPr="00184F3B">
        <w:rPr>
          <w:rFonts w:cs="Times New Roman"/>
          <w:szCs w:val="28"/>
        </w:rPr>
        <w:t xml:space="preserve"> </w:t>
      </w:r>
      <w:r w:rsidRPr="00184F3B">
        <w:rPr>
          <w:rFonts w:cs="Times New Roman"/>
          <w:spacing w:val="-1"/>
          <w:szCs w:val="28"/>
        </w:rPr>
        <w:t>сертификат,</w:t>
      </w:r>
      <w:r w:rsidRPr="00184F3B">
        <w:rPr>
          <w:rFonts w:cs="Times New Roman"/>
          <w:szCs w:val="28"/>
        </w:rPr>
        <w:t xml:space="preserve"> </w:t>
      </w:r>
      <w:r w:rsidRPr="00184F3B">
        <w:rPr>
          <w:rFonts w:cs="Times New Roman"/>
          <w:spacing w:val="-1"/>
          <w:szCs w:val="28"/>
        </w:rPr>
        <w:t xml:space="preserve">отозванный </w:t>
      </w:r>
      <w:r w:rsidR="003471EF">
        <w:rPr>
          <w:rFonts w:cs="Times New Roman"/>
          <w:spacing w:val="-1"/>
          <w:szCs w:val="28"/>
        </w:rPr>
        <w:t>П</w:t>
      </w:r>
      <w:r w:rsidRPr="00184F3B">
        <w:rPr>
          <w:rFonts w:cs="Times New Roman"/>
          <w:szCs w:val="28"/>
        </w:rPr>
        <w:t>УЦ в</w:t>
      </w:r>
      <w:r w:rsidRPr="00184F3B">
        <w:rPr>
          <w:rFonts w:cs="Times New Roman"/>
          <w:spacing w:val="-1"/>
          <w:szCs w:val="28"/>
        </w:rPr>
        <w:t xml:space="preserve"> соответствии</w:t>
      </w:r>
      <w:r w:rsidRPr="00184F3B">
        <w:rPr>
          <w:rFonts w:cs="Times New Roman"/>
          <w:szCs w:val="28"/>
        </w:rPr>
        <w:t xml:space="preserve"> с </w:t>
      </w:r>
      <w:r w:rsidRPr="00184F3B">
        <w:rPr>
          <w:rFonts w:cs="Times New Roman"/>
          <w:spacing w:val="-1"/>
          <w:szCs w:val="28"/>
        </w:rPr>
        <w:t>настоящим</w:t>
      </w:r>
      <w:r w:rsidRPr="00184F3B">
        <w:rPr>
          <w:rFonts w:cs="Times New Roman"/>
          <w:spacing w:val="91"/>
          <w:szCs w:val="28"/>
        </w:rPr>
        <w:t xml:space="preserve"> </w:t>
      </w:r>
      <w:r w:rsidR="008479CE">
        <w:rPr>
          <w:rFonts w:cs="Times New Roman"/>
          <w:spacing w:val="-1"/>
          <w:szCs w:val="28"/>
        </w:rPr>
        <w:t>Регламентом</w:t>
      </w:r>
      <w:r w:rsidRPr="00184F3B">
        <w:rPr>
          <w:rFonts w:cs="Times New Roman"/>
          <w:spacing w:val="-1"/>
          <w:szCs w:val="28"/>
        </w:rPr>
        <w:t>.</w:t>
      </w:r>
    </w:p>
    <w:p w:rsidR="007D50C1" w:rsidRPr="00184F3B" w:rsidRDefault="007D50C1" w:rsidP="003471EF">
      <w:pPr>
        <w:ind w:firstLine="709"/>
        <w:jc w:val="both"/>
        <w:rPr>
          <w:rFonts w:cs="Times New Roman"/>
          <w:szCs w:val="28"/>
        </w:rPr>
      </w:pPr>
      <w:r w:rsidRPr="00184F3B">
        <w:rPr>
          <w:rFonts w:cs="Times New Roman"/>
          <w:b/>
          <w:i/>
          <w:szCs w:val="28"/>
        </w:rPr>
        <w:t>Подтверждение</w:t>
      </w:r>
      <w:r w:rsidRPr="00184F3B">
        <w:rPr>
          <w:rFonts w:cs="Times New Roman"/>
          <w:b/>
          <w:i/>
          <w:spacing w:val="12"/>
          <w:szCs w:val="28"/>
        </w:rPr>
        <w:t xml:space="preserve"> </w:t>
      </w:r>
      <w:r w:rsidRPr="00184F3B">
        <w:rPr>
          <w:rFonts w:cs="Times New Roman"/>
          <w:b/>
          <w:i/>
          <w:spacing w:val="-1"/>
          <w:szCs w:val="28"/>
        </w:rPr>
        <w:t>действительности</w:t>
      </w:r>
      <w:r w:rsidRPr="00184F3B">
        <w:rPr>
          <w:rFonts w:cs="Times New Roman"/>
          <w:b/>
          <w:i/>
          <w:spacing w:val="12"/>
          <w:szCs w:val="28"/>
        </w:rPr>
        <w:t xml:space="preserve"> </w:t>
      </w:r>
      <w:r w:rsidRPr="00184F3B">
        <w:rPr>
          <w:rFonts w:cs="Times New Roman"/>
          <w:b/>
          <w:i/>
          <w:spacing w:val="-1"/>
          <w:szCs w:val="28"/>
        </w:rPr>
        <w:t>электронной</w:t>
      </w:r>
      <w:r w:rsidRPr="00184F3B">
        <w:rPr>
          <w:rFonts w:cs="Times New Roman"/>
          <w:b/>
          <w:i/>
          <w:spacing w:val="12"/>
          <w:szCs w:val="28"/>
        </w:rPr>
        <w:t xml:space="preserve"> </w:t>
      </w:r>
      <w:r w:rsidRPr="00184F3B">
        <w:rPr>
          <w:rFonts w:cs="Times New Roman"/>
          <w:b/>
          <w:i/>
          <w:spacing w:val="-1"/>
          <w:szCs w:val="28"/>
        </w:rPr>
        <w:t>подписи</w:t>
      </w:r>
      <w:r w:rsidRPr="00184F3B">
        <w:rPr>
          <w:rFonts w:cs="Times New Roman"/>
          <w:b/>
          <w:i/>
          <w:spacing w:val="12"/>
          <w:szCs w:val="28"/>
        </w:rPr>
        <w:t xml:space="preserve"> </w:t>
      </w:r>
      <w:r w:rsidRPr="00184F3B">
        <w:rPr>
          <w:rFonts w:cs="Times New Roman"/>
          <w:b/>
          <w:i/>
          <w:szCs w:val="28"/>
        </w:rPr>
        <w:t>в</w:t>
      </w:r>
      <w:r w:rsidRPr="00184F3B">
        <w:rPr>
          <w:rFonts w:cs="Times New Roman"/>
          <w:b/>
          <w:i/>
          <w:spacing w:val="10"/>
          <w:szCs w:val="28"/>
        </w:rPr>
        <w:t xml:space="preserve"> </w:t>
      </w:r>
      <w:r w:rsidRPr="00184F3B">
        <w:rPr>
          <w:rFonts w:cs="Times New Roman"/>
          <w:b/>
          <w:i/>
          <w:spacing w:val="-1"/>
          <w:szCs w:val="28"/>
        </w:rPr>
        <w:t>электронном</w:t>
      </w:r>
      <w:r w:rsidRPr="00184F3B">
        <w:rPr>
          <w:rFonts w:cs="Times New Roman"/>
          <w:b/>
          <w:i/>
          <w:spacing w:val="45"/>
          <w:szCs w:val="28"/>
        </w:rPr>
        <w:t xml:space="preserve"> </w:t>
      </w:r>
      <w:r w:rsidRPr="00184F3B">
        <w:rPr>
          <w:rFonts w:cs="Times New Roman"/>
          <w:b/>
          <w:i/>
          <w:spacing w:val="-1"/>
          <w:szCs w:val="28"/>
        </w:rPr>
        <w:t>документе</w:t>
      </w:r>
      <w:r w:rsidRPr="00184F3B">
        <w:rPr>
          <w:rFonts w:cs="Times New Roman"/>
          <w:b/>
          <w:i/>
          <w:spacing w:val="35"/>
          <w:szCs w:val="28"/>
        </w:rPr>
        <w:t xml:space="preserve"> </w:t>
      </w:r>
      <w:r w:rsidRPr="00184F3B">
        <w:rPr>
          <w:rFonts w:cs="Times New Roman"/>
          <w:szCs w:val="28"/>
        </w:rPr>
        <w:t>–</w:t>
      </w:r>
      <w:r w:rsidRPr="00184F3B">
        <w:rPr>
          <w:rFonts w:cs="Times New Roman"/>
          <w:spacing w:val="36"/>
          <w:szCs w:val="28"/>
        </w:rPr>
        <w:t xml:space="preserve"> </w:t>
      </w:r>
      <w:r w:rsidRPr="00184F3B">
        <w:rPr>
          <w:rFonts w:cs="Times New Roman"/>
          <w:spacing w:val="-1"/>
          <w:szCs w:val="28"/>
        </w:rPr>
        <w:t>положительный</w:t>
      </w:r>
      <w:r w:rsidRPr="00184F3B">
        <w:rPr>
          <w:rFonts w:cs="Times New Roman"/>
          <w:spacing w:val="36"/>
          <w:szCs w:val="28"/>
        </w:rPr>
        <w:t xml:space="preserve"> </w:t>
      </w:r>
      <w:r w:rsidRPr="00184F3B">
        <w:rPr>
          <w:rFonts w:cs="Times New Roman"/>
          <w:spacing w:val="-1"/>
          <w:szCs w:val="28"/>
        </w:rPr>
        <w:t>результат</w:t>
      </w:r>
      <w:r w:rsidRPr="00184F3B">
        <w:rPr>
          <w:rFonts w:cs="Times New Roman"/>
          <w:spacing w:val="38"/>
          <w:szCs w:val="28"/>
        </w:rPr>
        <w:t xml:space="preserve"> </w:t>
      </w:r>
      <w:r w:rsidRPr="00184F3B">
        <w:rPr>
          <w:rFonts w:cs="Times New Roman"/>
          <w:spacing w:val="-1"/>
          <w:szCs w:val="28"/>
        </w:rPr>
        <w:t>проверки</w:t>
      </w:r>
      <w:r w:rsidRPr="00184F3B">
        <w:rPr>
          <w:rFonts w:cs="Times New Roman"/>
          <w:spacing w:val="36"/>
          <w:szCs w:val="28"/>
        </w:rPr>
        <w:t xml:space="preserve"> </w:t>
      </w:r>
      <w:r w:rsidRPr="00184F3B">
        <w:rPr>
          <w:rFonts w:cs="Times New Roman"/>
          <w:spacing w:val="-1"/>
          <w:szCs w:val="28"/>
        </w:rPr>
        <w:t>сертифицированным</w:t>
      </w:r>
      <w:r w:rsidRPr="00184F3B">
        <w:rPr>
          <w:rFonts w:cs="Times New Roman"/>
          <w:spacing w:val="41"/>
          <w:szCs w:val="28"/>
        </w:rPr>
        <w:t xml:space="preserve"> </w:t>
      </w:r>
      <w:r w:rsidRPr="00184F3B">
        <w:rPr>
          <w:rFonts w:cs="Times New Roman"/>
          <w:spacing w:val="-1"/>
          <w:szCs w:val="28"/>
        </w:rPr>
        <w:t>средством</w:t>
      </w:r>
      <w:r w:rsidRPr="00184F3B">
        <w:rPr>
          <w:rFonts w:cs="Times New Roman"/>
          <w:spacing w:val="77"/>
          <w:szCs w:val="28"/>
        </w:rPr>
        <w:t xml:space="preserve"> </w:t>
      </w:r>
      <w:r w:rsidRPr="00184F3B">
        <w:rPr>
          <w:rFonts w:cs="Times New Roman"/>
          <w:spacing w:val="-1"/>
          <w:szCs w:val="28"/>
        </w:rPr>
        <w:t>электронной</w:t>
      </w:r>
      <w:r w:rsidRPr="00184F3B">
        <w:rPr>
          <w:rFonts w:cs="Times New Roman"/>
          <w:spacing w:val="34"/>
          <w:szCs w:val="28"/>
        </w:rPr>
        <w:t xml:space="preserve"> </w:t>
      </w:r>
      <w:r w:rsidRPr="00184F3B">
        <w:rPr>
          <w:rFonts w:cs="Times New Roman"/>
          <w:spacing w:val="-1"/>
          <w:szCs w:val="28"/>
        </w:rPr>
        <w:t>подписи</w:t>
      </w:r>
      <w:r w:rsidRPr="00184F3B">
        <w:rPr>
          <w:rFonts w:cs="Times New Roman"/>
          <w:spacing w:val="34"/>
          <w:szCs w:val="28"/>
        </w:rPr>
        <w:t xml:space="preserve"> </w:t>
      </w:r>
      <w:r w:rsidRPr="00184F3B">
        <w:rPr>
          <w:rFonts w:cs="Times New Roman"/>
          <w:szCs w:val="28"/>
        </w:rPr>
        <w:t>с</w:t>
      </w:r>
      <w:r w:rsidRPr="00184F3B">
        <w:rPr>
          <w:rFonts w:cs="Times New Roman"/>
          <w:spacing w:val="34"/>
          <w:szCs w:val="28"/>
        </w:rPr>
        <w:t xml:space="preserve"> </w:t>
      </w:r>
      <w:r w:rsidRPr="00184F3B">
        <w:rPr>
          <w:rFonts w:cs="Times New Roman"/>
          <w:spacing w:val="-1"/>
          <w:szCs w:val="28"/>
        </w:rPr>
        <w:t>использованием</w:t>
      </w:r>
      <w:r w:rsidRPr="00184F3B">
        <w:rPr>
          <w:rFonts w:cs="Times New Roman"/>
          <w:spacing w:val="35"/>
          <w:szCs w:val="28"/>
        </w:rPr>
        <w:t xml:space="preserve"> </w:t>
      </w:r>
      <w:r w:rsidRPr="00184F3B">
        <w:rPr>
          <w:rFonts w:cs="Times New Roman"/>
          <w:spacing w:val="-1"/>
          <w:szCs w:val="28"/>
        </w:rPr>
        <w:t>сертификата</w:t>
      </w:r>
      <w:r w:rsidRPr="00184F3B">
        <w:rPr>
          <w:rFonts w:cs="Times New Roman"/>
          <w:spacing w:val="34"/>
          <w:szCs w:val="28"/>
        </w:rPr>
        <w:t xml:space="preserve"> </w:t>
      </w:r>
      <w:r w:rsidRPr="00184F3B">
        <w:rPr>
          <w:rFonts w:cs="Times New Roman"/>
          <w:spacing w:val="-1"/>
          <w:szCs w:val="28"/>
        </w:rPr>
        <w:t>принадлежности</w:t>
      </w:r>
      <w:r w:rsidRPr="00184F3B">
        <w:rPr>
          <w:rFonts w:cs="Times New Roman"/>
          <w:spacing w:val="79"/>
          <w:szCs w:val="28"/>
        </w:rPr>
        <w:t xml:space="preserve"> </w:t>
      </w:r>
      <w:r w:rsidRPr="00184F3B">
        <w:rPr>
          <w:rFonts w:cs="Times New Roman"/>
          <w:spacing w:val="-1"/>
          <w:szCs w:val="28"/>
        </w:rPr>
        <w:t>электронной</w:t>
      </w:r>
      <w:r w:rsidRPr="00184F3B">
        <w:rPr>
          <w:rFonts w:cs="Times New Roman"/>
          <w:spacing w:val="12"/>
          <w:szCs w:val="28"/>
        </w:rPr>
        <w:t xml:space="preserve"> </w:t>
      </w:r>
      <w:r w:rsidRPr="00184F3B">
        <w:rPr>
          <w:rFonts w:cs="Times New Roman"/>
          <w:spacing w:val="-1"/>
          <w:szCs w:val="28"/>
        </w:rPr>
        <w:t>подписи</w:t>
      </w:r>
      <w:r w:rsidRPr="00184F3B">
        <w:rPr>
          <w:rFonts w:cs="Times New Roman"/>
          <w:spacing w:val="10"/>
          <w:szCs w:val="28"/>
        </w:rPr>
        <w:t xml:space="preserve"> </w:t>
      </w:r>
      <w:r w:rsidRPr="00184F3B">
        <w:rPr>
          <w:rFonts w:cs="Times New Roman"/>
          <w:szCs w:val="28"/>
        </w:rPr>
        <w:t>в</w:t>
      </w:r>
      <w:r w:rsidRPr="00184F3B">
        <w:rPr>
          <w:rFonts w:cs="Times New Roman"/>
          <w:spacing w:val="11"/>
          <w:szCs w:val="28"/>
        </w:rPr>
        <w:t xml:space="preserve"> </w:t>
      </w:r>
      <w:r w:rsidRPr="00184F3B">
        <w:rPr>
          <w:rFonts w:cs="Times New Roman"/>
          <w:szCs w:val="28"/>
        </w:rPr>
        <w:t>электронном</w:t>
      </w:r>
      <w:r w:rsidRPr="00184F3B">
        <w:rPr>
          <w:rFonts w:cs="Times New Roman"/>
          <w:spacing w:val="11"/>
          <w:szCs w:val="28"/>
        </w:rPr>
        <w:t xml:space="preserve"> </w:t>
      </w:r>
      <w:r w:rsidRPr="00184F3B">
        <w:rPr>
          <w:rFonts w:cs="Times New Roman"/>
          <w:spacing w:val="-1"/>
          <w:szCs w:val="28"/>
        </w:rPr>
        <w:t>документе</w:t>
      </w:r>
      <w:r w:rsidRPr="00184F3B">
        <w:rPr>
          <w:rFonts w:cs="Times New Roman"/>
          <w:spacing w:val="12"/>
          <w:szCs w:val="28"/>
        </w:rPr>
        <w:t xml:space="preserve"> </w:t>
      </w:r>
      <w:r w:rsidRPr="00184F3B">
        <w:rPr>
          <w:rFonts w:cs="Times New Roman"/>
          <w:spacing w:val="-1"/>
          <w:szCs w:val="28"/>
        </w:rPr>
        <w:t>Владельцу</w:t>
      </w:r>
      <w:r w:rsidRPr="00184F3B">
        <w:rPr>
          <w:rFonts w:cs="Times New Roman"/>
          <w:spacing w:val="9"/>
          <w:szCs w:val="28"/>
        </w:rPr>
        <w:t xml:space="preserve"> </w:t>
      </w:r>
      <w:r w:rsidRPr="00184F3B">
        <w:rPr>
          <w:rFonts w:cs="Times New Roman"/>
          <w:spacing w:val="-1"/>
          <w:szCs w:val="28"/>
        </w:rPr>
        <w:t>сертификата</w:t>
      </w:r>
      <w:r w:rsidRPr="00184F3B">
        <w:rPr>
          <w:rFonts w:cs="Times New Roman"/>
          <w:spacing w:val="10"/>
          <w:szCs w:val="28"/>
        </w:rPr>
        <w:t xml:space="preserve"> </w:t>
      </w:r>
      <w:r w:rsidRPr="00184F3B">
        <w:rPr>
          <w:rFonts w:cs="Times New Roman"/>
          <w:szCs w:val="28"/>
        </w:rPr>
        <w:t>и</w:t>
      </w:r>
      <w:r w:rsidRPr="00184F3B">
        <w:rPr>
          <w:rFonts w:cs="Times New Roman"/>
          <w:spacing w:val="12"/>
          <w:szCs w:val="28"/>
        </w:rPr>
        <w:t xml:space="preserve"> </w:t>
      </w:r>
      <w:r w:rsidRPr="00184F3B">
        <w:rPr>
          <w:rFonts w:cs="Times New Roman"/>
          <w:spacing w:val="-1"/>
          <w:szCs w:val="28"/>
        </w:rPr>
        <w:t>отсутствия</w:t>
      </w:r>
      <w:r w:rsidRPr="00184F3B">
        <w:rPr>
          <w:rFonts w:cs="Times New Roman"/>
          <w:spacing w:val="85"/>
          <w:szCs w:val="28"/>
        </w:rPr>
        <w:t xml:space="preserve"> </w:t>
      </w:r>
      <w:r w:rsidRPr="00184F3B">
        <w:rPr>
          <w:rFonts w:cs="Times New Roman"/>
          <w:spacing w:val="-1"/>
          <w:szCs w:val="28"/>
        </w:rPr>
        <w:t>искажений</w:t>
      </w:r>
      <w:r w:rsidRPr="00184F3B">
        <w:rPr>
          <w:rFonts w:cs="Times New Roman"/>
          <w:szCs w:val="28"/>
        </w:rPr>
        <w:t xml:space="preserve"> в </w:t>
      </w:r>
      <w:r w:rsidRPr="00184F3B">
        <w:rPr>
          <w:rFonts w:cs="Times New Roman"/>
          <w:spacing w:val="-1"/>
          <w:szCs w:val="28"/>
        </w:rPr>
        <w:t>подписанном данной</w:t>
      </w:r>
      <w:r w:rsidRPr="00184F3B">
        <w:rPr>
          <w:rFonts w:cs="Times New Roman"/>
          <w:szCs w:val="28"/>
        </w:rPr>
        <w:t xml:space="preserve"> </w:t>
      </w:r>
      <w:r w:rsidRPr="00184F3B">
        <w:rPr>
          <w:rFonts w:cs="Times New Roman"/>
          <w:spacing w:val="-1"/>
          <w:szCs w:val="28"/>
        </w:rPr>
        <w:t>электронной</w:t>
      </w:r>
      <w:r w:rsidRPr="00184F3B">
        <w:rPr>
          <w:rFonts w:cs="Times New Roman"/>
          <w:spacing w:val="-2"/>
          <w:szCs w:val="28"/>
        </w:rPr>
        <w:t xml:space="preserve"> </w:t>
      </w:r>
      <w:r w:rsidRPr="00184F3B">
        <w:rPr>
          <w:rFonts w:cs="Times New Roman"/>
          <w:spacing w:val="-1"/>
          <w:szCs w:val="28"/>
        </w:rPr>
        <w:t>подписью</w:t>
      </w:r>
      <w:r w:rsidRPr="00184F3B">
        <w:rPr>
          <w:rFonts w:cs="Times New Roman"/>
          <w:szCs w:val="28"/>
        </w:rPr>
        <w:t xml:space="preserve"> электронном</w:t>
      </w:r>
      <w:r w:rsidRPr="00184F3B">
        <w:rPr>
          <w:rFonts w:cs="Times New Roman"/>
          <w:spacing w:val="-1"/>
          <w:szCs w:val="28"/>
        </w:rPr>
        <w:t xml:space="preserve"> документе.</w:t>
      </w:r>
    </w:p>
    <w:p w:rsidR="007D50C1" w:rsidRPr="00184F3B" w:rsidRDefault="007D50C1" w:rsidP="003471EF">
      <w:pPr>
        <w:pStyle w:val="afc"/>
        <w:spacing w:after="0"/>
        <w:ind w:firstLine="709"/>
        <w:jc w:val="both"/>
        <w:rPr>
          <w:rFonts w:cs="Times New Roman"/>
          <w:szCs w:val="28"/>
        </w:rPr>
      </w:pPr>
      <w:r w:rsidRPr="00184F3B">
        <w:rPr>
          <w:rFonts w:cs="Times New Roman"/>
          <w:b/>
          <w:i/>
          <w:szCs w:val="28"/>
        </w:rPr>
        <w:t>Подтверждение</w:t>
      </w:r>
      <w:r w:rsidRPr="00184F3B">
        <w:rPr>
          <w:rFonts w:cs="Times New Roman"/>
          <w:b/>
          <w:i/>
          <w:spacing w:val="56"/>
          <w:szCs w:val="28"/>
        </w:rPr>
        <w:t xml:space="preserve"> </w:t>
      </w:r>
      <w:r w:rsidRPr="00184F3B">
        <w:rPr>
          <w:rFonts w:cs="Times New Roman"/>
          <w:b/>
          <w:i/>
          <w:spacing w:val="-1"/>
          <w:szCs w:val="28"/>
        </w:rPr>
        <w:t>владения</w:t>
      </w:r>
      <w:r w:rsidRPr="00184F3B">
        <w:rPr>
          <w:rFonts w:cs="Times New Roman"/>
          <w:b/>
          <w:i/>
          <w:spacing w:val="58"/>
          <w:szCs w:val="28"/>
        </w:rPr>
        <w:t xml:space="preserve"> </w:t>
      </w:r>
      <w:r w:rsidRPr="00184F3B">
        <w:rPr>
          <w:rFonts w:cs="Times New Roman"/>
          <w:b/>
          <w:i/>
          <w:szCs w:val="28"/>
        </w:rPr>
        <w:t xml:space="preserve">ключом </w:t>
      </w:r>
      <w:r w:rsidRPr="00184F3B">
        <w:rPr>
          <w:rFonts w:cs="Times New Roman"/>
          <w:b/>
          <w:i/>
          <w:spacing w:val="-1"/>
          <w:szCs w:val="28"/>
        </w:rPr>
        <w:t>электронной</w:t>
      </w:r>
      <w:r w:rsidRPr="00184F3B">
        <w:rPr>
          <w:rFonts w:cs="Times New Roman"/>
          <w:b/>
          <w:i/>
          <w:spacing w:val="58"/>
          <w:szCs w:val="28"/>
        </w:rPr>
        <w:t xml:space="preserve"> </w:t>
      </w:r>
      <w:r w:rsidRPr="00184F3B">
        <w:rPr>
          <w:rFonts w:cs="Times New Roman"/>
          <w:b/>
          <w:i/>
          <w:spacing w:val="-1"/>
          <w:szCs w:val="28"/>
        </w:rPr>
        <w:t>подписи</w:t>
      </w:r>
      <w:r w:rsidRPr="00184F3B">
        <w:rPr>
          <w:rFonts w:cs="Times New Roman"/>
          <w:b/>
          <w:i/>
          <w:spacing w:val="3"/>
          <w:szCs w:val="28"/>
        </w:rPr>
        <w:t xml:space="preserve"> </w:t>
      </w:r>
      <w:r w:rsidRPr="00184F3B">
        <w:rPr>
          <w:rFonts w:cs="Times New Roman"/>
          <w:szCs w:val="28"/>
        </w:rPr>
        <w:t>–</w:t>
      </w:r>
      <w:r w:rsidRPr="00184F3B">
        <w:rPr>
          <w:rFonts w:cs="Times New Roman"/>
          <w:spacing w:val="58"/>
          <w:szCs w:val="28"/>
        </w:rPr>
        <w:t xml:space="preserve"> </w:t>
      </w:r>
      <w:r w:rsidRPr="00184F3B">
        <w:rPr>
          <w:rFonts w:cs="Times New Roman"/>
          <w:spacing w:val="-1"/>
          <w:szCs w:val="28"/>
        </w:rPr>
        <w:t>получение</w:t>
      </w:r>
      <w:r w:rsidRPr="00184F3B">
        <w:rPr>
          <w:rFonts w:cs="Times New Roman"/>
          <w:spacing w:val="58"/>
          <w:szCs w:val="28"/>
        </w:rPr>
        <w:t xml:space="preserve"> </w:t>
      </w:r>
      <w:r w:rsidR="003471EF" w:rsidRPr="003471EF">
        <w:rPr>
          <w:rFonts w:cs="Times New Roman"/>
          <w:szCs w:val="28"/>
        </w:rPr>
        <w:t>П</w:t>
      </w:r>
      <w:r w:rsidRPr="00184F3B">
        <w:rPr>
          <w:rFonts w:cs="Times New Roman"/>
          <w:szCs w:val="28"/>
        </w:rPr>
        <w:t>УЦ</w:t>
      </w:r>
      <w:r w:rsidRPr="003471EF">
        <w:rPr>
          <w:rFonts w:cs="Times New Roman"/>
          <w:szCs w:val="28"/>
        </w:rPr>
        <w:t xml:space="preserve"> доказательств </w:t>
      </w:r>
      <w:r w:rsidRPr="00184F3B">
        <w:rPr>
          <w:rFonts w:cs="Times New Roman"/>
          <w:szCs w:val="28"/>
        </w:rPr>
        <w:t>того,</w:t>
      </w:r>
      <w:r w:rsidRPr="003471EF">
        <w:rPr>
          <w:rFonts w:cs="Times New Roman"/>
          <w:szCs w:val="28"/>
        </w:rPr>
        <w:t xml:space="preserve"> что </w:t>
      </w:r>
      <w:r w:rsidRPr="00184F3B">
        <w:rPr>
          <w:rFonts w:cs="Times New Roman"/>
          <w:szCs w:val="28"/>
        </w:rPr>
        <w:t>лицо,</w:t>
      </w:r>
      <w:r w:rsidRPr="003471EF">
        <w:rPr>
          <w:rFonts w:cs="Times New Roman"/>
          <w:szCs w:val="28"/>
        </w:rPr>
        <w:t xml:space="preserve"> обратившееся </w:t>
      </w:r>
      <w:r w:rsidRPr="00184F3B">
        <w:rPr>
          <w:rFonts w:cs="Times New Roman"/>
          <w:szCs w:val="28"/>
        </w:rPr>
        <w:t>за</w:t>
      </w:r>
      <w:r w:rsidRPr="003471EF">
        <w:rPr>
          <w:rFonts w:cs="Times New Roman"/>
          <w:szCs w:val="28"/>
        </w:rPr>
        <w:t xml:space="preserve"> получением сертификата, владеет ключом</w:t>
      </w:r>
      <w:r w:rsidRPr="00184F3B">
        <w:rPr>
          <w:rFonts w:cs="Times New Roman"/>
          <w:spacing w:val="91"/>
          <w:szCs w:val="28"/>
        </w:rPr>
        <w:t xml:space="preserve"> </w:t>
      </w:r>
      <w:r w:rsidRPr="00184F3B">
        <w:rPr>
          <w:rFonts w:cs="Times New Roman"/>
          <w:spacing w:val="-1"/>
          <w:szCs w:val="28"/>
        </w:rPr>
        <w:t>электронной</w:t>
      </w:r>
      <w:r w:rsidRPr="00184F3B">
        <w:rPr>
          <w:rFonts w:cs="Times New Roman"/>
          <w:spacing w:val="22"/>
          <w:szCs w:val="28"/>
        </w:rPr>
        <w:t xml:space="preserve"> </w:t>
      </w:r>
      <w:r w:rsidRPr="00184F3B">
        <w:rPr>
          <w:rFonts w:cs="Times New Roman"/>
          <w:spacing w:val="-1"/>
          <w:szCs w:val="28"/>
        </w:rPr>
        <w:t>подписи,</w:t>
      </w:r>
      <w:r w:rsidRPr="00184F3B">
        <w:rPr>
          <w:rFonts w:cs="Times New Roman"/>
          <w:spacing w:val="21"/>
          <w:szCs w:val="28"/>
        </w:rPr>
        <w:t xml:space="preserve"> </w:t>
      </w:r>
      <w:r w:rsidRPr="00184F3B">
        <w:rPr>
          <w:rFonts w:cs="Times New Roman"/>
          <w:szCs w:val="28"/>
        </w:rPr>
        <w:t>который</w:t>
      </w:r>
      <w:r w:rsidRPr="00184F3B">
        <w:rPr>
          <w:rFonts w:cs="Times New Roman"/>
          <w:spacing w:val="24"/>
          <w:szCs w:val="28"/>
        </w:rPr>
        <w:t xml:space="preserve"> </w:t>
      </w:r>
      <w:r w:rsidRPr="00184F3B">
        <w:rPr>
          <w:rFonts w:cs="Times New Roman"/>
          <w:spacing w:val="-1"/>
          <w:szCs w:val="28"/>
        </w:rPr>
        <w:t>соответствует</w:t>
      </w:r>
      <w:r w:rsidRPr="00184F3B">
        <w:rPr>
          <w:rFonts w:cs="Times New Roman"/>
          <w:spacing w:val="24"/>
          <w:szCs w:val="28"/>
        </w:rPr>
        <w:t xml:space="preserve"> </w:t>
      </w:r>
      <w:r w:rsidRPr="00184F3B">
        <w:rPr>
          <w:rFonts w:cs="Times New Roman"/>
          <w:szCs w:val="28"/>
        </w:rPr>
        <w:t>ключу</w:t>
      </w:r>
      <w:r w:rsidRPr="00184F3B">
        <w:rPr>
          <w:rFonts w:cs="Times New Roman"/>
          <w:spacing w:val="16"/>
          <w:szCs w:val="28"/>
        </w:rPr>
        <w:t xml:space="preserve"> </w:t>
      </w:r>
      <w:r w:rsidRPr="00184F3B">
        <w:rPr>
          <w:rFonts w:cs="Times New Roman"/>
          <w:spacing w:val="-1"/>
          <w:szCs w:val="28"/>
        </w:rPr>
        <w:t>проверки</w:t>
      </w:r>
      <w:r w:rsidRPr="00184F3B">
        <w:rPr>
          <w:rFonts w:cs="Times New Roman"/>
          <w:spacing w:val="24"/>
          <w:szCs w:val="28"/>
        </w:rPr>
        <w:t xml:space="preserve"> </w:t>
      </w:r>
      <w:r w:rsidRPr="00184F3B">
        <w:rPr>
          <w:rFonts w:cs="Times New Roman"/>
          <w:spacing w:val="-1"/>
          <w:szCs w:val="28"/>
        </w:rPr>
        <w:t>электронной</w:t>
      </w:r>
      <w:r w:rsidRPr="00184F3B">
        <w:rPr>
          <w:rFonts w:cs="Times New Roman"/>
          <w:spacing w:val="22"/>
          <w:szCs w:val="28"/>
        </w:rPr>
        <w:t xml:space="preserve"> </w:t>
      </w:r>
      <w:r w:rsidRPr="00184F3B">
        <w:rPr>
          <w:rFonts w:cs="Times New Roman"/>
          <w:spacing w:val="-1"/>
          <w:szCs w:val="28"/>
        </w:rPr>
        <w:t>подписи,</w:t>
      </w:r>
      <w:r w:rsidRPr="00184F3B">
        <w:rPr>
          <w:rFonts w:cs="Times New Roman"/>
          <w:spacing w:val="79"/>
          <w:szCs w:val="28"/>
        </w:rPr>
        <w:t xml:space="preserve"> </w:t>
      </w:r>
      <w:r w:rsidRPr="00184F3B">
        <w:rPr>
          <w:rFonts w:cs="Times New Roman"/>
          <w:spacing w:val="-1"/>
          <w:szCs w:val="28"/>
        </w:rPr>
        <w:t>указанному</w:t>
      </w:r>
      <w:r w:rsidRPr="00184F3B">
        <w:rPr>
          <w:rFonts w:cs="Times New Roman"/>
          <w:spacing w:val="-5"/>
          <w:szCs w:val="28"/>
        </w:rPr>
        <w:t xml:space="preserve"> </w:t>
      </w:r>
      <w:r w:rsidRPr="00184F3B">
        <w:rPr>
          <w:rFonts w:cs="Times New Roman"/>
          <w:szCs w:val="28"/>
        </w:rPr>
        <w:t>таким</w:t>
      </w:r>
      <w:r w:rsidRPr="00184F3B">
        <w:rPr>
          <w:rFonts w:cs="Times New Roman"/>
          <w:spacing w:val="-1"/>
          <w:szCs w:val="28"/>
        </w:rPr>
        <w:t xml:space="preserve"> </w:t>
      </w:r>
      <w:r w:rsidRPr="00184F3B">
        <w:rPr>
          <w:rFonts w:cs="Times New Roman"/>
          <w:szCs w:val="28"/>
        </w:rPr>
        <w:t>лицом</w:t>
      </w:r>
      <w:r w:rsidRPr="00184F3B">
        <w:rPr>
          <w:rFonts w:cs="Times New Roman"/>
          <w:spacing w:val="-1"/>
          <w:szCs w:val="28"/>
        </w:rPr>
        <w:t xml:space="preserve"> </w:t>
      </w:r>
      <w:r w:rsidRPr="00184F3B">
        <w:rPr>
          <w:rFonts w:cs="Times New Roman"/>
          <w:szCs w:val="28"/>
        </w:rPr>
        <w:t xml:space="preserve">для </w:t>
      </w:r>
      <w:r w:rsidRPr="00184F3B">
        <w:rPr>
          <w:rFonts w:cs="Times New Roman"/>
          <w:spacing w:val="-1"/>
          <w:szCs w:val="28"/>
        </w:rPr>
        <w:t>получения</w:t>
      </w:r>
      <w:r w:rsidRPr="00184F3B">
        <w:rPr>
          <w:rFonts w:cs="Times New Roman"/>
          <w:szCs w:val="28"/>
        </w:rPr>
        <w:t xml:space="preserve"> </w:t>
      </w:r>
      <w:r w:rsidRPr="00184F3B">
        <w:rPr>
          <w:rFonts w:cs="Times New Roman"/>
          <w:spacing w:val="-1"/>
          <w:szCs w:val="28"/>
        </w:rPr>
        <w:t>сертификата.</w:t>
      </w:r>
    </w:p>
    <w:p w:rsidR="007D50C1" w:rsidRPr="00184F3B" w:rsidRDefault="007D50C1" w:rsidP="003471EF">
      <w:pPr>
        <w:pStyle w:val="afc"/>
        <w:spacing w:after="0"/>
        <w:ind w:firstLine="709"/>
        <w:jc w:val="both"/>
        <w:rPr>
          <w:rFonts w:cs="Times New Roman"/>
          <w:szCs w:val="28"/>
        </w:rPr>
      </w:pPr>
      <w:r w:rsidRPr="00184F3B">
        <w:rPr>
          <w:rFonts w:cs="Times New Roman"/>
          <w:b/>
          <w:i/>
          <w:szCs w:val="28"/>
        </w:rPr>
        <w:t>Полномочный представитель Стороны (Уполномоченный представитель)</w:t>
      </w:r>
      <w:r w:rsidRPr="00184F3B">
        <w:rPr>
          <w:rFonts w:cs="Times New Roman"/>
          <w:b/>
          <w:i/>
          <w:spacing w:val="14"/>
          <w:szCs w:val="28"/>
        </w:rPr>
        <w:t xml:space="preserve"> </w:t>
      </w:r>
      <w:r w:rsidRPr="00184F3B">
        <w:rPr>
          <w:rFonts w:cs="Times New Roman"/>
          <w:szCs w:val="28"/>
        </w:rPr>
        <w:t>–</w:t>
      </w:r>
      <w:r w:rsidRPr="00184F3B">
        <w:rPr>
          <w:rFonts w:cs="Times New Roman"/>
          <w:spacing w:val="67"/>
          <w:szCs w:val="28"/>
        </w:rPr>
        <w:t xml:space="preserve"> </w:t>
      </w:r>
      <w:r w:rsidRPr="00184F3B">
        <w:rPr>
          <w:rFonts w:cs="Times New Roman"/>
          <w:spacing w:val="-1"/>
          <w:szCs w:val="28"/>
        </w:rPr>
        <w:t>представитель</w:t>
      </w:r>
      <w:r w:rsidRPr="00184F3B">
        <w:rPr>
          <w:rFonts w:cs="Times New Roman"/>
          <w:szCs w:val="28"/>
        </w:rPr>
        <w:t xml:space="preserve"> </w:t>
      </w:r>
      <w:r w:rsidRPr="00184F3B">
        <w:rPr>
          <w:rFonts w:cs="Times New Roman"/>
          <w:spacing w:val="-1"/>
          <w:szCs w:val="28"/>
        </w:rPr>
        <w:t>Стороны,</w:t>
      </w:r>
      <w:r w:rsidRPr="00184F3B">
        <w:rPr>
          <w:rFonts w:cs="Times New Roman"/>
          <w:szCs w:val="28"/>
        </w:rPr>
        <w:t xml:space="preserve"> </w:t>
      </w:r>
      <w:r w:rsidRPr="00184F3B">
        <w:rPr>
          <w:rFonts w:cs="Times New Roman"/>
          <w:spacing w:val="-1"/>
          <w:szCs w:val="28"/>
        </w:rPr>
        <w:t>полномочия</w:t>
      </w:r>
      <w:r w:rsidRPr="00184F3B">
        <w:rPr>
          <w:rFonts w:cs="Times New Roman"/>
          <w:spacing w:val="57"/>
          <w:szCs w:val="28"/>
        </w:rPr>
        <w:t xml:space="preserve"> </w:t>
      </w:r>
      <w:r w:rsidRPr="00184F3B">
        <w:rPr>
          <w:rFonts w:cs="Times New Roman"/>
          <w:spacing w:val="-1"/>
          <w:szCs w:val="28"/>
        </w:rPr>
        <w:t>которого</w:t>
      </w:r>
      <w:r w:rsidRPr="00184F3B">
        <w:rPr>
          <w:rFonts w:cs="Times New Roman"/>
          <w:spacing w:val="57"/>
          <w:szCs w:val="28"/>
        </w:rPr>
        <w:t xml:space="preserve"> </w:t>
      </w:r>
      <w:r w:rsidRPr="00184F3B">
        <w:rPr>
          <w:rFonts w:cs="Times New Roman"/>
          <w:spacing w:val="-1"/>
          <w:szCs w:val="28"/>
        </w:rPr>
        <w:t>подтверждены</w:t>
      </w:r>
      <w:r w:rsidRPr="00184F3B">
        <w:rPr>
          <w:rFonts w:cs="Times New Roman"/>
          <w:spacing w:val="54"/>
          <w:szCs w:val="28"/>
        </w:rPr>
        <w:t xml:space="preserve"> </w:t>
      </w:r>
      <w:r w:rsidRPr="00184F3B">
        <w:rPr>
          <w:rFonts w:cs="Times New Roman"/>
          <w:szCs w:val="28"/>
        </w:rPr>
        <w:t>в</w:t>
      </w:r>
      <w:r w:rsidRPr="00184F3B">
        <w:rPr>
          <w:rFonts w:cs="Times New Roman"/>
          <w:spacing w:val="56"/>
          <w:szCs w:val="28"/>
        </w:rPr>
        <w:t xml:space="preserve"> </w:t>
      </w:r>
      <w:r w:rsidRPr="00184F3B">
        <w:rPr>
          <w:rFonts w:cs="Times New Roman"/>
          <w:szCs w:val="28"/>
        </w:rPr>
        <w:t>соответствии</w:t>
      </w:r>
      <w:r w:rsidRPr="00184F3B">
        <w:rPr>
          <w:rFonts w:cs="Times New Roman"/>
          <w:spacing w:val="58"/>
          <w:szCs w:val="28"/>
        </w:rPr>
        <w:t xml:space="preserve"> </w:t>
      </w:r>
      <w:r w:rsidRPr="00184F3B">
        <w:rPr>
          <w:rFonts w:cs="Times New Roman"/>
          <w:szCs w:val="28"/>
        </w:rPr>
        <w:t xml:space="preserve">с </w:t>
      </w:r>
      <w:r w:rsidRPr="00184F3B">
        <w:rPr>
          <w:rFonts w:cs="Times New Roman"/>
          <w:spacing w:val="-1"/>
          <w:szCs w:val="28"/>
        </w:rPr>
        <w:t>законодательством</w:t>
      </w:r>
      <w:r w:rsidRPr="00184F3B">
        <w:rPr>
          <w:rFonts w:cs="Times New Roman"/>
          <w:spacing w:val="60"/>
          <w:szCs w:val="28"/>
        </w:rPr>
        <w:t xml:space="preserve"> </w:t>
      </w:r>
      <w:r w:rsidRPr="00184F3B">
        <w:rPr>
          <w:rFonts w:cs="Times New Roman"/>
          <w:spacing w:val="-1"/>
          <w:szCs w:val="28"/>
        </w:rPr>
        <w:t>Российской</w:t>
      </w:r>
      <w:r w:rsidRPr="00184F3B">
        <w:rPr>
          <w:rFonts w:cs="Times New Roman"/>
          <w:spacing w:val="3"/>
          <w:szCs w:val="28"/>
        </w:rPr>
        <w:t xml:space="preserve"> </w:t>
      </w:r>
      <w:r w:rsidRPr="00184F3B">
        <w:rPr>
          <w:rFonts w:cs="Times New Roman"/>
          <w:spacing w:val="-1"/>
          <w:szCs w:val="28"/>
        </w:rPr>
        <w:t>Федерации.</w:t>
      </w:r>
      <w:r w:rsidRPr="00184F3B">
        <w:rPr>
          <w:rFonts w:cs="Times New Roman"/>
          <w:spacing w:val="4"/>
          <w:szCs w:val="28"/>
        </w:rPr>
        <w:t xml:space="preserve"> </w:t>
      </w:r>
      <w:r w:rsidRPr="00184F3B">
        <w:rPr>
          <w:rFonts w:cs="Times New Roman"/>
          <w:spacing w:val="-1"/>
          <w:szCs w:val="28"/>
        </w:rPr>
        <w:t>Уполномоченный</w:t>
      </w:r>
      <w:r w:rsidRPr="00184F3B">
        <w:rPr>
          <w:rFonts w:cs="Times New Roman"/>
          <w:szCs w:val="28"/>
        </w:rPr>
        <w:t xml:space="preserve"> </w:t>
      </w:r>
      <w:r w:rsidRPr="00184F3B">
        <w:rPr>
          <w:rFonts w:cs="Times New Roman"/>
          <w:spacing w:val="-1"/>
          <w:szCs w:val="28"/>
        </w:rPr>
        <w:t>представитель</w:t>
      </w:r>
      <w:r w:rsidRPr="00184F3B">
        <w:rPr>
          <w:rFonts w:cs="Times New Roman"/>
          <w:spacing w:val="3"/>
          <w:szCs w:val="28"/>
        </w:rPr>
        <w:t xml:space="preserve"> </w:t>
      </w:r>
      <w:r w:rsidR="00F53D05">
        <w:rPr>
          <w:rFonts w:cs="Times New Roman"/>
          <w:spacing w:val="-1"/>
          <w:szCs w:val="28"/>
        </w:rPr>
        <w:t>Заявителя</w:t>
      </w:r>
      <w:r w:rsidRPr="00184F3B">
        <w:rPr>
          <w:rFonts w:cs="Times New Roman"/>
          <w:szCs w:val="28"/>
        </w:rPr>
        <w:t>,</w:t>
      </w:r>
      <w:r w:rsidRPr="00184F3B">
        <w:rPr>
          <w:rFonts w:cs="Times New Roman"/>
          <w:spacing w:val="59"/>
          <w:szCs w:val="28"/>
        </w:rPr>
        <w:t xml:space="preserve"> </w:t>
      </w:r>
      <w:r w:rsidRPr="00184F3B">
        <w:rPr>
          <w:rFonts w:cs="Times New Roman"/>
          <w:spacing w:val="-1"/>
          <w:szCs w:val="28"/>
        </w:rPr>
        <w:t>действующий</w:t>
      </w:r>
      <w:r w:rsidRPr="00184F3B">
        <w:rPr>
          <w:rFonts w:cs="Times New Roman"/>
          <w:szCs w:val="28"/>
        </w:rPr>
        <w:t xml:space="preserve"> от </w:t>
      </w:r>
      <w:r w:rsidRPr="00184F3B">
        <w:rPr>
          <w:rFonts w:cs="Times New Roman"/>
          <w:spacing w:val="-1"/>
          <w:szCs w:val="28"/>
        </w:rPr>
        <w:t>имени</w:t>
      </w:r>
      <w:r w:rsidRPr="00184F3B">
        <w:rPr>
          <w:rFonts w:cs="Times New Roman"/>
          <w:spacing w:val="58"/>
          <w:szCs w:val="28"/>
        </w:rPr>
        <w:t xml:space="preserve"> </w:t>
      </w:r>
      <w:r w:rsidR="003471EF">
        <w:rPr>
          <w:rFonts w:cs="Times New Roman"/>
          <w:spacing w:val="-1"/>
          <w:szCs w:val="28"/>
        </w:rPr>
        <w:t>Заявителя</w:t>
      </w:r>
      <w:r w:rsidRPr="00184F3B">
        <w:rPr>
          <w:rFonts w:cs="Times New Roman"/>
          <w:spacing w:val="-1"/>
          <w:szCs w:val="28"/>
        </w:rPr>
        <w:t>,</w:t>
      </w:r>
      <w:r w:rsidRPr="00184F3B">
        <w:rPr>
          <w:rFonts w:cs="Times New Roman"/>
          <w:spacing w:val="4"/>
          <w:szCs w:val="28"/>
        </w:rPr>
        <w:t xml:space="preserve"> </w:t>
      </w:r>
      <w:r w:rsidRPr="00184F3B">
        <w:rPr>
          <w:rFonts w:cs="Times New Roman"/>
          <w:spacing w:val="-1"/>
          <w:szCs w:val="28"/>
        </w:rPr>
        <w:t>являющегося</w:t>
      </w:r>
      <w:r w:rsidRPr="00184F3B">
        <w:rPr>
          <w:rFonts w:cs="Times New Roman"/>
          <w:szCs w:val="28"/>
        </w:rPr>
        <w:t xml:space="preserve"> </w:t>
      </w:r>
      <w:r w:rsidRPr="00184F3B">
        <w:rPr>
          <w:rFonts w:cs="Times New Roman"/>
          <w:spacing w:val="-1"/>
          <w:szCs w:val="28"/>
        </w:rPr>
        <w:t>Владельцем</w:t>
      </w:r>
      <w:r w:rsidRPr="00184F3B">
        <w:rPr>
          <w:rFonts w:cs="Times New Roman"/>
          <w:spacing w:val="59"/>
          <w:szCs w:val="28"/>
        </w:rPr>
        <w:t xml:space="preserve"> </w:t>
      </w:r>
      <w:r w:rsidR="00F53D05">
        <w:rPr>
          <w:rFonts w:cs="Times New Roman"/>
          <w:spacing w:val="-1"/>
          <w:szCs w:val="28"/>
        </w:rPr>
        <w:t>сертификата</w:t>
      </w:r>
      <w:r w:rsidRPr="00184F3B">
        <w:rPr>
          <w:rFonts w:cs="Times New Roman"/>
          <w:szCs w:val="28"/>
        </w:rPr>
        <w:t>.</w:t>
      </w:r>
    </w:p>
    <w:p w:rsidR="00184F3B" w:rsidRDefault="00184F3B" w:rsidP="003471EF">
      <w:pPr>
        <w:pStyle w:val="afc"/>
        <w:spacing w:after="0"/>
        <w:ind w:firstLine="709"/>
        <w:jc w:val="both"/>
        <w:rPr>
          <w:rFonts w:cs="Times New Roman"/>
          <w:spacing w:val="-1"/>
          <w:szCs w:val="28"/>
        </w:rPr>
      </w:pPr>
      <w:r>
        <w:rPr>
          <w:rFonts w:cs="Times New Roman"/>
          <w:b/>
          <w:i/>
          <w:spacing w:val="-1"/>
          <w:szCs w:val="28"/>
        </w:rPr>
        <w:t xml:space="preserve">Подчиненный </w:t>
      </w:r>
      <w:r w:rsidR="002178E6">
        <w:rPr>
          <w:rFonts w:cs="Times New Roman"/>
          <w:b/>
          <w:i/>
          <w:spacing w:val="-1"/>
          <w:szCs w:val="28"/>
        </w:rPr>
        <w:t>У</w:t>
      </w:r>
      <w:r w:rsidRPr="00184F3B">
        <w:rPr>
          <w:rFonts w:cs="Times New Roman"/>
          <w:b/>
          <w:i/>
          <w:spacing w:val="-1"/>
          <w:szCs w:val="28"/>
        </w:rPr>
        <w:t>достоверяющий</w:t>
      </w:r>
      <w:r w:rsidRPr="00184F3B">
        <w:rPr>
          <w:rFonts w:cs="Times New Roman"/>
          <w:b/>
          <w:i/>
          <w:spacing w:val="5"/>
          <w:szCs w:val="28"/>
        </w:rPr>
        <w:t xml:space="preserve"> </w:t>
      </w:r>
      <w:r w:rsidRPr="00184F3B">
        <w:rPr>
          <w:rFonts w:cs="Times New Roman"/>
          <w:b/>
          <w:i/>
          <w:spacing w:val="-1"/>
          <w:szCs w:val="28"/>
        </w:rPr>
        <w:t>центр</w:t>
      </w:r>
      <w:r w:rsidRPr="00184F3B">
        <w:rPr>
          <w:rFonts w:cs="Times New Roman"/>
          <w:b/>
          <w:i/>
          <w:spacing w:val="6"/>
          <w:szCs w:val="28"/>
        </w:rPr>
        <w:t xml:space="preserve"> </w:t>
      </w:r>
      <w:r w:rsidRPr="00184F3B">
        <w:rPr>
          <w:rFonts w:cs="Times New Roman"/>
          <w:b/>
          <w:bCs w:val="0"/>
          <w:szCs w:val="28"/>
        </w:rPr>
        <w:t xml:space="preserve">АО «ЦентрИнформ» </w:t>
      </w:r>
      <w:r w:rsidRPr="00184F3B">
        <w:rPr>
          <w:rFonts w:cs="Times New Roman"/>
          <w:b/>
          <w:i/>
          <w:szCs w:val="28"/>
        </w:rPr>
        <w:t xml:space="preserve"> (</w:t>
      </w:r>
      <w:r>
        <w:rPr>
          <w:rFonts w:cs="Times New Roman"/>
          <w:b/>
          <w:i/>
          <w:szCs w:val="28"/>
        </w:rPr>
        <w:t>П</w:t>
      </w:r>
      <w:r w:rsidRPr="00184F3B">
        <w:rPr>
          <w:rFonts w:cs="Times New Roman"/>
          <w:b/>
          <w:i/>
          <w:szCs w:val="28"/>
        </w:rPr>
        <w:t>УЦ)</w:t>
      </w:r>
      <w:r w:rsidRPr="00184F3B">
        <w:rPr>
          <w:rFonts w:cs="Times New Roman"/>
          <w:b/>
          <w:i/>
          <w:spacing w:val="9"/>
          <w:szCs w:val="28"/>
        </w:rPr>
        <w:t xml:space="preserve"> </w:t>
      </w:r>
      <w:r w:rsidRPr="00184F3B">
        <w:rPr>
          <w:rFonts w:cs="Times New Roman"/>
          <w:szCs w:val="28"/>
        </w:rPr>
        <w:t>–</w:t>
      </w:r>
      <w:r w:rsidRPr="00184F3B">
        <w:rPr>
          <w:rFonts w:cs="Times New Roman"/>
          <w:spacing w:val="5"/>
          <w:szCs w:val="28"/>
        </w:rPr>
        <w:t xml:space="preserve"> </w:t>
      </w:r>
      <w:r w:rsidR="002178E6" w:rsidRPr="001B4C14">
        <w:rPr>
          <w:rFonts w:cs="Times New Roman"/>
          <w:szCs w:val="28"/>
        </w:rPr>
        <w:t>функциональный элемент Удостоверяющего центра, представляющий совокупность организационных мер, программно-аппаратных сред</w:t>
      </w:r>
      <w:r w:rsidR="00AE39D3">
        <w:rPr>
          <w:rFonts w:cs="Times New Roman"/>
          <w:szCs w:val="28"/>
        </w:rPr>
        <w:t xml:space="preserve">ств и персонала, </w:t>
      </w:r>
      <w:r w:rsidR="00AE39D3">
        <w:rPr>
          <w:rFonts w:cs="Times New Roman"/>
          <w:szCs w:val="28"/>
        </w:rPr>
        <w:lastRenderedPageBreak/>
        <w:t>предназначенный</w:t>
      </w:r>
      <w:r w:rsidR="002178E6" w:rsidRPr="001B4C14">
        <w:rPr>
          <w:rFonts w:cs="Times New Roman"/>
          <w:szCs w:val="28"/>
        </w:rPr>
        <w:t xml:space="preserve"> для выполнения целевых функций удостоверяющего центра в соответствии с Федеральным законом «Об электронной подписи»</w:t>
      </w:r>
      <w:r w:rsidRPr="00184F3B">
        <w:rPr>
          <w:rFonts w:cs="Times New Roman"/>
          <w:spacing w:val="-1"/>
          <w:szCs w:val="28"/>
        </w:rPr>
        <w:t>.</w:t>
      </w:r>
    </w:p>
    <w:p w:rsidR="002178E6" w:rsidRPr="00184F3B" w:rsidRDefault="002178E6" w:rsidP="003471EF">
      <w:pPr>
        <w:pStyle w:val="afc"/>
        <w:spacing w:after="0"/>
        <w:ind w:firstLine="709"/>
        <w:jc w:val="both"/>
        <w:rPr>
          <w:rFonts w:cs="Times New Roman"/>
          <w:szCs w:val="28"/>
        </w:rPr>
      </w:pPr>
      <w:r w:rsidRPr="002178E6">
        <w:rPr>
          <w:rFonts w:cs="Times New Roman"/>
          <w:b/>
          <w:i/>
          <w:spacing w:val="-1"/>
          <w:szCs w:val="28"/>
        </w:rPr>
        <w:t>Пользователь Подчиненного удостоверяющего центра (Пользователь ПУЦ)</w:t>
      </w:r>
      <w:r w:rsidRPr="001B4C14">
        <w:rPr>
          <w:rFonts w:cs="Times New Roman"/>
          <w:szCs w:val="28"/>
        </w:rPr>
        <w:t xml:space="preserve"> - физическое лицо, являющееся владельцем ключа проверки электронной подписи, либо физическое лицо, действующее от имени владельца ключа проверки электронной подписи, если владелец ключа проверки электронной подписи - юридическое лицо, и указанное в сертификате ключа проверки электронной подписи наряду с наименованием этого юридического лица. Допускается не указывать в сертификате ключа проверки электронной подписи физическое лицо, действующее от имени юридического лица, в том случае, если указанный сертификат используется для автоматического создания или автоматической проверки электронной подписи.</w:t>
      </w:r>
    </w:p>
    <w:p w:rsidR="007D50C1" w:rsidRPr="00184F3B" w:rsidRDefault="007D50C1" w:rsidP="003471EF">
      <w:pPr>
        <w:pStyle w:val="afc"/>
        <w:spacing w:after="0"/>
        <w:ind w:firstLine="709"/>
        <w:jc w:val="both"/>
        <w:rPr>
          <w:rFonts w:cs="Times New Roman"/>
          <w:szCs w:val="28"/>
        </w:rPr>
      </w:pPr>
      <w:r w:rsidRPr="00184F3B">
        <w:rPr>
          <w:rFonts w:cs="Times New Roman"/>
          <w:b/>
          <w:i/>
          <w:spacing w:val="-1"/>
          <w:szCs w:val="28"/>
        </w:rPr>
        <w:t>Рабочий</w:t>
      </w:r>
      <w:r w:rsidRPr="00184F3B">
        <w:rPr>
          <w:rFonts w:cs="Times New Roman"/>
          <w:b/>
          <w:i/>
          <w:spacing w:val="50"/>
          <w:szCs w:val="28"/>
        </w:rPr>
        <w:t xml:space="preserve"> </w:t>
      </w:r>
      <w:r w:rsidRPr="00184F3B">
        <w:rPr>
          <w:rFonts w:cs="Times New Roman"/>
          <w:b/>
          <w:i/>
          <w:spacing w:val="-1"/>
          <w:szCs w:val="28"/>
        </w:rPr>
        <w:t>день</w:t>
      </w:r>
      <w:r w:rsidRPr="00184F3B">
        <w:rPr>
          <w:rFonts w:cs="Times New Roman"/>
          <w:b/>
          <w:i/>
          <w:spacing w:val="52"/>
          <w:szCs w:val="28"/>
        </w:rPr>
        <w:t xml:space="preserve"> </w:t>
      </w:r>
      <w:r w:rsidR="002178E6" w:rsidRPr="002178E6">
        <w:rPr>
          <w:rFonts w:cs="Times New Roman"/>
          <w:b/>
          <w:i/>
          <w:spacing w:val="-1"/>
          <w:szCs w:val="28"/>
        </w:rPr>
        <w:t>П</w:t>
      </w:r>
      <w:r w:rsidRPr="002178E6">
        <w:rPr>
          <w:rFonts w:cs="Times New Roman"/>
          <w:b/>
          <w:i/>
          <w:spacing w:val="-1"/>
          <w:szCs w:val="28"/>
        </w:rPr>
        <w:t>УЦ</w:t>
      </w:r>
      <w:r w:rsidRPr="00184F3B">
        <w:rPr>
          <w:rFonts w:cs="Times New Roman"/>
          <w:b/>
          <w:i/>
          <w:spacing w:val="50"/>
          <w:szCs w:val="28"/>
        </w:rPr>
        <w:t xml:space="preserve"> </w:t>
      </w:r>
      <w:r w:rsidRPr="00184F3B">
        <w:rPr>
          <w:rFonts w:cs="Times New Roman"/>
          <w:szCs w:val="28"/>
        </w:rPr>
        <w:t>–</w:t>
      </w:r>
      <w:r w:rsidRPr="00184F3B">
        <w:rPr>
          <w:rFonts w:cs="Times New Roman"/>
          <w:spacing w:val="50"/>
          <w:szCs w:val="28"/>
        </w:rPr>
        <w:t xml:space="preserve"> </w:t>
      </w:r>
      <w:r w:rsidRPr="00184F3B">
        <w:rPr>
          <w:rFonts w:cs="Times New Roman"/>
          <w:spacing w:val="-1"/>
          <w:szCs w:val="28"/>
        </w:rPr>
        <w:t>промежуток</w:t>
      </w:r>
      <w:r w:rsidRPr="00184F3B">
        <w:rPr>
          <w:rFonts w:cs="Times New Roman"/>
          <w:spacing w:val="53"/>
          <w:szCs w:val="28"/>
        </w:rPr>
        <w:t xml:space="preserve"> </w:t>
      </w:r>
      <w:r w:rsidRPr="00184F3B">
        <w:rPr>
          <w:rFonts w:cs="Times New Roman"/>
          <w:spacing w:val="-1"/>
          <w:szCs w:val="28"/>
        </w:rPr>
        <w:t>времени</w:t>
      </w:r>
      <w:r w:rsidRPr="00184F3B">
        <w:rPr>
          <w:rFonts w:cs="Times New Roman"/>
          <w:spacing w:val="51"/>
          <w:szCs w:val="28"/>
        </w:rPr>
        <w:t xml:space="preserve"> </w:t>
      </w:r>
      <w:r w:rsidRPr="00184F3B">
        <w:rPr>
          <w:rFonts w:cs="Times New Roman"/>
          <w:szCs w:val="28"/>
        </w:rPr>
        <w:t>с</w:t>
      </w:r>
      <w:r w:rsidRPr="00184F3B">
        <w:rPr>
          <w:rFonts w:cs="Times New Roman"/>
          <w:spacing w:val="54"/>
          <w:szCs w:val="28"/>
        </w:rPr>
        <w:t xml:space="preserve"> </w:t>
      </w:r>
      <w:r w:rsidRPr="00184F3B">
        <w:rPr>
          <w:rFonts w:cs="Times New Roman"/>
          <w:szCs w:val="28"/>
        </w:rPr>
        <w:t>9:00</w:t>
      </w:r>
      <w:r w:rsidRPr="00184F3B">
        <w:rPr>
          <w:rFonts w:cs="Times New Roman"/>
          <w:spacing w:val="50"/>
          <w:szCs w:val="28"/>
        </w:rPr>
        <w:t xml:space="preserve"> </w:t>
      </w:r>
      <w:r w:rsidRPr="00184F3B">
        <w:rPr>
          <w:rFonts w:cs="Times New Roman"/>
          <w:szCs w:val="28"/>
        </w:rPr>
        <w:t>до</w:t>
      </w:r>
      <w:r w:rsidRPr="00184F3B">
        <w:rPr>
          <w:rFonts w:cs="Times New Roman"/>
          <w:spacing w:val="50"/>
          <w:szCs w:val="28"/>
        </w:rPr>
        <w:t xml:space="preserve"> </w:t>
      </w:r>
      <w:r w:rsidRPr="00184F3B">
        <w:rPr>
          <w:rFonts w:cs="Times New Roman"/>
          <w:szCs w:val="28"/>
        </w:rPr>
        <w:t>18:00</w:t>
      </w:r>
      <w:r w:rsidRPr="00184F3B">
        <w:rPr>
          <w:rFonts w:cs="Times New Roman"/>
          <w:spacing w:val="50"/>
          <w:szCs w:val="28"/>
        </w:rPr>
        <w:t xml:space="preserve"> </w:t>
      </w:r>
      <w:r w:rsidRPr="00184F3B">
        <w:rPr>
          <w:rFonts w:cs="Times New Roman"/>
          <w:szCs w:val="28"/>
        </w:rPr>
        <w:t>московского</w:t>
      </w:r>
      <w:r w:rsidRPr="00184F3B">
        <w:rPr>
          <w:rFonts w:cs="Times New Roman"/>
          <w:spacing w:val="50"/>
          <w:szCs w:val="28"/>
        </w:rPr>
        <w:t xml:space="preserve"> </w:t>
      </w:r>
      <w:r w:rsidRPr="00184F3B">
        <w:rPr>
          <w:rFonts w:cs="Times New Roman"/>
          <w:spacing w:val="-1"/>
          <w:szCs w:val="28"/>
        </w:rPr>
        <w:t>времени</w:t>
      </w:r>
      <w:r w:rsidRPr="00184F3B">
        <w:rPr>
          <w:rFonts w:cs="Times New Roman"/>
          <w:spacing w:val="41"/>
          <w:szCs w:val="28"/>
        </w:rPr>
        <w:t xml:space="preserve"> </w:t>
      </w:r>
      <w:r w:rsidRPr="00184F3B">
        <w:rPr>
          <w:rFonts w:cs="Times New Roman"/>
          <w:spacing w:val="-1"/>
          <w:szCs w:val="28"/>
        </w:rPr>
        <w:t>каждого</w:t>
      </w:r>
      <w:r w:rsidRPr="00184F3B">
        <w:rPr>
          <w:rFonts w:cs="Times New Roman"/>
          <w:spacing w:val="57"/>
          <w:szCs w:val="28"/>
        </w:rPr>
        <w:t xml:space="preserve"> </w:t>
      </w:r>
      <w:r w:rsidRPr="00184F3B">
        <w:rPr>
          <w:rFonts w:cs="Times New Roman"/>
          <w:szCs w:val="28"/>
        </w:rPr>
        <w:t>дня</w:t>
      </w:r>
      <w:r w:rsidRPr="00184F3B">
        <w:rPr>
          <w:rFonts w:cs="Times New Roman"/>
          <w:spacing w:val="57"/>
          <w:szCs w:val="28"/>
        </w:rPr>
        <w:t xml:space="preserve"> </w:t>
      </w:r>
      <w:r w:rsidRPr="00184F3B">
        <w:rPr>
          <w:rFonts w:cs="Times New Roman"/>
          <w:spacing w:val="-1"/>
          <w:szCs w:val="28"/>
        </w:rPr>
        <w:t>недели</w:t>
      </w:r>
      <w:r w:rsidRPr="00184F3B">
        <w:rPr>
          <w:rFonts w:cs="Times New Roman"/>
          <w:spacing w:val="56"/>
          <w:szCs w:val="28"/>
        </w:rPr>
        <w:t xml:space="preserve"> </w:t>
      </w:r>
      <w:r w:rsidRPr="00184F3B">
        <w:rPr>
          <w:rFonts w:cs="Times New Roman"/>
          <w:spacing w:val="-1"/>
          <w:szCs w:val="28"/>
        </w:rPr>
        <w:t>за</w:t>
      </w:r>
      <w:r w:rsidRPr="00184F3B">
        <w:rPr>
          <w:rFonts w:cs="Times New Roman"/>
          <w:spacing w:val="56"/>
          <w:szCs w:val="28"/>
        </w:rPr>
        <w:t xml:space="preserve"> </w:t>
      </w:r>
      <w:r w:rsidRPr="00184F3B">
        <w:rPr>
          <w:rFonts w:cs="Times New Roman"/>
          <w:spacing w:val="-1"/>
          <w:szCs w:val="28"/>
        </w:rPr>
        <w:t>исключением</w:t>
      </w:r>
      <w:r w:rsidRPr="00184F3B">
        <w:rPr>
          <w:rFonts w:cs="Times New Roman"/>
          <w:spacing w:val="56"/>
          <w:szCs w:val="28"/>
        </w:rPr>
        <w:t xml:space="preserve"> </w:t>
      </w:r>
      <w:r w:rsidRPr="00184F3B">
        <w:rPr>
          <w:rFonts w:cs="Times New Roman"/>
          <w:spacing w:val="-1"/>
          <w:szCs w:val="28"/>
        </w:rPr>
        <w:t>выходных</w:t>
      </w:r>
      <w:r w:rsidRPr="00184F3B">
        <w:rPr>
          <w:rFonts w:cs="Times New Roman"/>
          <w:spacing w:val="56"/>
          <w:szCs w:val="28"/>
        </w:rPr>
        <w:t xml:space="preserve"> </w:t>
      </w:r>
      <w:r w:rsidRPr="00184F3B">
        <w:rPr>
          <w:rFonts w:cs="Times New Roman"/>
          <w:szCs w:val="28"/>
        </w:rPr>
        <w:t>и</w:t>
      </w:r>
      <w:r w:rsidRPr="00184F3B">
        <w:rPr>
          <w:rFonts w:cs="Times New Roman"/>
          <w:spacing w:val="55"/>
          <w:szCs w:val="28"/>
        </w:rPr>
        <w:t xml:space="preserve"> </w:t>
      </w:r>
      <w:r w:rsidRPr="00184F3B">
        <w:rPr>
          <w:rFonts w:cs="Times New Roman"/>
          <w:spacing w:val="-1"/>
          <w:szCs w:val="28"/>
        </w:rPr>
        <w:t>праздничных</w:t>
      </w:r>
      <w:r w:rsidRPr="00184F3B">
        <w:rPr>
          <w:rFonts w:cs="Times New Roman"/>
          <w:spacing w:val="59"/>
          <w:szCs w:val="28"/>
        </w:rPr>
        <w:t xml:space="preserve"> </w:t>
      </w:r>
      <w:r w:rsidRPr="00184F3B">
        <w:rPr>
          <w:rFonts w:cs="Times New Roman"/>
          <w:spacing w:val="-1"/>
          <w:szCs w:val="28"/>
        </w:rPr>
        <w:t>дней,</w:t>
      </w:r>
      <w:r w:rsidRPr="00184F3B">
        <w:rPr>
          <w:rFonts w:cs="Times New Roman"/>
          <w:spacing w:val="57"/>
          <w:szCs w:val="28"/>
        </w:rPr>
        <w:t xml:space="preserve"> </w:t>
      </w:r>
      <w:r w:rsidRPr="00184F3B">
        <w:rPr>
          <w:rFonts w:cs="Times New Roman"/>
          <w:spacing w:val="-1"/>
          <w:szCs w:val="28"/>
        </w:rPr>
        <w:t>определяемых</w:t>
      </w:r>
      <w:r w:rsidRPr="00184F3B">
        <w:rPr>
          <w:rFonts w:cs="Times New Roman"/>
          <w:spacing w:val="56"/>
          <w:szCs w:val="28"/>
        </w:rPr>
        <w:t xml:space="preserve"> </w:t>
      </w:r>
      <w:r w:rsidRPr="00184F3B">
        <w:rPr>
          <w:rFonts w:cs="Times New Roman"/>
          <w:szCs w:val="28"/>
        </w:rPr>
        <w:t>в</w:t>
      </w:r>
      <w:r w:rsidRPr="00184F3B">
        <w:rPr>
          <w:rFonts w:cs="Times New Roman"/>
          <w:spacing w:val="77"/>
          <w:szCs w:val="28"/>
        </w:rPr>
        <w:t xml:space="preserve"> </w:t>
      </w:r>
      <w:r w:rsidRPr="00184F3B">
        <w:rPr>
          <w:rFonts w:cs="Times New Roman"/>
          <w:spacing w:val="-1"/>
          <w:szCs w:val="28"/>
        </w:rPr>
        <w:t>соответствии</w:t>
      </w:r>
      <w:r w:rsidRPr="00184F3B">
        <w:rPr>
          <w:rFonts w:cs="Times New Roman"/>
          <w:szCs w:val="28"/>
        </w:rPr>
        <w:t xml:space="preserve"> с</w:t>
      </w:r>
      <w:r w:rsidRPr="00184F3B">
        <w:rPr>
          <w:rFonts w:cs="Times New Roman"/>
          <w:spacing w:val="-1"/>
          <w:szCs w:val="28"/>
        </w:rPr>
        <w:t xml:space="preserve"> трудовым законодательством</w:t>
      </w:r>
      <w:r w:rsidRPr="00184F3B">
        <w:rPr>
          <w:rFonts w:cs="Times New Roman"/>
          <w:spacing w:val="-2"/>
          <w:szCs w:val="28"/>
        </w:rPr>
        <w:t xml:space="preserve"> </w:t>
      </w:r>
      <w:r w:rsidRPr="00184F3B">
        <w:rPr>
          <w:rFonts w:cs="Times New Roman"/>
          <w:spacing w:val="-1"/>
          <w:szCs w:val="28"/>
        </w:rPr>
        <w:t>Российской</w:t>
      </w:r>
      <w:r w:rsidRPr="00184F3B">
        <w:rPr>
          <w:rFonts w:cs="Times New Roman"/>
          <w:szCs w:val="28"/>
        </w:rPr>
        <w:t xml:space="preserve"> </w:t>
      </w:r>
      <w:r w:rsidRPr="00184F3B">
        <w:rPr>
          <w:rFonts w:cs="Times New Roman"/>
          <w:spacing w:val="-1"/>
          <w:szCs w:val="28"/>
        </w:rPr>
        <w:t>Федерации.</w:t>
      </w:r>
    </w:p>
    <w:p w:rsidR="007D50C1" w:rsidRPr="00F53D05" w:rsidRDefault="007D50C1" w:rsidP="003471EF">
      <w:pPr>
        <w:ind w:firstLine="709"/>
        <w:jc w:val="both"/>
        <w:rPr>
          <w:rFonts w:cs="Times New Roman"/>
          <w:spacing w:val="-2"/>
          <w:szCs w:val="28"/>
        </w:rPr>
      </w:pPr>
      <w:r w:rsidRPr="00184F3B">
        <w:rPr>
          <w:rFonts w:cs="Times New Roman"/>
          <w:b/>
          <w:i/>
          <w:spacing w:val="-1"/>
          <w:szCs w:val="28"/>
        </w:rPr>
        <w:t>Реестр</w:t>
      </w:r>
      <w:r w:rsidRPr="00184F3B">
        <w:rPr>
          <w:rFonts w:cs="Times New Roman"/>
          <w:b/>
          <w:i/>
          <w:spacing w:val="53"/>
          <w:szCs w:val="28"/>
        </w:rPr>
        <w:t xml:space="preserve"> </w:t>
      </w:r>
      <w:r w:rsidRPr="00184F3B">
        <w:rPr>
          <w:rFonts w:cs="Times New Roman"/>
          <w:b/>
          <w:i/>
          <w:spacing w:val="-1"/>
          <w:szCs w:val="28"/>
        </w:rPr>
        <w:t>выданных</w:t>
      </w:r>
      <w:r w:rsidRPr="00184F3B">
        <w:rPr>
          <w:rFonts w:cs="Times New Roman"/>
          <w:b/>
          <w:i/>
          <w:spacing w:val="52"/>
          <w:szCs w:val="28"/>
        </w:rPr>
        <w:t xml:space="preserve"> </w:t>
      </w:r>
      <w:r w:rsidRPr="00184F3B">
        <w:rPr>
          <w:rFonts w:cs="Times New Roman"/>
          <w:b/>
          <w:i/>
          <w:szCs w:val="28"/>
        </w:rPr>
        <w:t>и</w:t>
      </w:r>
      <w:r w:rsidRPr="00184F3B">
        <w:rPr>
          <w:rFonts w:cs="Times New Roman"/>
          <w:b/>
          <w:i/>
          <w:spacing w:val="53"/>
          <w:szCs w:val="28"/>
        </w:rPr>
        <w:t xml:space="preserve"> </w:t>
      </w:r>
      <w:r w:rsidRPr="00184F3B">
        <w:rPr>
          <w:rFonts w:cs="Times New Roman"/>
          <w:b/>
          <w:i/>
          <w:spacing w:val="-1"/>
          <w:szCs w:val="28"/>
        </w:rPr>
        <w:t>аннулированных</w:t>
      </w:r>
      <w:r w:rsidRPr="00184F3B">
        <w:rPr>
          <w:rFonts w:cs="Times New Roman"/>
          <w:b/>
          <w:i/>
          <w:spacing w:val="52"/>
          <w:szCs w:val="28"/>
        </w:rPr>
        <w:t xml:space="preserve"> </w:t>
      </w:r>
      <w:r w:rsidRPr="00184F3B">
        <w:rPr>
          <w:rFonts w:cs="Times New Roman"/>
          <w:b/>
          <w:i/>
          <w:spacing w:val="-1"/>
          <w:szCs w:val="28"/>
        </w:rPr>
        <w:t>(отозванных)</w:t>
      </w:r>
      <w:r w:rsidRPr="00184F3B">
        <w:rPr>
          <w:rFonts w:cs="Times New Roman"/>
          <w:b/>
          <w:i/>
          <w:spacing w:val="51"/>
          <w:szCs w:val="28"/>
        </w:rPr>
        <w:t xml:space="preserve"> </w:t>
      </w:r>
      <w:r w:rsidRPr="00184F3B">
        <w:rPr>
          <w:rFonts w:cs="Times New Roman"/>
          <w:b/>
          <w:i/>
          <w:spacing w:val="-1"/>
          <w:szCs w:val="28"/>
        </w:rPr>
        <w:t>сертификатов</w:t>
      </w:r>
      <w:r w:rsidRPr="00184F3B">
        <w:rPr>
          <w:rFonts w:cs="Times New Roman"/>
          <w:b/>
          <w:i/>
          <w:spacing w:val="53"/>
          <w:szCs w:val="28"/>
        </w:rPr>
        <w:t xml:space="preserve"> </w:t>
      </w:r>
      <w:r w:rsidRPr="00184F3B">
        <w:rPr>
          <w:rFonts w:cs="Times New Roman"/>
          <w:b/>
          <w:i/>
          <w:spacing w:val="-1"/>
          <w:szCs w:val="28"/>
        </w:rPr>
        <w:t>ключей</w:t>
      </w:r>
      <w:r w:rsidRPr="00184F3B">
        <w:rPr>
          <w:rFonts w:cs="Times New Roman"/>
          <w:b/>
          <w:i/>
          <w:spacing w:val="83"/>
          <w:szCs w:val="28"/>
        </w:rPr>
        <w:t xml:space="preserve"> </w:t>
      </w:r>
      <w:r w:rsidRPr="00184F3B">
        <w:rPr>
          <w:rFonts w:cs="Times New Roman"/>
          <w:b/>
          <w:i/>
          <w:spacing w:val="-1"/>
          <w:szCs w:val="28"/>
        </w:rPr>
        <w:t>проверки</w:t>
      </w:r>
      <w:r w:rsidRPr="00184F3B">
        <w:rPr>
          <w:rFonts w:cs="Times New Roman"/>
          <w:b/>
          <w:i/>
          <w:spacing w:val="14"/>
          <w:szCs w:val="28"/>
        </w:rPr>
        <w:t xml:space="preserve"> </w:t>
      </w:r>
      <w:r w:rsidRPr="00184F3B">
        <w:rPr>
          <w:rFonts w:cs="Times New Roman"/>
          <w:b/>
          <w:i/>
          <w:spacing w:val="-1"/>
          <w:szCs w:val="28"/>
        </w:rPr>
        <w:t>электронных</w:t>
      </w:r>
      <w:r w:rsidRPr="00184F3B">
        <w:rPr>
          <w:rFonts w:cs="Times New Roman"/>
          <w:b/>
          <w:i/>
          <w:spacing w:val="16"/>
          <w:szCs w:val="28"/>
        </w:rPr>
        <w:t xml:space="preserve"> </w:t>
      </w:r>
      <w:r w:rsidRPr="00184F3B">
        <w:rPr>
          <w:rFonts w:cs="Times New Roman"/>
          <w:b/>
          <w:i/>
          <w:spacing w:val="-1"/>
          <w:szCs w:val="28"/>
        </w:rPr>
        <w:t>подписей</w:t>
      </w:r>
      <w:r w:rsidRPr="00184F3B">
        <w:rPr>
          <w:rFonts w:cs="Times New Roman"/>
          <w:b/>
          <w:i/>
          <w:spacing w:val="17"/>
          <w:szCs w:val="28"/>
        </w:rPr>
        <w:t xml:space="preserve"> </w:t>
      </w:r>
      <w:r w:rsidRPr="00184F3B">
        <w:rPr>
          <w:rFonts w:cs="Times New Roman"/>
          <w:b/>
          <w:i/>
          <w:szCs w:val="28"/>
        </w:rPr>
        <w:t>(Реестр</w:t>
      </w:r>
      <w:r w:rsidRPr="00184F3B">
        <w:rPr>
          <w:rFonts w:cs="Times New Roman"/>
          <w:b/>
          <w:i/>
          <w:spacing w:val="14"/>
          <w:szCs w:val="28"/>
        </w:rPr>
        <w:t xml:space="preserve"> </w:t>
      </w:r>
      <w:r w:rsidRPr="00184F3B">
        <w:rPr>
          <w:rFonts w:cs="Times New Roman"/>
          <w:b/>
          <w:i/>
          <w:spacing w:val="-1"/>
          <w:szCs w:val="28"/>
        </w:rPr>
        <w:t>сертификатов)</w:t>
      </w:r>
      <w:r w:rsidRPr="00184F3B">
        <w:rPr>
          <w:rFonts w:cs="Times New Roman"/>
          <w:b/>
          <w:i/>
          <w:spacing w:val="18"/>
          <w:szCs w:val="28"/>
        </w:rPr>
        <w:t xml:space="preserve"> </w:t>
      </w:r>
      <w:r w:rsidRPr="00184F3B">
        <w:rPr>
          <w:rFonts w:cs="Times New Roman"/>
          <w:szCs w:val="28"/>
        </w:rPr>
        <w:t>–</w:t>
      </w:r>
      <w:r w:rsidRPr="00184F3B">
        <w:rPr>
          <w:rFonts w:cs="Times New Roman"/>
          <w:spacing w:val="31"/>
          <w:szCs w:val="28"/>
        </w:rPr>
        <w:t xml:space="preserve"> </w:t>
      </w:r>
      <w:r w:rsidRPr="00184F3B">
        <w:rPr>
          <w:rFonts w:cs="Times New Roman"/>
          <w:spacing w:val="-1"/>
          <w:szCs w:val="28"/>
        </w:rPr>
        <w:t>совокупность</w:t>
      </w:r>
      <w:r w:rsidRPr="00184F3B">
        <w:rPr>
          <w:rFonts w:cs="Times New Roman"/>
          <w:spacing w:val="17"/>
          <w:szCs w:val="28"/>
        </w:rPr>
        <w:t xml:space="preserve"> </w:t>
      </w:r>
      <w:r w:rsidRPr="00184F3B">
        <w:rPr>
          <w:rFonts w:cs="Times New Roman"/>
          <w:spacing w:val="-1"/>
          <w:szCs w:val="28"/>
        </w:rPr>
        <w:t>данных,</w:t>
      </w:r>
      <w:r w:rsidRPr="00184F3B">
        <w:rPr>
          <w:rFonts w:cs="Times New Roman"/>
          <w:spacing w:val="73"/>
          <w:szCs w:val="28"/>
        </w:rPr>
        <w:t xml:space="preserve"> </w:t>
      </w:r>
      <w:r w:rsidRPr="00184F3B">
        <w:rPr>
          <w:rFonts w:cs="Times New Roman"/>
          <w:spacing w:val="-1"/>
          <w:szCs w:val="28"/>
        </w:rPr>
        <w:t>содержащихся</w:t>
      </w:r>
      <w:r w:rsidRPr="00184F3B">
        <w:rPr>
          <w:rFonts w:cs="Times New Roman"/>
          <w:spacing w:val="40"/>
          <w:szCs w:val="28"/>
        </w:rPr>
        <w:t xml:space="preserve"> </w:t>
      </w:r>
      <w:r w:rsidRPr="00184F3B">
        <w:rPr>
          <w:rFonts w:cs="Times New Roman"/>
          <w:szCs w:val="28"/>
        </w:rPr>
        <w:t>в</w:t>
      </w:r>
      <w:r w:rsidRPr="00184F3B">
        <w:rPr>
          <w:rFonts w:cs="Times New Roman"/>
          <w:spacing w:val="40"/>
          <w:szCs w:val="28"/>
        </w:rPr>
        <w:t xml:space="preserve"> </w:t>
      </w:r>
      <w:r w:rsidRPr="00184F3B">
        <w:rPr>
          <w:rFonts w:cs="Times New Roman"/>
          <w:spacing w:val="-1"/>
          <w:szCs w:val="28"/>
        </w:rPr>
        <w:t>электронной</w:t>
      </w:r>
      <w:r w:rsidRPr="00184F3B">
        <w:rPr>
          <w:rFonts w:cs="Times New Roman"/>
          <w:spacing w:val="41"/>
          <w:szCs w:val="28"/>
        </w:rPr>
        <w:t xml:space="preserve"> </w:t>
      </w:r>
      <w:r w:rsidRPr="00184F3B">
        <w:rPr>
          <w:rFonts w:cs="Times New Roman"/>
          <w:spacing w:val="-1"/>
          <w:szCs w:val="28"/>
        </w:rPr>
        <w:t>базе</w:t>
      </w:r>
      <w:r w:rsidRPr="00184F3B">
        <w:rPr>
          <w:rFonts w:cs="Times New Roman"/>
          <w:spacing w:val="39"/>
          <w:szCs w:val="28"/>
        </w:rPr>
        <w:t xml:space="preserve"> </w:t>
      </w:r>
      <w:r w:rsidRPr="00184F3B">
        <w:rPr>
          <w:rFonts w:cs="Times New Roman"/>
          <w:spacing w:val="-2"/>
          <w:szCs w:val="28"/>
        </w:rPr>
        <w:t>данных</w:t>
      </w:r>
      <w:r w:rsidRPr="00184F3B">
        <w:rPr>
          <w:rFonts w:cs="Times New Roman"/>
          <w:spacing w:val="40"/>
          <w:szCs w:val="28"/>
        </w:rPr>
        <w:t xml:space="preserve"> </w:t>
      </w:r>
      <w:r w:rsidR="00F53D05" w:rsidRPr="00F53D05">
        <w:rPr>
          <w:rFonts w:cs="Times New Roman"/>
          <w:spacing w:val="-2"/>
          <w:szCs w:val="28"/>
        </w:rPr>
        <w:t>П</w:t>
      </w:r>
      <w:r w:rsidRPr="00F53D05">
        <w:rPr>
          <w:rFonts w:cs="Times New Roman"/>
          <w:spacing w:val="-2"/>
          <w:szCs w:val="28"/>
        </w:rPr>
        <w:t xml:space="preserve">УЦ, которая включает все выданные и отозванные (аннулированные) </w:t>
      </w:r>
      <w:r w:rsidR="00F53D05">
        <w:rPr>
          <w:rFonts w:cs="Times New Roman"/>
          <w:spacing w:val="-2"/>
          <w:szCs w:val="28"/>
        </w:rPr>
        <w:t>П</w:t>
      </w:r>
      <w:r w:rsidRPr="00F53D05">
        <w:rPr>
          <w:rFonts w:cs="Times New Roman"/>
          <w:spacing w:val="-2"/>
          <w:szCs w:val="28"/>
        </w:rPr>
        <w:t xml:space="preserve">УЦ сертификаты, в том числе включающую в себя информацию, содержащуюся в выданных </w:t>
      </w:r>
      <w:r w:rsidR="00F53D05">
        <w:rPr>
          <w:rFonts w:cs="Times New Roman"/>
          <w:spacing w:val="-2"/>
          <w:szCs w:val="28"/>
        </w:rPr>
        <w:t>П</w:t>
      </w:r>
      <w:r w:rsidRPr="00F53D05">
        <w:rPr>
          <w:rFonts w:cs="Times New Roman"/>
          <w:spacing w:val="-2"/>
          <w:szCs w:val="28"/>
        </w:rPr>
        <w:t xml:space="preserve">УЦ сертификатах, и информацию о датах прекращения действия или аннулирования (отзыва) сертификатов и об основаниях таких прекращения или аннулирования (отзыва), а также сведения о </w:t>
      </w:r>
      <w:r w:rsidR="00F53D05">
        <w:rPr>
          <w:rFonts w:cs="Times New Roman"/>
          <w:spacing w:val="-2"/>
          <w:szCs w:val="28"/>
        </w:rPr>
        <w:t>Владельцах сертификатов</w:t>
      </w:r>
      <w:r w:rsidRPr="00F53D05">
        <w:rPr>
          <w:rFonts w:cs="Times New Roman"/>
          <w:spacing w:val="-2"/>
          <w:szCs w:val="28"/>
        </w:rPr>
        <w:t>.</w:t>
      </w:r>
    </w:p>
    <w:p w:rsidR="007D50C1" w:rsidRPr="00184F3B" w:rsidRDefault="007D50C1" w:rsidP="003471EF">
      <w:pPr>
        <w:ind w:firstLine="709"/>
        <w:jc w:val="both"/>
        <w:rPr>
          <w:rFonts w:cs="Times New Roman"/>
          <w:szCs w:val="28"/>
        </w:rPr>
      </w:pPr>
      <w:r w:rsidRPr="00184F3B">
        <w:rPr>
          <w:rFonts w:cs="Times New Roman"/>
          <w:b/>
          <w:i/>
          <w:spacing w:val="-1"/>
          <w:szCs w:val="28"/>
        </w:rPr>
        <w:t>Сертификат</w:t>
      </w:r>
      <w:r w:rsidRPr="00184F3B">
        <w:rPr>
          <w:rFonts w:cs="Times New Roman"/>
          <w:b/>
          <w:i/>
          <w:spacing w:val="4"/>
          <w:szCs w:val="28"/>
        </w:rPr>
        <w:t xml:space="preserve"> </w:t>
      </w:r>
      <w:r w:rsidRPr="00184F3B">
        <w:rPr>
          <w:rFonts w:cs="Times New Roman"/>
          <w:b/>
          <w:i/>
          <w:spacing w:val="-1"/>
          <w:szCs w:val="28"/>
        </w:rPr>
        <w:t>ключа</w:t>
      </w:r>
      <w:r w:rsidRPr="00184F3B">
        <w:rPr>
          <w:rFonts w:cs="Times New Roman"/>
          <w:b/>
          <w:i/>
          <w:spacing w:val="2"/>
          <w:szCs w:val="28"/>
        </w:rPr>
        <w:t xml:space="preserve"> </w:t>
      </w:r>
      <w:r w:rsidRPr="00184F3B">
        <w:rPr>
          <w:rFonts w:cs="Times New Roman"/>
          <w:b/>
          <w:i/>
          <w:spacing w:val="-1"/>
          <w:szCs w:val="28"/>
        </w:rPr>
        <w:t>проверки</w:t>
      </w:r>
      <w:r w:rsidRPr="00184F3B">
        <w:rPr>
          <w:rFonts w:cs="Times New Roman"/>
          <w:b/>
          <w:i/>
          <w:spacing w:val="2"/>
          <w:szCs w:val="28"/>
        </w:rPr>
        <w:t xml:space="preserve"> </w:t>
      </w:r>
      <w:r w:rsidRPr="00184F3B">
        <w:rPr>
          <w:rFonts w:cs="Times New Roman"/>
          <w:b/>
          <w:i/>
          <w:spacing w:val="-1"/>
          <w:szCs w:val="28"/>
        </w:rPr>
        <w:t>электронной</w:t>
      </w:r>
      <w:r w:rsidRPr="00184F3B">
        <w:rPr>
          <w:rFonts w:cs="Times New Roman"/>
          <w:b/>
          <w:i/>
          <w:spacing w:val="-2"/>
          <w:szCs w:val="28"/>
        </w:rPr>
        <w:t xml:space="preserve"> </w:t>
      </w:r>
      <w:r w:rsidRPr="00184F3B">
        <w:rPr>
          <w:rFonts w:cs="Times New Roman"/>
          <w:b/>
          <w:i/>
          <w:spacing w:val="-1"/>
          <w:szCs w:val="28"/>
        </w:rPr>
        <w:t>подписи</w:t>
      </w:r>
      <w:r w:rsidR="005318BC">
        <w:rPr>
          <w:rFonts w:cs="Times New Roman"/>
          <w:b/>
          <w:i/>
          <w:spacing w:val="-1"/>
          <w:szCs w:val="28"/>
        </w:rPr>
        <w:t xml:space="preserve"> (Сертификат)</w:t>
      </w:r>
      <w:r w:rsidRPr="00184F3B">
        <w:rPr>
          <w:rFonts w:cs="Times New Roman"/>
          <w:b/>
          <w:i/>
          <w:spacing w:val="8"/>
          <w:szCs w:val="28"/>
        </w:rPr>
        <w:t xml:space="preserve"> </w:t>
      </w:r>
      <w:r w:rsidRPr="00184F3B">
        <w:rPr>
          <w:rFonts w:cs="Times New Roman"/>
          <w:i/>
          <w:szCs w:val="28"/>
        </w:rPr>
        <w:t>–</w:t>
      </w:r>
      <w:r w:rsidRPr="00184F3B">
        <w:rPr>
          <w:rFonts w:cs="Times New Roman"/>
          <w:i/>
          <w:spacing w:val="2"/>
          <w:szCs w:val="28"/>
        </w:rPr>
        <w:t xml:space="preserve"> </w:t>
      </w:r>
      <w:r w:rsidRPr="00184F3B">
        <w:rPr>
          <w:rFonts w:cs="Times New Roman"/>
          <w:spacing w:val="-1"/>
          <w:szCs w:val="28"/>
        </w:rPr>
        <w:t>электронный</w:t>
      </w:r>
      <w:r w:rsidRPr="00184F3B">
        <w:rPr>
          <w:rFonts w:cs="Times New Roman"/>
          <w:spacing w:val="3"/>
          <w:szCs w:val="28"/>
        </w:rPr>
        <w:t xml:space="preserve"> </w:t>
      </w:r>
      <w:r w:rsidRPr="00184F3B">
        <w:rPr>
          <w:rFonts w:cs="Times New Roman"/>
          <w:spacing w:val="-1"/>
          <w:szCs w:val="28"/>
        </w:rPr>
        <w:t>документ</w:t>
      </w:r>
      <w:r w:rsidRPr="00184F3B">
        <w:rPr>
          <w:rFonts w:cs="Times New Roman"/>
          <w:spacing w:val="2"/>
          <w:szCs w:val="28"/>
        </w:rPr>
        <w:t xml:space="preserve"> </w:t>
      </w:r>
      <w:r w:rsidRPr="00184F3B">
        <w:rPr>
          <w:rFonts w:cs="Times New Roman"/>
          <w:szCs w:val="28"/>
        </w:rPr>
        <w:t>или</w:t>
      </w:r>
      <w:r w:rsidRPr="00184F3B">
        <w:rPr>
          <w:rFonts w:cs="Times New Roman"/>
          <w:spacing w:val="63"/>
          <w:szCs w:val="28"/>
        </w:rPr>
        <w:t xml:space="preserve"> </w:t>
      </w:r>
      <w:r w:rsidRPr="00184F3B">
        <w:rPr>
          <w:rFonts w:cs="Times New Roman"/>
          <w:spacing w:val="-1"/>
          <w:szCs w:val="28"/>
        </w:rPr>
        <w:t>документ</w:t>
      </w:r>
      <w:r w:rsidRPr="00184F3B">
        <w:rPr>
          <w:rFonts w:cs="Times New Roman"/>
          <w:spacing w:val="17"/>
          <w:szCs w:val="28"/>
        </w:rPr>
        <w:t xml:space="preserve"> </w:t>
      </w:r>
      <w:r w:rsidRPr="00184F3B">
        <w:rPr>
          <w:rFonts w:cs="Times New Roman"/>
          <w:szCs w:val="28"/>
        </w:rPr>
        <w:t>на</w:t>
      </w:r>
      <w:r w:rsidRPr="00184F3B">
        <w:rPr>
          <w:rFonts w:cs="Times New Roman"/>
          <w:spacing w:val="15"/>
          <w:szCs w:val="28"/>
        </w:rPr>
        <w:t xml:space="preserve"> </w:t>
      </w:r>
      <w:r w:rsidRPr="00184F3B">
        <w:rPr>
          <w:rFonts w:cs="Times New Roman"/>
          <w:spacing w:val="-1"/>
          <w:szCs w:val="28"/>
        </w:rPr>
        <w:t>бумажном</w:t>
      </w:r>
      <w:r w:rsidRPr="00184F3B">
        <w:rPr>
          <w:rFonts w:cs="Times New Roman"/>
          <w:spacing w:val="15"/>
          <w:szCs w:val="28"/>
        </w:rPr>
        <w:t xml:space="preserve"> </w:t>
      </w:r>
      <w:r w:rsidRPr="00184F3B">
        <w:rPr>
          <w:rFonts w:cs="Times New Roman"/>
          <w:spacing w:val="-1"/>
          <w:szCs w:val="28"/>
        </w:rPr>
        <w:t>носителе,</w:t>
      </w:r>
      <w:r w:rsidRPr="00184F3B">
        <w:rPr>
          <w:rFonts w:cs="Times New Roman"/>
          <w:spacing w:val="16"/>
          <w:szCs w:val="28"/>
        </w:rPr>
        <w:t xml:space="preserve"> </w:t>
      </w:r>
      <w:r w:rsidRPr="00184F3B">
        <w:rPr>
          <w:rFonts w:cs="Times New Roman"/>
          <w:spacing w:val="-1"/>
          <w:szCs w:val="28"/>
        </w:rPr>
        <w:t>выданные</w:t>
      </w:r>
      <w:r w:rsidRPr="00184F3B">
        <w:rPr>
          <w:rFonts w:cs="Times New Roman"/>
          <w:spacing w:val="17"/>
          <w:szCs w:val="28"/>
        </w:rPr>
        <w:t xml:space="preserve"> </w:t>
      </w:r>
      <w:r w:rsidR="00F53D05">
        <w:rPr>
          <w:rFonts w:cs="Times New Roman"/>
          <w:spacing w:val="17"/>
          <w:szCs w:val="28"/>
        </w:rPr>
        <w:t>П</w:t>
      </w:r>
      <w:r w:rsidRPr="00184F3B">
        <w:rPr>
          <w:rFonts w:cs="Times New Roman"/>
          <w:szCs w:val="28"/>
        </w:rPr>
        <w:t>УЦ</w:t>
      </w:r>
      <w:r w:rsidRPr="00184F3B">
        <w:rPr>
          <w:rFonts w:cs="Times New Roman"/>
          <w:spacing w:val="16"/>
          <w:szCs w:val="28"/>
        </w:rPr>
        <w:t xml:space="preserve"> </w:t>
      </w:r>
      <w:r w:rsidRPr="00184F3B">
        <w:rPr>
          <w:rFonts w:cs="Times New Roman"/>
          <w:szCs w:val="28"/>
        </w:rPr>
        <w:t>и</w:t>
      </w:r>
      <w:r w:rsidRPr="00184F3B">
        <w:rPr>
          <w:rFonts w:cs="Times New Roman"/>
          <w:spacing w:val="17"/>
          <w:szCs w:val="28"/>
        </w:rPr>
        <w:t xml:space="preserve"> </w:t>
      </w:r>
      <w:r w:rsidRPr="00184F3B">
        <w:rPr>
          <w:rFonts w:cs="Times New Roman"/>
          <w:spacing w:val="-1"/>
          <w:szCs w:val="28"/>
        </w:rPr>
        <w:t>подтверждающие</w:t>
      </w:r>
      <w:r w:rsidRPr="00184F3B">
        <w:rPr>
          <w:rFonts w:cs="Times New Roman"/>
          <w:spacing w:val="15"/>
          <w:szCs w:val="28"/>
        </w:rPr>
        <w:t xml:space="preserve"> </w:t>
      </w:r>
      <w:r w:rsidRPr="00184F3B">
        <w:rPr>
          <w:rFonts w:cs="Times New Roman"/>
          <w:spacing w:val="-1"/>
          <w:szCs w:val="28"/>
        </w:rPr>
        <w:t>принадлежность</w:t>
      </w:r>
      <w:r w:rsidRPr="00184F3B">
        <w:rPr>
          <w:rFonts w:cs="Times New Roman"/>
          <w:spacing w:val="81"/>
          <w:szCs w:val="28"/>
        </w:rPr>
        <w:t xml:space="preserve"> </w:t>
      </w:r>
      <w:r w:rsidRPr="00184F3B">
        <w:rPr>
          <w:rFonts w:cs="Times New Roman"/>
          <w:spacing w:val="-1"/>
          <w:szCs w:val="28"/>
        </w:rPr>
        <w:t>ключа проверки</w:t>
      </w:r>
      <w:r w:rsidRPr="00184F3B">
        <w:rPr>
          <w:rFonts w:cs="Times New Roman"/>
          <w:szCs w:val="28"/>
        </w:rPr>
        <w:t xml:space="preserve"> </w:t>
      </w:r>
      <w:r w:rsidRPr="00184F3B">
        <w:rPr>
          <w:rFonts w:cs="Times New Roman"/>
          <w:spacing w:val="-1"/>
          <w:szCs w:val="28"/>
        </w:rPr>
        <w:t>электронной</w:t>
      </w:r>
      <w:r w:rsidRPr="00184F3B">
        <w:rPr>
          <w:rFonts w:cs="Times New Roman"/>
          <w:spacing w:val="-2"/>
          <w:szCs w:val="28"/>
        </w:rPr>
        <w:t xml:space="preserve"> </w:t>
      </w:r>
      <w:r w:rsidRPr="00184F3B">
        <w:rPr>
          <w:rFonts w:cs="Times New Roman"/>
          <w:spacing w:val="-1"/>
          <w:szCs w:val="28"/>
        </w:rPr>
        <w:t>подписи</w:t>
      </w:r>
      <w:r w:rsidRPr="00184F3B">
        <w:rPr>
          <w:rFonts w:cs="Times New Roman"/>
          <w:spacing w:val="4"/>
          <w:szCs w:val="28"/>
        </w:rPr>
        <w:t xml:space="preserve"> </w:t>
      </w:r>
      <w:r w:rsidRPr="00184F3B">
        <w:rPr>
          <w:rFonts w:cs="Times New Roman"/>
          <w:spacing w:val="-1"/>
          <w:szCs w:val="28"/>
        </w:rPr>
        <w:t>Владельцу</w:t>
      </w:r>
      <w:r w:rsidRPr="00184F3B">
        <w:rPr>
          <w:rFonts w:cs="Times New Roman"/>
          <w:spacing w:val="-5"/>
          <w:szCs w:val="28"/>
        </w:rPr>
        <w:t xml:space="preserve"> </w:t>
      </w:r>
      <w:r w:rsidRPr="00184F3B">
        <w:rPr>
          <w:rFonts w:cs="Times New Roman"/>
          <w:spacing w:val="-1"/>
          <w:szCs w:val="28"/>
        </w:rPr>
        <w:t>сертификата.</w:t>
      </w:r>
    </w:p>
    <w:p w:rsidR="007D50C1" w:rsidRDefault="007D50C1" w:rsidP="003471EF">
      <w:pPr>
        <w:pStyle w:val="afc"/>
        <w:spacing w:after="0"/>
        <w:ind w:firstLine="709"/>
        <w:jc w:val="both"/>
        <w:rPr>
          <w:rFonts w:cs="Times New Roman"/>
          <w:spacing w:val="-1"/>
          <w:szCs w:val="28"/>
        </w:rPr>
      </w:pPr>
      <w:r w:rsidRPr="00184F3B">
        <w:rPr>
          <w:rFonts w:cs="Times New Roman"/>
          <w:b/>
          <w:i/>
          <w:szCs w:val="28"/>
        </w:rPr>
        <w:t>Средства</w:t>
      </w:r>
      <w:r w:rsidRPr="00184F3B">
        <w:rPr>
          <w:rFonts w:cs="Times New Roman"/>
          <w:b/>
          <w:i/>
          <w:spacing w:val="12"/>
          <w:szCs w:val="28"/>
        </w:rPr>
        <w:t xml:space="preserve"> </w:t>
      </w:r>
      <w:r w:rsidRPr="00184F3B">
        <w:rPr>
          <w:rFonts w:cs="Times New Roman"/>
          <w:b/>
          <w:i/>
          <w:spacing w:val="-1"/>
          <w:szCs w:val="28"/>
        </w:rPr>
        <w:t>электронной</w:t>
      </w:r>
      <w:r w:rsidRPr="00184F3B">
        <w:rPr>
          <w:rFonts w:cs="Times New Roman"/>
          <w:b/>
          <w:i/>
          <w:spacing w:val="12"/>
          <w:szCs w:val="28"/>
        </w:rPr>
        <w:t xml:space="preserve"> </w:t>
      </w:r>
      <w:r w:rsidRPr="00184F3B">
        <w:rPr>
          <w:rFonts w:cs="Times New Roman"/>
          <w:b/>
          <w:i/>
          <w:spacing w:val="-1"/>
          <w:szCs w:val="28"/>
        </w:rPr>
        <w:t>подписи</w:t>
      </w:r>
      <w:r w:rsidRPr="00184F3B">
        <w:rPr>
          <w:rFonts w:cs="Times New Roman"/>
          <w:b/>
          <w:i/>
          <w:spacing w:val="12"/>
          <w:szCs w:val="28"/>
        </w:rPr>
        <w:t xml:space="preserve"> </w:t>
      </w:r>
      <w:r w:rsidRPr="00184F3B">
        <w:rPr>
          <w:rFonts w:cs="Times New Roman"/>
          <w:b/>
          <w:i/>
          <w:szCs w:val="28"/>
        </w:rPr>
        <w:t>(средства</w:t>
      </w:r>
      <w:r w:rsidRPr="00184F3B">
        <w:rPr>
          <w:rFonts w:cs="Times New Roman"/>
          <w:b/>
          <w:i/>
          <w:spacing w:val="15"/>
          <w:szCs w:val="28"/>
        </w:rPr>
        <w:t xml:space="preserve"> </w:t>
      </w:r>
      <w:r w:rsidRPr="00184F3B">
        <w:rPr>
          <w:rFonts w:cs="Times New Roman"/>
          <w:b/>
          <w:i/>
          <w:spacing w:val="-1"/>
          <w:szCs w:val="28"/>
        </w:rPr>
        <w:t>ЭП)</w:t>
      </w:r>
      <w:r w:rsidRPr="00184F3B">
        <w:rPr>
          <w:rFonts w:cs="Times New Roman"/>
          <w:b/>
          <w:i/>
          <w:spacing w:val="14"/>
          <w:szCs w:val="28"/>
        </w:rPr>
        <w:t xml:space="preserve"> </w:t>
      </w:r>
      <w:r w:rsidRPr="00184F3B">
        <w:rPr>
          <w:rFonts w:cs="Times New Roman"/>
          <w:szCs w:val="28"/>
        </w:rPr>
        <w:t>–</w:t>
      </w:r>
      <w:r w:rsidRPr="00184F3B">
        <w:rPr>
          <w:rFonts w:cs="Times New Roman"/>
          <w:spacing w:val="12"/>
          <w:szCs w:val="28"/>
        </w:rPr>
        <w:t xml:space="preserve"> </w:t>
      </w:r>
      <w:r w:rsidRPr="00184F3B">
        <w:rPr>
          <w:rFonts w:cs="Times New Roman"/>
          <w:spacing w:val="-1"/>
          <w:szCs w:val="28"/>
        </w:rPr>
        <w:t>шифровальные</w:t>
      </w:r>
      <w:r w:rsidRPr="00184F3B">
        <w:rPr>
          <w:rFonts w:cs="Times New Roman"/>
          <w:spacing w:val="45"/>
          <w:szCs w:val="28"/>
        </w:rPr>
        <w:t xml:space="preserve"> </w:t>
      </w:r>
      <w:r w:rsidRPr="00184F3B">
        <w:rPr>
          <w:rFonts w:cs="Times New Roman"/>
          <w:spacing w:val="-1"/>
          <w:szCs w:val="28"/>
        </w:rPr>
        <w:t>(криптографические)</w:t>
      </w:r>
      <w:r w:rsidRPr="00184F3B">
        <w:rPr>
          <w:rFonts w:cs="Times New Roman"/>
          <w:spacing w:val="30"/>
          <w:szCs w:val="28"/>
        </w:rPr>
        <w:t xml:space="preserve"> </w:t>
      </w:r>
      <w:r w:rsidRPr="00184F3B">
        <w:rPr>
          <w:rFonts w:cs="Times New Roman"/>
          <w:spacing w:val="-1"/>
          <w:szCs w:val="28"/>
        </w:rPr>
        <w:t>средства,</w:t>
      </w:r>
      <w:r w:rsidRPr="00184F3B">
        <w:rPr>
          <w:rFonts w:cs="Times New Roman"/>
          <w:spacing w:val="30"/>
          <w:szCs w:val="28"/>
        </w:rPr>
        <w:t xml:space="preserve"> </w:t>
      </w:r>
      <w:r w:rsidRPr="00184F3B">
        <w:rPr>
          <w:rFonts w:cs="Times New Roman"/>
          <w:spacing w:val="-1"/>
          <w:szCs w:val="28"/>
        </w:rPr>
        <w:t>используемые</w:t>
      </w:r>
      <w:r w:rsidRPr="00184F3B">
        <w:rPr>
          <w:rFonts w:cs="Times New Roman"/>
          <w:spacing w:val="29"/>
          <w:szCs w:val="28"/>
        </w:rPr>
        <w:t xml:space="preserve"> </w:t>
      </w:r>
      <w:r w:rsidRPr="00184F3B">
        <w:rPr>
          <w:rFonts w:cs="Times New Roman"/>
          <w:szCs w:val="28"/>
        </w:rPr>
        <w:t>для</w:t>
      </w:r>
      <w:r w:rsidRPr="00184F3B">
        <w:rPr>
          <w:rFonts w:cs="Times New Roman"/>
          <w:spacing w:val="31"/>
          <w:szCs w:val="28"/>
        </w:rPr>
        <w:t xml:space="preserve"> </w:t>
      </w:r>
      <w:r w:rsidRPr="00184F3B">
        <w:rPr>
          <w:rFonts w:cs="Times New Roman"/>
          <w:spacing w:val="-1"/>
          <w:szCs w:val="28"/>
        </w:rPr>
        <w:t>реализации</w:t>
      </w:r>
      <w:r w:rsidRPr="00184F3B">
        <w:rPr>
          <w:rFonts w:cs="Times New Roman"/>
          <w:spacing w:val="29"/>
          <w:szCs w:val="28"/>
        </w:rPr>
        <w:t xml:space="preserve"> </w:t>
      </w:r>
      <w:r w:rsidRPr="00184F3B">
        <w:rPr>
          <w:rFonts w:cs="Times New Roman"/>
          <w:szCs w:val="28"/>
        </w:rPr>
        <w:t>хотя</w:t>
      </w:r>
      <w:r w:rsidRPr="00184F3B">
        <w:rPr>
          <w:rFonts w:cs="Times New Roman"/>
          <w:spacing w:val="29"/>
          <w:szCs w:val="28"/>
        </w:rPr>
        <w:t xml:space="preserve"> </w:t>
      </w:r>
      <w:r w:rsidRPr="00184F3B">
        <w:rPr>
          <w:rFonts w:cs="Times New Roman"/>
          <w:szCs w:val="28"/>
        </w:rPr>
        <w:t>бы</w:t>
      </w:r>
      <w:r w:rsidRPr="00184F3B">
        <w:rPr>
          <w:rFonts w:cs="Times New Roman"/>
          <w:spacing w:val="30"/>
          <w:szCs w:val="28"/>
        </w:rPr>
        <w:t xml:space="preserve"> </w:t>
      </w:r>
      <w:r w:rsidRPr="00184F3B">
        <w:rPr>
          <w:rFonts w:cs="Times New Roman"/>
          <w:spacing w:val="-1"/>
          <w:szCs w:val="28"/>
        </w:rPr>
        <w:t>одной</w:t>
      </w:r>
      <w:r w:rsidRPr="00184F3B">
        <w:rPr>
          <w:rFonts w:cs="Times New Roman"/>
          <w:spacing w:val="27"/>
          <w:szCs w:val="28"/>
        </w:rPr>
        <w:t xml:space="preserve"> </w:t>
      </w:r>
      <w:r w:rsidRPr="00184F3B">
        <w:rPr>
          <w:rFonts w:cs="Times New Roman"/>
          <w:spacing w:val="-1"/>
          <w:szCs w:val="28"/>
        </w:rPr>
        <w:t>из</w:t>
      </w:r>
      <w:r w:rsidRPr="00184F3B">
        <w:rPr>
          <w:rFonts w:cs="Times New Roman"/>
          <w:spacing w:val="73"/>
          <w:szCs w:val="28"/>
        </w:rPr>
        <w:t xml:space="preserve"> </w:t>
      </w:r>
      <w:r w:rsidRPr="00184F3B">
        <w:rPr>
          <w:rFonts w:cs="Times New Roman"/>
          <w:spacing w:val="-1"/>
          <w:szCs w:val="28"/>
        </w:rPr>
        <w:t>следующих</w:t>
      </w:r>
      <w:r w:rsidRPr="00184F3B">
        <w:rPr>
          <w:rFonts w:cs="Times New Roman"/>
          <w:spacing w:val="49"/>
          <w:szCs w:val="28"/>
        </w:rPr>
        <w:t xml:space="preserve"> </w:t>
      </w:r>
      <w:r w:rsidRPr="00184F3B">
        <w:rPr>
          <w:rFonts w:cs="Times New Roman"/>
          <w:spacing w:val="-1"/>
          <w:szCs w:val="28"/>
        </w:rPr>
        <w:t>функций</w:t>
      </w:r>
      <w:r w:rsidRPr="00184F3B">
        <w:rPr>
          <w:rFonts w:cs="Times New Roman"/>
          <w:spacing w:val="50"/>
          <w:szCs w:val="28"/>
        </w:rPr>
        <w:t xml:space="preserve"> </w:t>
      </w:r>
      <w:r w:rsidRPr="00184F3B">
        <w:rPr>
          <w:rFonts w:cs="Times New Roman"/>
          <w:szCs w:val="28"/>
        </w:rPr>
        <w:t>–</w:t>
      </w:r>
      <w:r w:rsidRPr="00184F3B">
        <w:rPr>
          <w:rFonts w:cs="Times New Roman"/>
          <w:spacing w:val="45"/>
          <w:szCs w:val="28"/>
        </w:rPr>
        <w:t xml:space="preserve"> </w:t>
      </w:r>
      <w:r w:rsidRPr="00184F3B">
        <w:rPr>
          <w:rFonts w:cs="Times New Roman"/>
          <w:spacing w:val="-1"/>
          <w:szCs w:val="28"/>
        </w:rPr>
        <w:t>создание</w:t>
      </w:r>
      <w:r w:rsidRPr="00184F3B">
        <w:rPr>
          <w:rFonts w:cs="Times New Roman"/>
          <w:spacing w:val="46"/>
          <w:szCs w:val="28"/>
        </w:rPr>
        <w:t xml:space="preserve"> </w:t>
      </w:r>
      <w:r w:rsidRPr="00184F3B">
        <w:rPr>
          <w:rFonts w:cs="Times New Roman"/>
          <w:spacing w:val="-1"/>
          <w:szCs w:val="28"/>
        </w:rPr>
        <w:t>электронной</w:t>
      </w:r>
      <w:r w:rsidRPr="00184F3B">
        <w:rPr>
          <w:rFonts w:cs="Times New Roman"/>
          <w:spacing w:val="46"/>
          <w:szCs w:val="28"/>
        </w:rPr>
        <w:t xml:space="preserve"> </w:t>
      </w:r>
      <w:r w:rsidRPr="00184F3B">
        <w:rPr>
          <w:rFonts w:cs="Times New Roman"/>
          <w:spacing w:val="-1"/>
          <w:szCs w:val="28"/>
        </w:rPr>
        <w:t>подписи,</w:t>
      </w:r>
      <w:r w:rsidRPr="00184F3B">
        <w:rPr>
          <w:rFonts w:cs="Times New Roman"/>
          <w:spacing w:val="45"/>
          <w:szCs w:val="28"/>
        </w:rPr>
        <w:t xml:space="preserve"> </w:t>
      </w:r>
      <w:r w:rsidRPr="00184F3B">
        <w:rPr>
          <w:rFonts w:cs="Times New Roman"/>
          <w:spacing w:val="-1"/>
          <w:szCs w:val="28"/>
        </w:rPr>
        <w:t>проверка</w:t>
      </w:r>
      <w:r w:rsidRPr="00184F3B">
        <w:rPr>
          <w:rFonts w:cs="Times New Roman"/>
          <w:spacing w:val="46"/>
          <w:szCs w:val="28"/>
        </w:rPr>
        <w:t xml:space="preserve"> </w:t>
      </w:r>
      <w:r w:rsidRPr="00184F3B">
        <w:rPr>
          <w:rFonts w:cs="Times New Roman"/>
          <w:spacing w:val="-1"/>
          <w:szCs w:val="28"/>
        </w:rPr>
        <w:t>электронной</w:t>
      </w:r>
      <w:r w:rsidRPr="00184F3B">
        <w:rPr>
          <w:rFonts w:cs="Times New Roman"/>
          <w:spacing w:val="48"/>
          <w:szCs w:val="28"/>
        </w:rPr>
        <w:t xml:space="preserve"> </w:t>
      </w:r>
      <w:r w:rsidRPr="00184F3B">
        <w:rPr>
          <w:rFonts w:cs="Times New Roman"/>
          <w:spacing w:val="-1"/>
          <w:szCs w:val="28"/>
        </w:rPr>
        <w:t>подписи,</w:t>
      </w:r>
      <w:r w:rsidRPr="00184F3B">
        <w:rPr>
          <w:rFonts w:cs="Times New Roman"/>
          <w:spacing w:val="77"/>
          <w:szCs w:val="28"/>
        </w:rPr>
        <w:t xml:space="preserve"> </w:t>
      </w:r>
      <w:r w:rsidRPr="00184F3B">
        <w:rPr>
          <w:rFonts w:cs="Times New Roman"/>
          <w:spacing w:val="-1"/>
          <w:szCs w:val="28"/>
        </w:rPr>
        <w:t>создание</w:t>
      </w:r>
      <w:r w:rsidRPr="00184F3B">
        <w:rPr>
          <w:rFonts w:cs="Times New Roman"/>
          <w:spacing w:val="22"/>
          <w:szCs w:val="28"/>
        </w:rPr>
        <w:t xml:space="preserve"> </w:t>
      </w:r>
      <w:r w:rsidRPr="00184F3B">
        <w:rPr>
          <w:rFonts w:cs="Times New Roman"/>
          <w:spacing w:val="-1"/>
          <w:szCs w:val="28"/>
        </w:rPr>
        <w:t>ключа</w:t>
      </w:r>
      <w:r w:rsidRPr="00184F3B">
        <w:rPr>
          <w:rFonts w:cs="Times New Roman"/>
          <w:spacing w:val="22"/>
          <w:szCs w:val="28"/>
        </w:rPr>
        <w:t xml:space="preserve"> </w:t>
      </w:r>
      <w:r w:rsidRPr="00184F3B">
        <w:rPr>
          <w:rFonts w:cs="Times New Roman"/>
          <w:spacing w:val="-1"/>
          <w:szCs w:val="28"/>
        </w:rPr>
        <w:t>электронной</w:t>
      </w:r>
      <w:r w:rsidRPr="00184F3B">
        <w:rPr>
          <w:rFonts w:cs="Times New Roman"/>
          <w:spacing w:val="22"/>
          <w:szCs w:val="28"/>
        </w:rPr>
        <w:t xml:space="preserve"> </w:t>
      </w:r>
      <w:r w:rsidRPr="00184F3B">
        <w:rPr>
          <w:rFonts w:cs="Times New Roman"/>
          <w:spacing w:val="-1"/>
          <w:szCs w:val="28"/>
        </w:rPr>
        <w:t>подписи</w:t>
      </w:r>
      <w:r w:rsidRPr="00184F3B">
        <w:rPr>
          <w:rFonts w:cs="Times New Roman"/>
          <w:spacing w:val="22"/>
          <w:szCs w:val="28"/>
        </w:rPr>
        <w:t xml:space="preserve"> </w:t>
      </w:r>
      <w:r w:rsidRPr="00184F3B">
        <w:rPr>
          <w:rFonts w:cs="Times New Roman"/>
          <w:szCs w:val="28"/>
        </w:rPr>
        <w:t>и</w:t>
      </w:r>
      <w:r w:rsidRPr="00184F3B">
        <w:rPr>
          <w:rFonts w:cs="Times New Roman"/>
          <w:spacing w:val="24"/>
          <w:szCs w:val="28"/>
        </w:rPr>
        <w:t xml:space="preserve"> </w:t>
      </w:r>
      <w:r w:rsidRPr="00184F3B">
        <w:rPr>
          <w:rFonts w:cs="Times New Roman"/>
          <w:spacing w:val="-1"/>
          <w:szCs w:val="28"/>
        </w:rPr>
        <w:t>ключа</w:t>
      </w:r>
      <w:r w:rsidRPr="00184F3B">
        <w:rPr>
          <w:rFonts w:cs="Times New Roman"/>
          <w:spacing w:val="22"/>
          <w:szCs w:val="28"/>
        </w:rPr>
        <w:t xml:space="preserve"> </w:t>
      </w:r>
      <w:r w:rsidRPr="00184F3B">
        <w:rPr>
          <w:rFonts w:cs="Times New Roman"/>
          <w:spacing w:val="-1"/>
          <w:szCs w:val="28"/>
        </w:rPr>
        <w:t>проверки</w:t>
      </w:r>
      <w:r w:rsidRPr="00184F3B">
        <w:rPr>
          <w:rFonts w:cs="Times New Roman"/>
          <w:spacing w:val="24"/>
          <w:szCs w:val="28"/>
        </w:rPr>
        <w:t xml:space="preserve"> </w:t>
      </w:r>
      <w:r w:rsidRPr="00184F3B">
        <w:rPr>
          <w:rFonts w:cs="Times New Roman"/>
          <w:spacing w:val="-1"/>
          <w:szCs w:val="28"/>
        </w:rPr>
        <w:t>электронной</w:t>
      </w:r>
      <w:r w:rsidRPr="00184F3B">
        <w:rPr>
          <w:rFonts w:cs="Times New Roman"/>
          <w:spacing w:val="24"/>
          <w:szCs w:val="28"/>
        </w:rPr>
        <w:t xml:space="preserve"> </w:t>
      </w:r>
      <w:r w:rsidRPr="00184F3B">
        <w:rPr>
          <w:rFonts w:cs="Times New Roman"/>
          <w:szCs w:val="28"/>
        </w:rPr>
        <w:t>подписи.</w:t>
      </w:r>
      <w:r w:rsidRPr="00184F3B">
        <w:rPr>
          <w:rFonts w:cs="Times New Roman"/>
          <w:spacing w:val="24"/>
          <w:szCs w:val="28"/>
        </w:rPr>
        <w:t xml:space="preserve"> </w:t>
      </w:r>
      <w:r w:rsidRPr="00184F3B">
        <w:rPr>
          <w:rFonts w:cs="Times New Roman"/>
          <w:spacing w:val="-1"/>
          <w:szCs w:val="28"/>
        </w:rPr>
        <w:t>Средства</w:t>
      </w:r>
      <w:r w:rsidRPr="00184F3B">
        <w:rPr>
          <w:rFonts w:cs="Times New Roman"/>
          <w:spacing w:val="97"/>
          <w:szCs w:val="28"/>
        </w:rPr>
        <w:t xml:space="preserve"> </w:t>
      </w:r>
      <w:r w:rsidRPr="00184F3B">
        <w:rPr>
          <w:rFonts w:cs="Times New Roman"/>
          <w:spacing w:val="-1"/>
          <w:szCs w:val="28"/>
        </w:rPr>
        <w:t>электронной</w:t>
      </w:r>
      <w:r w:rsidRPr="00184F3B">
        <w:rPr>
          <w:rFonts w:cs="Times New Roman"/>
          <w:spacing w:val="7"/>
          <w:szCs w:val="28"/>
        </w:rPr>
        <w:t xml:space="preserve"> </w:t>
      </w:r>
      <w:r w:rsidRPr="00184F3B">
        <w:rPr>
          <w:rFonts w:cs="Times New Roman"/>
          <w:spacing w:val="-1"/>
          <w:szCs w:val="28"/>
        </w:rPr>
        <w:t>подписи</w:t>
      </w:r>
      <w:r w:rsidRPr="00184F3B">
        <w:rPr>
          <w:rFonts w:cs="Times New Roman"/>
          <w:spacing w:val="8"/>
          <w:szCs w:val="28"/>
        </w:rPr>
        <w:t xml:space="preserve"> </w:t>
      </w:r>
      <w:r w:rsidRPr="00184F3B">
        <w:rPr>
          <w:rFonts w:cs="Times New Roman"/>
          <w:szCs w:val="28"/>
        </w:rPr>
        <w:t>должны</w:t>
      </w:r>
      <w:r w:rsidRPr="00184F3B">
        <w:rPr>
          <w:rFonts w:cs="Times New Roman"/>
          <w:spacing w:val="6"/>
          <w:szCs w:val="28"/>
        </w:rPr>
        <w:t xml:space="preserve"> </w:t>
      </w:r>
      <w:r w:rsidRPr="00184F3B">
        <w:rPr>
          <w:rFonts w:cs="Times New Roman"/>
          <w:spacing w:val="-1"/>
          <w:szCs w:val="28"/>
        </w:rPr>
        <w:t>иметь</w:t>
      </w:r>
      <w:r w:rsidRPr="00184F3B">
        <w:rPr>
          <w:rFonts w:cs="Times New Roman"/>
          <w:spacing w:val="7"/>
          <w:szCs w:val="28"/>
        </w:rPr>
        <w:t xml:space="preserve"> </w:t>
      </w:r>
      <w:r w:rsidRPr="00184F3B">
        <w:rPr>
          <w:rFonts w:cs="Times New Roman"/>
          <w:spacing w:val="-1"/>
          <w:szCs w:val="28"/>
        </w:rPr>
        <w:t>подтверждение</w:t>
      </w:r>
      <w:r w:rsidRPr="00184F3B">
        <w:rPr>
          <w:rFonts w:cs="Times New Roman"/>
          <w:spacing w:val="8"/>
          <w:szCs w:val="28"/>
        </w:rPr>
        <w:t xml:space="preserve"> </w:t>
      </w:r>
      <w:r w:rsidRPr="00184F3B">
        <w:rPr>
          <w:rFonts w:cs="Times New Roman"/>
          <w:spacing w:val="-1"/>
          <w:szCs w:val="28"/>
        </w:rPr>
        <w:t>соответствия</w:t>
      </w:r>
      <w:r w:rsidRPr="00184F3B">
        <w:rPr>
          <w:rFonts w:cs="Times New Roman"/>
          <w:spacing w:val="9"/>
          <w:szCs w:val="28"/>
        </w:rPr>
        <w:t xml:space="preserve"> </w:t>
      </w:r>
      <w:r w:rsidRPr="00184F3B">
        <w:rPr>
          <w:rFonts w:cs="Times New Roman"/>
          <w:spacing w:val="-1"/>
          <w:szCs w:val="28"/>
        </w:rPr>
        <w:t>требованиям,</w:t>
      </w:r>
      <w:r w:rsidRPr="00184F3B">
        <w:rPr>
          <w:rFonts w:cs="Times New Roman"/>
          <w:spacing w:val="81"/>
          <w:szCs w:val="28"/>
        </w:rPr>
        <w:t xml:space="preserve"> </w:t>
      </w:r>
      <w:r w:rsidRPr="00184F3B">
        <w:rPr>
          <w:rFonts w:cs="Times New Roman"/>
          <w:spacing w:val="-1"/>
          <w:szCs w:val="28"/>
        </w:rPr>
        <w:t>установленным</w:t>
      </w:r>
      <w:r w:rsidRPr="00184F3B">
        <w:rPr>
          <w:rFonts w:cs="Times New Roman"/>
          <w:spacing w:val="-2"/>
          <w:szCs w:val="28"/>
        </w:rPr>
        <w:t xml:space="preserve"> </w:t>
      </w:r>
      <w:r w:rsidRPr="00184F3B">
        <w:rPr>
          <w:rFonts w:cs="Times New Roman"/>
          <w:szCs w:val="28"/>
        </w:rPr>
        <w:t xml:space="preserve">в </w:t>
      </w:r>
      <w:r w:rsidRPr="00184F3B">
        <w:rPr>
          <w:rFonts w:cs="Times New Roman"/>
          <w:spacing w:val="-1"/>
          <w:szCs w:val="28"/>
        </w:rPr>
        <w:t>соответствии</w:t>
      </w:r>
      <w:r w:rsidRPr="00184F3B">
        <w:rPr>
          <w:rFonts w:cs="Times New Roman"/>
          <w:szCs w:val="28"/>
        </w:rPr>
        <w:t xml:space="preserve"> с</w:t>
      </w:r>
      <w:r w:rsidRPr="00184F3B">
        <w:rPr>
          <w:rFonts w:cs="Times New Roman"/>
          <w:spacing w:val="-1"/>
          <w:szCs w:val="28"/>
        </w:rPr>
        <w:t xml:space="preserve"> </w:t>
      </w:r>
      <w:r w:rsidRPr="00184F3B">
        <w:rPr>
          <w:rFonts w:cs="Times New Roman"/>
          <w:szCs w:val="28"/>
        </w:rPr>
        <w:t>Федеральным</w:t>
      </w:r>
      <w:r w:rsidRPr="00184F3B">
        <w:rPr>
          <w:rFonts w:cs="Times New Roman"/>
          <w:spacing w:val="-2"/>
          <w:szCs w:val="28"/>
        </w:rPr>
        <w:t xml:space="preserve"> </w:t>
      </w:r>
      <w:r w:rsidRPr="00184F3B">
        <w:rPr>
          <w:rFonts w:cs="Times New Roman"/>
          <w:spacing w:val="-1"/>
          <w:szCs w:val="28"/>
        </w:rPr>
        <w:t>законом.</w:t>
      </w:r>
    </w:p>
    <w:p w:rsidR="002178E6" w:rsidRPr="002178E6" w:rsidRDefault="002178E6" w:rsidP="003471EF">
      <w:pPr>
        <w:pStyle w:val="afc"/>
        <w:spacing w:after="0"/>
        <w:ind w:firstLine="709"/>
        <w:jc w:val="both"/>
        <w:rPr>
          <w:rFonts w:cs="Times New Roman"/>
          <w:szCs w:val="28"/>
        </w:rPr>
      </w:pPr>
      <w:r w:rsidRPr="002178E6">
        <w:rPr>
          <w:rFonts w:cs="Times New Roman"/>
          <w:b/>
          <w:i/>
          <w:szCs w:val="28"/>
        </w:rPr>
        <w:t xml:space="preserve">Удостоверяющий центр </w:t>
      </w:r>
      <w:r w:rsidR="000216F2">
        <w:rPr>
          <w:rFonts w:cs="Times New Roman"/>
          <w:b/>
          <w:i/>
          <w:szCs w:val="28"/>
        </w:rPr>
        <w:t xml:space="preserve">(УЦ) </w:t>
      </w:r>
      <w:r w:rsidRPr="002178E6">
        <w:rPr>
          <w:rFonts w:cs="Times New Roman"/>
          <w:szCs w:val="28"/>
        </w:rPr>
        <w:t>- АО «ЦентрИнформ» - юридическое лицо, осуществляющее выполнение целевых функций удостоверяющего центра в соответствии с Федеральным законом «Об электронной подписи».</w:t>
      </w:r>
    </w:p>
    <w:p w:rsidR="007D50C1" w:rsidRPr="00184F3B" w:rsidRDefault="007D50C1" w:rsidP="003471EF">
      <w:pPr>
        <w:ind w:firstLine="709"/>
        <w:jc w:val="both"/>
        <w:rPr>
          <w:rFonts w:cs="Times New Roman"/>
          <w:szCs w:val="28"/>
        </w:rPr>
      </w:pPr>
      <w:r w:rsidRPr="00184F3B">
        <w:rPr>
          <w:rFonts w:cs="Times New Roman"/>
          <w:b/>
          <w:i/>
          <w:spacing w:val="-1"/>
          <w:szCs w:val="28"/>
        </w:rPr>
        <w:t>Уполномоченное</w:t>
      </w:r>
      <w:r w:rsidRPr="00184F3B">
        <w:rPr>
          <w:rFonts w:cs="Times New Roman"/>
          <w:b/>
          <w:i/>
          <w:spacing w:val="25"/>
          <w:szCs w:val="28"/>
        </w:rPr>
        <w:t xml:space="preserve"> </w:t>
      </w:r>
      <w:r w:rsidRPr="00184F3B">
        <w:rPr>
          <w:rFonts w:cs="Times New Roman"/>
          <w:b/>
          <w:i/>
          <w:szCs w:val="28"/>
        </w:rPr>
        <w:t>лицо</w:t>
      </w:r>
      <w:r w:rsidRPr="00184F3B">
        <w:rPr>
          <w:rFonts w:cs="Times New Roman"/>
          <w:b/>
          <w:i/>
          <w:spacing w:val="26"/>
          <w:szCs w:val="28"/>
        </w:rPr>
        <w:t xml:space="preserve"> </w:t>
      </w:r>
      <w:r w:rsidR="00F53D05" w:rsidRPr="005318BC">
        <w:rPr>
          <w:rFonts w:cs="Times New Roman"/>
          <w:b/>
          <w:i/>
          <w:spacing w:val="-1"/>
          <w:szCs w:val="28"/>
        </w:rPr>
        <w:t xml:space="preserve">подчиненного </w:t>
      </w:r>
      <w:r w:rsidR="00F53D05">
        <w:rPr>
          <w:rFonts w:cs="Times New Roman"/>
          <w:b/>
          <w:i/>
          <w:spacing w:val="26"/>
          <w:szCs w:val="28"/>
        </w:rPr>
        <w:t>у</w:t>
      </w:r>
      <w:r w:rsidRPr="00184F3B">
        <w:rPr>
          <w:rFonts w:cs="Times New Roman"/>
          <w:b/>
          <w:i/>
          <w:spacing w:val="-1"/>
          <w:szCs w:val="28"/>
        </w:rPr>
        <w:t>достоверяющего</w:t>
      </w:r>
      <w:r w:rsidRPr="00184F3B">
        <w:rPr>
          <w:rFonts w:cs="Times New Roman"/>
          <w:b/>
          <w:i/>
          <w:spacing w:val="26"/>
          <w:szCs w:val="28"/>
        </w:rPr>
        <w:t xml:space="preserve"> </w:t>
      </w:r>
      <w:r w:rsidRPr="00184F3B">
        <w:rPr>
          <w:rFonts w:cs="Times New Roman"/>
          <w:b/>
          <w:i/>
          <w:spacing w:val="-1"/>
          <w:szCs w:val="28"/>
        </w:rPr>
        <w:t>центра</w:t>
      </w:r>
      <w:r w:rsidRPr="00184F3B">
        <w:rPr>
          <w:rFonts w:cs="Times New Roman"/>
          <w:b/>
          <w:i/>
          <w:spacing w:val="26"/>
          <w:szCs w:val="28"/>
        </w:rPr>
        <w:t xml:space="preserve"> </w:t>
      </w:r>
      <w:r w:rsidRPr="00184F3B">
        <w:rPr>
          <w:rFonts w:cs="Times New Roman"/>
          <w:b/>
          <w:i/>
          <w:spacing w:val="-1"/>
          <w:szCs w:val="28"/>
        </w:rPr>
        <w:t>(Уполномоченное</w:t>
      </w:r>
      <w:r w:rsidRPr="00184F3B">
        <w:rPr>
          <w:rFonts w:cs="Times New Roman"/>
          <w:b/>
          <w:i/>
          <w:spacing w:val="25"/>
          <w:szCs w:val="28"/>
        </w:rPr>
        <w:t xml:space="preserve"> </w:t>
      </w:r>
      <w:r w:rsidRPr="00184F3B">
        <w:rPr>
          <w:rFonts w:cs="Times New Roman"/>
          <w:b/>
          <w:i/>
          <w:spacing w:val="-1"/>
          <w:szCs w:val="28"/>
        </w:rPr>
        <w:t>лицо</w:t>
      </w:r>
      <w:r w:rsidRPr="00184F3B">
        <w:rPr>
          <w:rFonts w:cs="Times New Roman"/>
          <w:b/>
          <w:i/>
          <w:spacing w:val="26"/>
          <w:szCs w:val="28"/>
        </w:rPr>
        <w:t xml:space="preserve"> </w:t>
      </w:r>
      <w:r w:rsidR="00F53D05" w:rsidRPr="00F53D05">
        <w:rPr>
          <w:rFonts w:cs="Times New Roman"/>
          <w:b/>
          <w:i/>
          <w:spacing w:val="-1"/>
          <w:szCs w:val="28"/>
        </w:rPr>
        <w:t>П</w:t>
      </w:r>
      <w:r w:rsidRPr="00F53D05">
        <w:rPr>
          <w:rFonts w:cs="Times New Roman"/>
          <w:b/>
          <w:i/>
          <w:spacing w:val="-1"/>
          <w:szCs w:val="28"/>
        </w:rPr>
        <w:t>УЦ</w:t>
      </w:r>
      <w:r w:rsidRPr="00184F3B">
        <w:rPr>
          <w:rFonts w:cs="Times New Roman"/>
          <w:b/>
          <w:i/>
          <w:szCs w:val="28"/>
        </w:rPr>
        <w:t>)</w:t>
      </w:r>
      <w:r w:rsidRPr="00184F3B">
        <w:rPr>
          <w:rFonts w:cs="Times New Roman"/>
          <w:b/>
          <w:i/>
          <w:spacing w:val="32"/>
          <w:szCs w:val="28"/>
        </w:rPr>
        <w:t xml:space="preserve"> </w:t>
      </w:r>
      <w:r w:rsidRPr="00184F3B">
        <w:rPr>
          <w:rFonts w:cs="Times New Roman"/>
          <w:szCs w:val="28"/>
        </w:rPr>
        <w:t>–</w:t>
      </w:r>
      <w:r w:rsidRPr="00184F3B">
        <w:rPr>
          <w:rFonts w:cs="Times New Roman"/>
          <w:spacing w:val="67"/>
          <w:szCs w:val="28"/>
        </w:rPr>
        <w:t xml:space="preserve"> </w:t>
      </w:r>
      <w:r w:rsidRPr="00184F3B">
        <w:rPr>
          <w:rFonts w:cs="Times New Roman"/>
          <w:szCs w:val="28"/>
        </w:rPr>
        <w:t>роль,</w:t>
      </w:r>
      <w:r w:rsidRPr="00184F3B">
        <w:rPr>
          <w:rFonts w:cs="Times New Roman"/>
          <w:spacing w:val="2"/>
          <w:szCs w:val="28"/>
        </w:rPr>
        <w:t xml:space="preserve"> </w:t>
      </w:r>
      <w:r w:rsidRPr="00184F3B">
        <w:rPr>
          <w:rFonts w:cs="Times New Roman"/>
          <w:szCs w:val="28"/>
        </w:rPr>
        <w:t>в</w:t>
      </w:r>
      <w:r w:rsidRPr="00184F3B">
        <w:rPr>
          <w:rFonts w:cs="Times New Roman"/>
          <w:spacing w:val="1"/>
          <w:szCs w:val="28"/>
        </w:rPr>
        <w:t xml:space="preserve"> </w:t>
      </w:r>
      <w:r w:rsidRPr="00184F3B">
        <w:rPr>
          <w:rFonts w:cs="Times New Roman"/>
          <w:spacing w:val="-1"/>
          <w:szCs w:val="28"/>
        </w:rPr>
        <w:t>соответствии</w:t>
      </w:r>
      <w:r w:rsidRPr="00184F3B">
        <w:rPr>
          <w:rFonts w:cs="Times New Roman"/>
          <w:spacing w:val="58"/>
          <w:szCs w:val="28"/>
        </w:rPr>
        <w:t xml:space="preserve"> </w:t>
      </w:r>
      <w:r w:rsidRPr="00184F3B">
        <w:rPr>
          <w:rFonts w:cs="Times New Roman"/>
          <w:szCs w:val="28"/>
        </w:rPr>
        <w:t>с</w:t>
      </w:r>
      <w:r w:rsidRPr="00184F3B">
        <w:rPr>
          <w:rFonts w:cs="Times New Roman"/>
          <w:spacing w:val="1"/>
          <w:szCs w:val="28"/>
        </w:rPr>
        <w:t xml:space="preserve"> </w:t>
      </w:r>
      <w:r w:rsidRPr="00184F3B">
        <w:rPr>
          <w:rFonts w:cs="Times New Roman"/>
          <w:szCs w:val="28"/>
        </w:rPr>
        <w:t>которой</w:t>
      </w:r>
      <w:r w:rsidRPr="00184F3B">
        <w:rPr>
          <w:rFonts w:cs="Times New Roman"/>
          <w:spacing w:val="4"/>
          <w:szCs w:val="28"/>
        </w:rPr>
        <w:t xml:space="preserve"> </w:t>
      </w:r>
      <w:r w:rsidRPr="00184F3B">
        <w:rPr>
          <w:rFonts w:cs="Times New Roman"/>
          <w:spacing w:val="-1"/>
          <w:szCs w:val="28"/>
        </w:rPr>
        <w:t>должностное</w:t>
      </w:r>
      <w:r w:rsidRPr="00184F3B">
        <w:rPr>
          <w:rFonts w:cs="Times New Roman"/>
          <w:spacing w:val="1"/>
          <w:szCs w:val="28"/>
        </w:rPr>
        <w:t xml:space="preserve"> </w:t>
      </w:r>
      <w:r w:rsidRPr="00184F3B">
        <w:rPr>
          <w:rFonts w:cs="Times New Roman"/>
          <w:szCs w:val="28"/>
        </w:rPr>
        <w:t>лицо</w:t>
      </w:r>
      <w:r w:rsidRPr="00184F3B">
        <w:rPr>
          <w:rFonts w:cs="Times New Roman"/>
          <w:spacing w:val="59"/>
          <w:szCs w:val="28"/>
        </w:rPr>
        <w:t xml:space="preserve"> </w:t>
      </w:r>
      <w:r w:rsidRPr="00184F3B">
        <w:rPr>
          <w:rFonts w:cs="Times New Roman"/>
          <w:szCs w:val="28"/>
        </w:rPr>
        <w:t>УЦ</w:t>
      </w:r>
      <w:r w:rsidRPr="00184F3B">
        <w:rPr>
          <w:rFonts w:cs="Times New Roman"/>
          <w:spacing w:val="4"/>
          <w:szCs w:val="28"/>
        </w:rPr>
        <w:t xml:space="preserve"> </w:t>
      </w:r>
      <w:r w:rsidRPr="00184F3B">
        <w:rPr>
          <w:rFonts w:cs="Times New Roman"/>
          <w:spacing w:val="-1"/>
          <w:szCs w:val="28"/>
        </w:rPr>
        <w:t>наделяется</w:t>
      </w:r>
      <w:r w:rsidRPr="00184F3B">
        <w:rPr>
          <w:rFonts w:cs="Times New Roman"/>
          <w:spacing w:val="5"/>
          <w:szCs w:val="28"/>
        </w:rPr>
        <w:t xml:space="preserve"> </w:t>
      </w:r>
      <w:r w:rsidRPr="00184F3B">
        <w:rPr>
          <w:rFonts w:cs="Times New Roman"/>
          <w:spacing w:val="-1"/>
          <w:szCs w:val="28"/>
        </w:rPr>
        <w:t>полномочиями</w:t>
      </w:r>
      <w:r w:rsidRPr="00184F3B">
        <w:rPr>
          <w:rFonts w:cs="Times New Roman"/>
          <w:szCs w:val="28"/>
        </w:rPr>
        <w:t xml:space="preserve"> по</w:t>
      </w:r>
      <w:r w:rsidRPr="00184F3B">
        <w:rPr>
          <w:rFonts w:cs="Times New Roman"/>
          <w:spacing w:val="55"/>
          <w:szCs w:val="28"/>
        </w:rPr>
        <w:t xml:space="preserve"> </w:t>
      </w:r>
      <w:r w:rsidRPr="00184F3B">
        <w:rPr>
          <w:rFonts w:cs="Times New Roman"/>
          <w:spacing w:val="-1"/>
          <w:szCs w:val="28"/>
        </w:rPr>
        <w:t>заверению</w:t>
      </w:r>
      <w:r w:rsidRPr="00184F3B">
        <w:rPr>
          <w:rFonts w:cs="Times New Roman"/>
          <w:spacing w:val="60"/>
          <w:szCs w:val="28"/>
        </w:rPr>
        <w:t xml:space="preserve"> </w:t>
      </w:r>
      <w:r w:rsidRPr="00184F3B">
        <w:rPr>
          <w:rFonts w:cs="Times New Roman"/>
          <w:spacing w:val="-1"/>
          <w:szCs w:val="28"/>
        </w:rPr>
        <w:t>сертификатов</w:t>
      </w:r>
      <w:r w:rsidRPr="00184F3B">
        <w:rPr>
          <w:rFonts w:cs="Times New Roman"/>
          <w:spacing w:val="59"/>
          <w:szCs w:val="28"/>
        </w:rPr>
        <w:t xml:space="preserve"> </w:t>
      </w:r>
      <w:r w:rsidRPr="00184F3B">
        <w:rPr>
          <w:rFonts w:cs="Times New Roman"/>
          <w:szCs w:val="28"/>
        </w:rPr>
        <w:t>и</w:t>
      </w:r>
      <w:r w:rsidRPr="00184F3B">
        <w:rPr>
          <w:rFonts w:cs="Times New Roman"/>
          <w:spacing w:val="3"/>
          <w:szCs w:val="28"/>
        </w:rPr>
        <w:t xml:space="preserve"> </w:t>
      </w:r>
      <w:r w:rsidRPr="00184F3B">
        <w:rPr>
          <w:rFonts w:cs="Times New Roman"/>
          <w:spacing w:val="-1"/>
          <w:szCs w:val="28"/>
        </w:rPr>
        <w:t>Списков</w:t>
      </w:r>
      <w:r w:rsidRPr="00184F3B">
        <w:rPr>
          <w:rFonts w:cs="Times New Roman"/>
          <w:spacing w:val="56"/>
          <w:szCs w:val="28"/>
        </w:rPr>
        <w:t xml:space="preserve"> </w:t>
      </w:r>
      <w:r w:rsidRPr="00184F3B">
        <w:rPr>
          <w:rFonts w:cs="Times New Roman"/>
          <w:spacing w:val="-1"/>
          <w:szCs w:val="28"/>
        </w:rPr>
        <w:t>отозванных</w:t>
      </w:r>
      <w:r w:rsidRPr="00184F3B">
        <w:rPr>
          <w:rFonts w:cs="Times New Roman"/>
          <w:spacing w:val="59"/>
          <w:szCs w:val="28"/>
        </w:rPr>
        <w:t xml:space="preserve"> </w:t>
      </w:r>
      <w:r w:rsidRPr="00184F3B">
        <w:rPr>
          <w:rFonts w:cs="Times New Roman"/>
          <w:spacing w:val="-1"/>
          <w:szCs w:val="28"/>
        </w:rPr>
        <w:t>сертификатов,</w:t>
      </w:r>
      <w:r w:rsidRPr="00184F3B">
        <w:rPr>
          <w:rFonts w:cs="Times New Roman"/>
          <w:spacing w:val="2"/>
          <w:szCs w:val="28"/>
        </w:rPr>
        <w:t xml:space="preserve"> </w:t>
      </w:r>
      <w:r w:rsidRPr="00184F3B">
        <w:rPr>
          <w:rFonts w:cs="Times New Roman"/>
          <w:szCs w:val="28"/>
        </w:rPr>
        <w:t>а</w:t>
      </w:r>
      <w:r w:rsidRPr="00184F3B">
        <w:rPr>
          <w:rFonts w:cs="Times New Roman"/>
          <w:spacing w:val="58"/>
          <w:szCs w:val="28"/>
        </w:rPr>
        <w:t xml:space="preserve"> </w:t>
      </w:r>
      <w:r w:rsidRPr="00184F3B">
        <w:rPr>
          <w:rFonts w:cs="Times New Roman"/>
          <w:spacing w:val="-1"/>
          <w:szCs w:val="28"/>
        </w:rPr>
        <w:t>также</w:t>
      </w:r>
      <w:r w:rsidRPr="00184F3B">
        <w:rPr>
          <w:rFonts w:cs="Times New Roman"/>
          <w:spacing w:val="58"/>
          <w:szCs w:val="28"/>
        </w:rPr>
        <w:t xml:space="preserve"> </w:t>
      </w:r>
      <w:r w:rsidRPr="00184F3B">
        <w:rPr>
          <w:rFonts w:cs="Times New Roman"/>
          <w:spacing w:val="-1"/>
          <w:szCs w:val="28"/>
        </w:rPr>
        <w:t>полномочиями</w:t>
      </w:r>
      <w:r w:rsidRPr="00184F3B">
        <w:rPr>
          <w:rFonts w:cs="Times New Roman"/>
          <w:spacing w:val="83"/>
          <w:szCs w:val="28"/>
        </w:rPr>
        <w:t xml:space="preserve"> </w:t>
      </w:r>
      <w:r w:rsidRPr="00184F3B">
        <w:rPr>
          <w:rFonts w:cs="Times New Roman"/>
          <w:spacing w:val="-1"/>
          <w:szCs w:val="28"/>
        </w:rPr>
        <w:t>осуществлять</w:t>
      </w:r>
      <w:r w:rsidRPr="00184F3B">
        <w:rPr>
          <w:rFonts w:cs="Times New Roman"/>
          <w:spacing w:val="1"/>
          <w:szCs w:val="28"/>
        </w:rPr>
        <w:t xml:space="preserve"> </w:t>
      </w:r>
      <w:r w:rsidRPr="00184F3B">
        <w:rPr>
          <w:rFonts w:cs="Times New Roman"/>
          <w:szCs w:val="28"/>
        </w:rPr>
        <w:t>иные</w:t>
      </w:r>
      <w:r w:rsidRPr="00184F3B">
        <w:rPr>
          <w:rFonts w:cs="Times New Roman"/>
          <w:spacing w:val="-2"/>
          <w:szCs w:val="28"/>
        </w:rPr>
        <w:t xml:space="preserve"> </w:t>
      </w:r>
      <w:r w:rsidRPr="00184F3B">
        <w:rPr>
          <w:rFonts w:cs="Times New Roman"/>
          <w:spacing w:val="-1"/>
          <w:szCs w:val="28"/>
        </w:rPr>
        <w:t>действия</w:t>
      </w:r>
      <w:r w:rsidRPr="00184F3B">
        <w:rPr>
          <w:rFonts w:cs="Times New Roman"/>
          <w:szCs w:val="28"/>
        </w:rPr>
        <w:t xml:space="preserve"> в </w:t>
      </w:r>
      <w:r w:rsidRPr="00184F3B">
        <w:rPr>
          <w:rFonts w:cs="Times New Roman"/>
          <w:spacing w:val="-1"/>
          <w:szCs w:val="28"/>
        </w:rPr>
        <w:t>соответствии</w:t>
      </w:r>
      <w:r w:rsidRPr="00184F3B">
        <w:rPr>
          <w:rFonts w:cs="Times New Roman"/>
          <w:szCs w:val="28"/>
        </w:rPr>
        <w:t xml:space="preserve"> с</w:t>
      </w:r>
      <w:r w:rsidRPr="00184F3B">
        <w:rPr>
          <w:rFonts w:cs="Times New Roman"/>
          <w:spacing w:val="2"/>
          <w:szCs w:val="28"/>
        </w:rPr>
        <w:t xml:space="preserve"> </w:t>
      </w:r>
      <w:r w:rsidRPr="00184F3B">
        <w:rPr>
          <w:rFonts w:cs="Times New Roman"/>
          <w:spacing w:val="-1"/>
          <w:szCs w:val="28"/>
        </w:rPr>
        <w:t>настоящим</w:t>
      </w:r>
      <w:r w:rsidRPr="00184F3B">
        <w:rPr>
          <w:rFonts w:cs="Times New Roman"/>
          <w:szCs w:val="28"/>
        </w:rPr>
        <w:t xml:space="preserve"> </w:t>
      </w:r>
      <w:r w:rsidR="008479CE">
        <w:rPr>
          <w:rFonts w:cs="Times New Roman"/>
          <w:szCs w:val="28"/>
        </w:rPr>
        <w:t>Регламентом</w:t>
      </w:r>
      <w:r w:rsidRPr="00184F3B">
        <w:rPr>
          <w:rFonts w:cs="Times New Roman"/>
          <w:spacing w:val="-1"/>
          <w:szCs w:val="28"/>
        </w:rPr>
        <w:t xml:space="preserve"> </w:t>
      </w:r>
      <w:r w:rsidRPr="00184F3B">
        <w:rPr>
          <w:rFonts w:cs="Times New Roman"/>
          <w:szCs w:val="28"/>
        </w:rPr>
        <w:t xml:space="preserve">от </w:t>
      </w:r>
      <w:r w:rsidRPr="00184F3B">
        <w:rPr>
          <w:rFonts w:cs="Times New Roman"/>
          <w:spacing w:val="-1"/>
          <w:szCs w:val="28"/>
        </w:rPr>
        <w:t>имени</w:t>
      </w:r>
      <w:r w:rsidRPr="00184F3B">
        <w:rPr>
          <w:rFonts w:cs="Times New Roman"/>
          <w:szCs w:val="28"/>
        </w:rPr>
        <w:t xml:space="preserve"> </w:t>
      </w:r>
      <w:r w:rsidR="00F53D05">
        <w:rPr>
          <w:rFonts w:cs="Times New Roman"/>
          <w:szCs w:val="28"/>
        </w:rPr>
        <w:t>П</w:t>
      </w:r>
      <w:r w:rsidRPr="00184F3B">
        <w:rPr>
          <w:rFonts w:cs="Times New Roman"/>
          <w:szCs w:val="28"/>
        </w:rPr>
        <w:t>УЦ.</w:t>
      </w:r>
    </w:p>
    <w:p w:rsidR="007D50C1" w:rsidRPr="00184F3B" w:rsidRDefault="007D50C1" w:rsidP="003471EF">
      <w:pPr>
        <w:ind w:firstLine="709"/>
        <w:jc w:val="both"/>
        <w:rPr>
          <w:rFonts w:cs="Times New Roman"/>
          <w:szCs w:val="28"/>
        </w:rPr>
      </w:pPr>
      <w:r w:rsidRPr="00184F3B">
        <w:rPr>
          <w:rFonts w:cs="Times New Roman"/>
          <w:b/>
          <w:i/>
          <w:spacing w:val="-1"/>
          <w:szCs w:val="28"/>
        </w:rPr>
        <w:lastRenderedPageBreak/>
        <w:t>Уполномоченный</w:t>
      </w:r>
      <w:r w:rsidRPr="00184F3B">
        <w:rPr>
          <w:rFonts w:cs="Times New Roman"/>
          <w:b/>
          <w:i/>
          <w:spacing w:val="53"/>
          <w:szCs w:val="28"/>
        </w:rPr>
        <w:t xml:space="preserve"> </w:t>
      </w:r>
      <w:r w:rsidRPr="00184F3B">
        <w:rPr>
          <w:rFonts w:cs="Times New Roman"/>
          <w:b/>
          <w:i/>
          <w:spacing w:val="-1"/>
          <w:szCs w:val="28"/>
        </w:rPr>
        <w:t>федеральный</w:t>
      </w:r>
      <w:r w:rsidRPr="00184F3B">
        <w:rPr>
          <w:rFonts w:cs="Times New Roman"/>
          <w:b/>
          <w:i/>
          <w:spacing w:val="53"/>
          <w:szCs w:val="28"/>
        </w:rPr>
        <w:t xml:space="preserve"> </w:t>
      </w:r>
      <w:r w:rsidRPr="00184F3B">
        <w:rPr>
          <w:rFonts w:cs="Times New Roman"/>
          <w:b/>
          <w:i/>
          <w:szCs w:val="28"/>
        </w:rPr>
        <w:t>орган</w:t>
      </w:r>
      <w:r w:rsidRPr="00184F3B">
        <w:rPr>
          <w:rFonts w:cs="Times New Roman"/>
          <w:b/>
          <w:i/>
          <w:spacing w:val="58"/>
          <w:szCs w:val="28"/>
        </w:rPr>
        <w:t xml:space="preserve"> </w:t>
      </w:r>
      <w:r w:rsidRPr="00184F3B">
        <w:rPr>
          <w:rFonts w:cs="Times New Roman"/>
          <w:szCs w:val="28"/>
        </w:rPr>
        <w:t>–</w:t>
      </w:r>
      <w:r w:rsidRPr="00184F3B">
        <w:rPr>
          <w:rFonts w:cs="Times New Roman"/>
          <w:spacing w:val="52"/>
          <w:szCs w:val="28"/>
        </w:rPr>
        <w:t xml:space="preserve"> </w:t>
      </w:r>
      <w:r w:rsidRPr="00184F3B">
        <w:rPr>
          <w:rFonts w:cs="Times New Roman"/>
          <w:spacing w:val="-1"/>
          <w:szCs w:val="28"/>
        </w:rPr>
        <w:t>федеральный</w:t>
      </w:r>
      <w:r w:rsidRPr="00184F3B">
        <w:rPr>
          <w:rFonts w:cs="Times New Roman"/>
          <w:spacing w:val="53"/>
          <w:szCs w:val="28"/>
        </w:rPr>
        <w:t xml:space="preserve"> </w:t>
      </w:r>
      <w:r w:rsidRPr="00184F3B">
        <w:rPr>
          <w:rFonts w:cs="Times New Roman"/>
          <w:spacing w:val="-1"/>
          <w:szCs w:val="28"/>
        </w:rPr>
        <w:t>орган</w:t>
      </w:r>
      <w:r w:rsidRPr="00184F3B">
        <w:rPr>
          <w:rFonts w:cs="Times New Roman"/>
          <w:spacing w:val="53"/>
          <w:szCs w:val="28"/>
        </w:rPr>
        <w:t xml:space="preserve"> </w:t>
      </w:r>
      <w:r w:rsidRPr="00184F3B">
        <w:rPr>
          <w:rFonts w:cs="Times New Roman"/>
          <w:spacing w:val="-1"/>
          <w:szCs w:val="28"/>
        </w:rPr>
        <w:t>исполнительной</w:t>
      </w:r>
      <w:r w:rsidRPr="00184F3B">
        <w:rPr>
          <w:rFonts w:cs="Times New Roman"/>
          <w:spacing w:val="61"/>
          <w:szCs w:val="28"/>
        </w:rPr>
        <w:t xml:space="preserve"> </w:t>
      </w:r>
      <w:r w:rsidRPr="00184F3B">
        <w:rPr>
          <w:rFonts w:cs="Times New Roman"/>
          <w:spacing w:val="-1"/>
          <w:szCs w:val="28"/>
        </w:rPr>
        <w:t>власти,</w:t>
      </w:r>
      <w:r w:rsidRPr="00184F3B">
        <w:rPr>
          <w:rFonts w:cs="Times New Roman"/>
          <w:spacing w:val="2"/>
          <w:szCs w:val="28"/>
        </w:rPr>
        <w:t xml:space="preserve"> </w:t>
      </w:r>
      <w:r w:rsidRPr="00184F3B">
        <w:rPr>
          <w:rFonts w:cs="Times New Roman"/>
          <w:spacing w:val="-1"/>
          <w:szCs w:val="28"/>
        </w:rPr>
        <w:t>уполномоченным</w:t>
      </w:r>
      <w:r w:rsidRPr="00184F3B">
        <w:rPr>
          <w:rFonts w:cs="Times New Roman"/>
          <w:spacing w:val="-2"/>
          <w:szCs w:val="28"/>
        </w:rPr>
        <w:t xml:space="preserve"> </w:t>
      </w:r>
      <w:r w:rsidRPr="00184F3B">
        <w:rPr>
          <w:rFonts w:cs="Times New Roman"/>
          <w:szCs w:val="28"/>
        </w:rPr>
        <w:t xml:space="preserve">в </w:t>
      </w:r>
      <w:r w:rsidRPr="00184F3B">
        <w:rPr>
          <w:rFonts w:cs="Times New Roman"/>
          <w:spacing w:val="-1"/>
          <w:szCs w:val="28"/>
        </w:rPr>
        <w:t>сфере</w:t>
      </w:r>
      <w:r w:rsidRPr="00184F3B">
        <w:rPr>
          <w:rFonts w:cs="Times New Roman"/>
          <w:spacing w:val="-2"/>
          <w:szCs w:val="28"/>
        </w:rPr>
        <w:t xml:space="preserve"> </w:t>
      </w:r>
      <w:r w:rsidRPr="00184F3B">
        <w:rPr>
          <w:rFonts w:cs="Times New Roman"/>
          <w:spacing w:val="-1"/>
          <w:szCs w:val="28"/>
        </w:rPr>
        <w:t>использования</w:t>
      </w:r>
      <w:r w:rsidRPr="00184F3B">
        <w:rPr>
          <w:rFonts w:cs="Times New Roman"/>
          <w:szCs w:val="28"/>
        </w:rPr>
        <w:t xml:space="preserve"> </w:t>
      </w:r>
      <w:r w:rsidRPr="00184F3B">
        <w:rPr>
          <w:rFonts w:cs="Times New Roman"/>
          <w:spacing w:val="-1"/>
          <w:szCs w:val="28"/>
        </w:rPr>
        <w:t>электронной</w:t>
      </w:r>
      <w:r w:rsidRPr="00184F3B">
        <w:rPr>
          <w:rFonts w:cs="Times New Roman"/>
          <w:szCs w:val="28"/>
        </w:rPr>
        <w:t xml:space="preserve"> подписи.</w:t>
      </w:r>
    </w:p>
    <w:p w:rsidR="007D50C1" w:rsidRPr="00184F3B" w:rsidRDefault="007D50C1" w:rsidP="003471EF">
      <w:pPr>
        <w:pStyle w:val="afc"/>
        <w:spacing w:after="0"/>
        <w:ind w:firstLine="709"/>
        <w:jc w:val="both"/>
        <w:rPr>
          <w:rFonts w:cs="Times New Roman"/>
          <w:szCs w:val="28"/>
        </w:rPr>
      </w:pPr>
      <w:r w:rsidRPr="00184F3B">
        <w:rPr>
          <w:rFonts w:cs="Times New Roman"/>
          <w:b/>
          <w:i/>
          <w:szCs w:val="28"/>
        </w:rPr>
        <w:t>Шаблон</w:t>
      </w:r>
      <w:r w:rsidRPr="00184F3B">
        <w:rPr>
          <w:rFonts w:cs="Times New Roman"/>
          <w:b/>
          <w:i/>
          <w:spacing w:val="48"/>
          <w:szCs w:val="28"/>
        </w:rPr>
        <w:t xml:space="preserve"> </w:t>
      </w:r>
      <w:r w:rsidRPr="00184F3B">
        <w:rPr>
          <w:rFonts w:cs="Times New Roman"/>
          <w:b/>
          <w:i/>
          <w:spacing w:val="-1"/>
          <w:szCs w:val="28"/>
        </w:rPr>
        <w:t>сертификата</w:t>
      </w:r>
      <w:r w:rsidRPr="00184F3B">
        <w:rPr>
          <w:rFonts w:cs="Times New Roman"/>
          <w:b/>
          <w:i/>
          <w:spacing w:val="50"/>
          <w:szCs w:val="28"/>
        </w:rPr>
        <w:t xml:space="preserve"> </w:t>
      </w:r>
      <w:r w:rsidRPr="00184F3B">
        <w:rPr>
          <w:rFonts w:cs="Times New Roman"/>
          <w:szCs w:val="28"/>
        </w:rPr>
        <w:t>–</w:t>
      </w:r>
      <w:r w:rsidRPr="00184F3B">
        <w:rPr>
          <w:rFonts w:cs="Times New Roman"/>
          <w:spacing w:val="48"/>
          <w:szCs w:val="28"/>
        </w:rPr>
        <w:t xml:space="preserve"> </w:t>
      </w:r>
      <w:r w:rsidRPr="00184F3B">
        <w:rPr>
          <w:rFonts w:cs="Times New Roman"/>
          <w:spacing w:val="-1"/>
          <w:szCs w:val="28"/>
        </w:rPr>
        <w:t>список</w:t>
      </w:r>
      <w:r w:rsidRPr="00184F3B">
        <w:rPr>
          <w:rFonts w:cs="Times New Roman"/>
          <w:spacing w:val="49"/>
          <w:szCs w:val="28"/>
        </w:rPr>
        <w:t xml:space="preserve"> </w:t>
      </w:r>
      <w:r w:rsidRPr="00184F3B">
        <w:rPr>
          <w:rFonts w:cs="Times New Roman"/>
          <w:spacing w:val="-1"/>
          <w:szCs w:val="28"/>
        </w:rPr>
        <w:t>ограничений</w:t>
      </w:r>
      <w:r w:rsidRPr="00184F3B">
        <w:rPr>
          <w:rFonts w:cs="Times New Roman"/>
          <w:spacing w:val="46"/>
          <w:szCs w:val="28"/>
        </w:rPr>
        <w:t xml:space="preserve"> </w:t>
      </w:r>
      <w:r w:rsidRPr="00184F3B">
        <w:rPr>
          <w:rFonts w:cs="Times New Roman"/>
          <w:spacing w:val="-1"/>
          <w:szCs w:val="28"/>
        </w:rPr>
        <w:t>использования</w:t>
      </w:r>
      <w:r w:rsidRPr="00184F3B">
        <w:rPr>
          <w:rFonts w:cs="Times New Roman"/>
          <w:spacing w:val="47"/>
          <w:szCs w:val="28"/>
        </w:rPr>
        <w:t xml:space="preserve"> </w:t>
      </w:r>
      <w:r w:rsidRPr="00184F3B">
        <w:rPr>
          <w:rFonts w:cs="Times New Roman"/>
          <w:spacing w:val="-1"/>
          <w:szCs w:val="28"/>
        </w:rPr>
        <w:t>сертификата</w:t>
      </w:r>
      <w:r w:rsidRPr="00184F3B">
        <w:rPr>
          <w:rFonts w:cs="Times New Roman"/>
          <w:spacing w:val="44"/>
          <w:szCs w:val="28"/>
        </w:rPr>
        <w:t xml:space="preserve"> </w:t>
      </w:r>
      <w:r w:rsidRPr="00184F3B">
        <w:rPr>
          <w:rFonts w:cs="Times New Roman"/>
          <w:szCs w:val="28"/>
        </w:rPr>
        <w:t>и</w:t>
      </w:r>
      <w:r w:rsidRPr="00184F3B">
        <w:rPr>
          <w:rFonts w:cs="Times New Roman"/>
          <w:spacing w:val="63"/>
          <w:szCs w:val="28"/>
        </w:rPr>
        <w:t xml:space="preserve"> </w:t>
      </w:r>
      <w:r w:rsidRPr="00184F3B">
        <w:rPr>
          <w:rFonts w:cs="Times New Roman"/>
          <w:spacing w:val="-1"/>
          <w:szCs w:val="28"/>
        </w:rPr>
        <w:t>объектных</w:t>
      </w:r>
      <w:r w:rsidRPr="00184F3B">
        <w:rPr>
          <w:rFonts w:cs="Times New Roman"/>
          <w:spacing w:val="40"/>
          <w:szCs w:val="28"/>
        </w:rPr>
        <w:t xml:space="preserve"> </w:t>
      </w:r>
      <w:r w:rsidRPr="00184F3B">
        <w:rPr>
          <w:rFonts w:cs="Times New Roman"/>
          <w:spacing w:val="-1"/>
          <w:szCs w:val="28"/>
        </w:rPr>
        <w:t>идентификаторов</w:t>
      </w:r>
      <w:r w:rsidRPr="00184F3B">
        <w:rPr>
          <w:rFonts w:cs="Times New Roman"/>
          <w:spacing w:val="43"/>
          <w:szCs w:val="28"/>
        </w:rPr>
        <w:t xml:space="preserve"> </w:t>
      </w:r>
      <w:r w:rsidRPr="00184F3B">
        <w:rPr>
          <w:rFonts w:cs="Times New Roman"/>
          <w:spacing w:val="-1"/>
          <w:szCs w:val="28"/>
        </w:rPr>
        <w:t>областей</w:t>
      </w:r>
      <w:r w:rsidRPr="00184F3B">
        <w:rPr>
          <w:rFonts w:cs="Times New Roman"/>
          <w:spacing w:val="42"/>
          <w:szCs w:val="28"/>
        </w:rPr>
        <w:t xml:space="preserve"> </w:t>
      </w:r>
      <w:r w:rsidRPr="00184F3B">
        <w:rPr>
          <w:rFonts w:cs="Times New Roman"/>
          <w:spacing w:val="-1"/>
          <w:szCs w:val="28"/>
        </w:rPr>
        <w:t>использования</w:t>
      </w:r>
      <w:r w:rsidRPr="00184F3B">
        <w:rPr>
          <w:rFonts w:cs="Times New Roman"/>
          <w:spacing w:val="38"/>
          <w:szCs w:val="28"/>
        </w:rPr>
        <w:t xml:space="preserve"> </w:t>
      </w:r>
      <w:r w:rsidRPr="00184F3B">
        <w:rPr>
          <w:rFonts w:cs="Times New Roman"/>
          <w:spacing w:val="-1"/>
          <w:szCs w:val="28"/>
        </w:rPr>
        <w:t>ключей</w:t>
      </w:r>
      <w:r w:rsidRPr="00184F3B">
        <w:rPr>
          <w:rFonts w:cs="Times New Roman"/>
          <w:spacing w:val="39"/>
          <w:szCs w:val="28"/>
        </w:rPr>
        <w:t xml:space="preserve"> </w:t>
      </w:r>
      <w:r w:rsidRPr="00184F3B">
        <w:rPr>
          <w:rFonts w:cs="Times New Roman"/>
          <w:spacing w:val="-1"/>
          <w:szCs w:val="28"/>
        </w:rPr>
        <w:t>проверки</w:t>
      </w:r>
      <w:r w:rsidRPr="00184F3B">
        <w:rPr>
          <w:rFonts w:cs="Times New Roman"/>
          <w:spacing w:val="41"/>
          <w:szCs w:val="28"/>
        </w:rPr>
        <w:t xml:space="preserve"> </w:t>
      </w:r>
      <w:r w:rsidRPr="00184F3B">
        <w:rPr>
          <w:rFonts w:cs="Times New Roman"/>
          <w:spacing w:val="-1"/>
          <w:szCs w:val="28"/>
        </w:rPr>
        <w:t>электронных</w:t>
      </w:r>
      <w:r w:rsidRPr="00184F3B">
        <w:rPr>
          <w:rFonts w:cs="Times New Roman"/>
          <w:spacing w:val="83"/>
          <w:szCs w:val="28"/>
        </w:rPr>
        <w:t xml:space="preserve"> </w:t>
      </w:r>
      <w:r w:rsidRPr="00184F3B">
        <w:rPr>
          <w:rFonts w:cs="Times New Roman"/>
          <w:spacing w:val="-1"/>
          <w:szCs w:val="28"/>
        </w:rPr>
        <w:t>подписей</w:t>
      </w:r>
      <w:r w:rsidRPr="00184F3B">
        <w:rPr>
          <w:rFonts w:cs="Times New Roman"/>
          <w:spacing w:val="1"/>
          <w:szCs w:val="28"/>
        </w:rPr>
        <w:t xml:space="preserve"> </w:t>
      </w:r>
      <w:r w:rsidRPr="00184F3B">
        <w:rPr>
          <w:rFonts w:cs="Times New Roman"/>
          <w:spacing w:val="-1"/>
          <w:szCs w:val="28"/>
        </w:rPr>
        <w:t>(OID),</w:t>
      </w:r>
      <w:r w:rsidRPr="00184F3B">
        <w:rPr>
          <w:rFonts w:cs="Times New Roman"/>
          <w:szCs w:val="28"/>
        </w:rPr>
        <w:t xml:space="preserve"> которые</w:t>
      </w:r>
      <w:r w:rsidRPr="00184F3B">
        <w:rPr>
          <w:rFonts w:cs="Times New Roman"/>
          <w:spacing w:val="-2"/>
          <w:szCs w:val="28"/>
        </w:rPr>
        <w:t xml:space="preserve"> </w:t>
      </w:r>
      <w:r w:rsidRPr="00184F3B">
        <w:rPr>
          <w:rFonts w:cs="Times New Roman"/>
          <w:spacing w:val="-1"/>
          <w:szCs w:val="28"/>
        </w:rPr>
        <w:t>могут</w:t>
      </w:r>
      <w:r w:rsidRPr="00184F3B">
        <w:rPr>
          <w:rFonts w:cs="Times New Roman"/>
          <w:szCs w:val="28"/>
        </w:rPr>
        <w:t xml:space="preserve"> быть</w:t>
      </w:r>
      <w:r w:rsidRPr="00184F3B">
        <w:rPr>
          <w:rFonts w:cs="Times New Roman"/>
          <w:spacing w:val="1"/>
          <w:szCs w:val="28"/>
        </w:rPr>
        <w:t xml:space="preserve"> </w:t>
      </w:r>
      <w:r w:rsidRPr="00184F3B">
        <w:rPr>
          <w:rFonts w:cs="Times New Roman"/>
          <w:spacing w:val="-1"/>
          <w:szCs w:val="28"/>
        </w:rPr>
        <w:t>включены</w:t>
      </w:r>
      <w:r w:rsidRPr="00184F3B">
        <w:rPr>
          <w:rFonts w:cs="Times New Roman"/>
          <w:szCs w:val="28"/>
        </w:rPr>
        <w:t xml:space="preserve"> в</w:t>
      </w:r>
      <w:r w:rsidRPr="00184F3B">
        <w:rPr>
          <w:rFonts w:cs="Times New Roman"/>
          <w:spacing w:val="-1"/>
          <w:szCs w:val="28"/>
        </w:rPr>
        <w:t xml:space="preserve"> создаваемые</w:t>
      </w:r>
      <w:r w:rsidRPr="00184F3B">
        <w:rPr>
          <w:rFonts w:cs="Times New Roman"/>
          <w:spacing w:val="-2"/>
          <w:szCs w:val="28"/>
        </w:rPr>
        <w:t xml:space="preserve"> </w:t>
      </w:r>
      <w:r w:rsidR="00F53D05">
        <w:rPr>
          <w:rFonts w:cs="Times New Roman"/>
          <w:spacing w:val="-2"/>
          <w:szCs w:val="28"/>
        </w:rPr>
        <w:t>П</w:t>
      </w:r>
      <w:r w:rsidRPr="00184F3B">
        <w:rPr>
          <w:rFonts w:cs="Times New Roman"/>
          <w:szCs w:val="28"/>
        </w:rPr>
        <w:t>УЦ</w:t>
      </w:r>
      <w:r w:rsidRPr="00184F3B">
        <w:rPr>
          <w:rFonts w:cs="Times New Roman"/>
          <w:spacing w:val="2"/>
          <w:szCs w:val="28"/>
        </w:rPr>
        <w:t xml:space="preserve"> </w:t>
      </w:r>
      <w:r w:rsidRPr="00184F3B">
        <w:rPr>
          <w:rFonts w:cs="Times New Roman"/>
          <w:spacing w:val="-1"/>
          <w:szCs w:val="28"/>
        </w:rPr>
        <w:t>сертификаты.</w:t>
      </w:r>
    </w:p>
    <w:p w:rsidR="007D50C1" w:rsidRPr="00184F3B" w:rsidRDefault="007D50C1" w:rsidP="003471EF">
      <w:pPr>
        <w:pStyle w:val="afc"/>
        <w:spacing w:after="0"/>
        <w:ind w:firstLine="709"/>
        <w:jc w:val="both"/>
        <w:rPr>
          <w:rFonts w:cs="Times New Roman"/>
          <w:szCs w:val="28"/>
        </w:rPr>
      </w:pPr>
      <w:r w:rsidRPr="00184F3B">
        <w:rPr>
          <w:rFonts w:cs="Times New Roman"/>
          <w:b/>
          <w:i/>
          <w:spacing w:val="-1"/>
          <w:szCs w:val="28"/>
        </w:rPr>
        <w:t>Электронная</w:t>
      </w:r>
      <w:r w:rsidRPr="00184F3B">
        <w:rPr>
          <w:rFonts w:cs="Times New Roman"/>
          <w:b/>
          <w:i/>
          <w:spacing w:val="10"/>
          <w:szCs w:val="28"/>
        </w:rPr>
        <w:t xml:space="preserve"> </w:t>
      </w:r>
      <w:r w:rsidRPr="00184F3B">
        <w:rPr>
          <w:rFonts w:cs="Times New Roman"/>
          <w:b/>
          <w:i/>
          <w:spacing w:val="-1"/>
          <w:szCs w:val="28"/>
        </w:rPr>
        <w:t>подпись</w:t>
      </w:r>
      <w:r w:rsidRPr="00184F3B">
        <w:rPr>
          <w:rFonts w:cs="Times New Roman"/>
          <w:b/>
          <w:i/>
          <w:spacing w:val="9"/>
          <w:szCs w:val="28"/>
        </w:rPr>
        <w:t xml:space="preserve"> </w:t>
      </w:r>
      <w:r w:rsidRPr="00184F3B">
        <w:rPr>
          <w:rFonts w:cs="Times New Roman"/>
          <w:b/>
          <w:i/>
          <w:spacing w:val="-1"/>
          <w:szCs w:val="28"/>
        </w:rPr>
        <w:t>(ЭП)</w:t>
      </w:r>
      <w:r w:rsidRPr="00184F3B">
        <w:rPr>
          <w:rFonts w:cs="Times New Roman"/>
          <w:b/>
          <w:i/>
          <w:spacing w:val="12"/>
          <w:szCs w:val="28"/>
        </w:rPr>
        <w:t xml:space="preserve"> </w:t>
      </w:r>
      <w:r w:rsidRPr="00184F3B">
        <w:rPr>
          <w:rFonts w:cs="Times New Roman"/>
          <w:szCs w:val="28"/>
        </w:rPr>
        <w:t>–</w:t>
      </w:r>
      <w:r w:rsidRPr="00184F3B">
        <w:rPr>
          <w:rFonts w:cs="Times New Roman"/>
          <w:spacing w:val="9"/>
          <w:szCs w:val="28"/>
        </w:rPr>
        <w:t xml:space="preserve"> </w:t>
      </w:r>
      <w:r w:rsidRPr="00184F3B">
        <w:rPr>
          <w:rFonts w:cs="Times New Roman"/>
          <w:spacing w:val="-1"/>
          <w:szCs w:val="28"/>
        </w:rPr>
        <w:t>информация</w:t>
      </w:r>
      <w:r w:rsidRPr="00184F3B">
        <w:rPr>
          <w:rFonts w:cs="Times New Roman"/>
          <w:spacing w:val="9"/>
          <w:szCs w:val="28"/>
        </w:rPr>
        <w:t xml:space="preserve"> </w:t>
      </w:r>
      <w:r w:rsidRPr="00184F3B">
        <w:rPr>
          <w:rFonts w:cs="Times New Roman"/>
          <w:szCs w:val="28"/>
        </w:rPr>
        <w:t>в</w:t>
      </w:r>
      <w:r w:rsidRPr="00184F3B">
        <w:rPr>
          <w:rFonts w:cs="Times New Roman"/>
          <w:spacing w:val="8"/>
          <w:szCs w:val="28"/>
        </w:rPr>
        <w:t xml:space="preserve"> </w:t>
      </w:r>
      <w:r w:rsidRPr="00184F3B">
        <w:rPr>
          <w:rFonts w:cs="Times New Roman"/>
          <w:spacing w:val="-1"/>
          <w:szCs w:val="28"/>
        </w:rPr>
        <w:t>электронной</w:t>
      </w:r>
      <w:r w:rsidRPr="00184F3B">
        <w:rPr>
          <w:rFonts w:cs="Times New Roman"/>
          <w:spacing w:val="10"/>
          <w:szCs w:val="28"/>
        </w:rPr>
        <w:t xml:space="preserve"> </w:t>
      </w:r>
      <w:r w:rsidRPr="00184F3B">
        <w:rPr>
          <w:rFonts w:cs="Times New Roman"/>
          <w:spacing w:val="-1"/>
          <w:szCs w:val="28"/>
        </w:rPr>
        <w:t>форме,</w:t>
      </w:r>
      <w:r w:rsidRPr="00184F3B">
        <w:rPr>
          <w:rFonts w:cs="Times New Roman"/>
          <w:spacing w:val="9"/>
          <w:szCs w:val="28"/>
        </w:rPr>
        <w:t xml:space="preserve"> </w:t>
      </w:r>
      <w:r w:rsidRPr="00184F3B">
        <w:rPr>
          <w:rFonts w:cs="Times New Roman"/>
          <w:spacing w:val="-1"/>
          <w:szCs w:val="28"/>
        </w:rPr>
        <w:t>которая</w:t>
      </w:r>
      <w:r w:rsidRPr="00184F3B">
        <w:rPr>
          <w:rFonts w:cs="Times New Roman"/>
          <w:spacing w:val="79"/>
          <w:szCs w:val="28"/>
        </w:rPr>
        <w:t xml:space="preserve"> </w:t>
      </w:r>
      <w:r w:rsidRPr="00184F3B">
        <w:rPr>
          <w:rFonts w:cs="Times New Roman"/>
          <w:spacing w:val="-1"/>
          <w:szCs w:val="28"/>
        </w:rPr>
        <w:t>присоединена</w:t>
      </w:r>
      <w:r w:rsidRPr="00184F3B">
        <w:rPr>
          <w:rFonts w:cs="Times New Roman"/>
          <w:spacing w:val="20"/>
          <w:szCs w:val="28"/>
        </w:rPr>
        <w:t xml:space="preserve"> </w:t>
      </w:r>
      <w:r w:rsidRPr="00184F3B">
        <w:rPr>
          <w:rFonts w:cs="Times New Roman"/>
          <w:szCs w:val="28"/>
        </w:rPr>
        <w:t>к</w:t>
      </w:r>
      <w:r w:rsidRPr="00184F3B">
        <w:rPr>
          <w:rFonts w:cs="Times New Roman"/>
          <w:spacing w:val="22"/>
          <w:szCs w:val="28"/>
        </w:rPr>
        <w:t xml:space="preserve"> </w:t>
      </w:r>
      <w:r w:rsidRPr="00184F3B">
        <w:rPr>
          <w:rFonts w:cs="Times New Roman"/>
          <w:spacing w:val="-1"/>
          <w:szCs w:val="28"/>
        </w:rPr>
        <w:t>другой</w:t>
      </w:r>
      <w:r w:rsidRPr="00184F3B">
        <w:rPr>
          <w:rFonts w:cs="Times New Roman"/>
          <w:spacing w:val="24"/>
          <w:szCs w:val="28"/>
        </w:rPr>
        <w:t xml:space="preserve"> </w:t>
      </w:r>
      <w:r w:rsidRPr="00184F3B">
        <w:rPr>
          <w:rFonts w:cs="Times New Roman"/>
          <w:spacing w:val="-1"/>
          <w:szCs w:val="28"/>
        </w:rPr>
        <w:t>информации</w:t>
      </w:r>
      <w:r w:rsidRPr="00184F3B">
        <w:rPr>
          <w:rFonts w:cs="Times New Roman"/>
          <w:spacing w:val="22"/>
          <w:szCs w:val="28"/>
        </w:rPr>
        <w:t xml:space="preserve"> </w:t>
      </w:r>
      <w:r w:rsidRPr="00184F3B">
        <w:rPr>
          <w:rFonts w:cs="Times New Roman"/>
          <w:szCs w:val="28"/>
        </w:rPr>
        <w:t>в</w:t>
      </w:r>
      <w:r w:rsidRPr="00184F3B">
        <w:rPr>
          <w:rFonts w:cs="Times New Roman"/>
          <w:spacing w:val="20"/>
          <w:szCs w:val="28"/>
        </w:rPr>
        <w:t xml:space="preserve"> </w:t>
      </w:r>
      <w:r w:rsidRPr="00184F3B">
        <w:rPr>
          <w:rFonts w:cs="Times New Roman"/>
          <w:spacing w:val="-1"/>
          <w:szCs w:val="28"/>
        </w:rPr>
        <w:t>электронной</w:t>
      </w:r>
      <w:r w:rsidRPr="00184F3B">
        <w:rPr>
          <w:rFonts w:cs="Times New Roman"/>
          <w:spacing w:val="22"/>
          <w:szCs w:val="28"/>
        </w:rPr>
        <w:t xml:space="preserve"> </w:t>
      </w:r>
      <w:r w:rsidRPr="00184F3B">
        <w:rPr>
          <w:rFonts w:cs="Times New Roman"/>
          <w:szCs w:val="28"/>
        </w:rPr>
        <w:t>форме</w:t>
      </w:r>
      <w:r w:rsidRPr="00184F3B">
        <w:rPr>
          <w:rFonts w:cs="Times New Roman"/>
          <w:spacing w:val="20"/>
          <w:szCs w:val="28"/>
        </w:rPr>
        <w:t xml:space="preserve"> </w:t>
      </w:r>
      <w:r w:rsidRPr="00184F3B">
        <w:rPr>
          <w:rFonts w:cs="Times New Roman"/>
          <w:szCs w:val="28"/>
        </w:rPr>
        <w:t>(подписываемой</w:t>
      </w:r>
      <w:r w:rsidRPr="00184F3B">
        <w:rPr>
          <w:rFonts w:cs="Times New Roman"/>
          <w:spacing w:val="22"/>
          <w:szCs w:val="28"/>
        </w:rPr>
        <w:t xml:space="preserve"> </w:t>
      </w:r>
      <w:r w:rsidRPr="00184F3B">
        <w:rPr>
          <w:rFonts w:cs="Times New Roman"/>
          <w:spacing w:val="-1"/>
          <w:szCs w:val="28"/>
        </w:rPr>
        <w:t>информации)</w:t>
      </w:r>
      <w:r w:rsidRPr="00184F3B">
        <w:rPr>
          <w:rFonts w:cs="Times New Roman"/>
          <w:spacing w:val="71"/>
          <w:szCs w:val="28"/>
        </w:rPr>
        <w:t xml:space="preserve"> </w:t>
      </w:r>
      <w:r w:rsidRPr="00184F3B">
        <w:rPr>
          <w:rFonts w:cs="Times New Roman"/>
          <w:szCs w:val="28"/>
        </w:rPr>
        <w:t>или</w:t>
      </w:r>
      <w:r w:rsidRPr="00184F3B">
        <w:rPr>
          <w:rFonts w:cs="Times New Roman"/>
          <w:spacing w:val="10"/>
          <w:szCs w:val="28"/>
        </w:rPr>
        <w:t xml:space="preserve"> </w:t>
      </w:r>
      <w:r w:rsidRPr="00184F3B">
        <w:rPr>
          <w:rFonts w:cs="Times New Roman"/>
          <w:szCs w:val="28"/>
        </w:rPr>
        <w:t>иным</w:t>
      </w:r>
      <w:r w:rsidRPr="00184F3B">
        <w:rPr>
          <w:rFonts w:cs="Times New Roman"/>
          <w:spacing w:val="10"/>
          <w:szCs w:val="28"/>
        </w:rPr>
        <w:t xml:space="preserve"> </w:t>
      </w:r>
      <w:r w:rsidRPr="00184F3B">
        <w:rPr>
          <w:rFonts w:cs="Times New Roman"/>
          <w:spacing w:val="-1"/>
          <w:szCs w:val="28"/>
        </w:rPr>
        <w:t>образом</w:t>
      </w:r>
      <w:r w:rsidRPr="00184F3B">
        <w:rPr>
          <w:rFonts w:cs="Times New Roman"/>
          <w:spacing w:val="11"/>
          <w:szCs w:val="28"/>
        </w:rPr>
        <w:t xml:space="preserve"> </w:t>
      </w:r>
      <w:r w:rsidRPr="00184F3B">
        <w:rPr>
          <w:rFonts w:cs="Times New Roman"/>
          <w:spacing w:val="-1"/>
          <w:szCs w:val="28"/>
        </w:rPr>
        <w:t>связана</w:t>
      </w:r>
      <w:r w:rsidRPr="00184F3B">
        <w:rPr>
          <w:rFonts w:cs="Times New Roman"/>
          <w:spacing w:val="10"/>
          <w:szCs w:val="28"/>
        </w:rPr>
        <w:t xml:space="preserve"> </w:t>
      </w:r>
      <w:r w:rsidRPr="00184F3B">
        <w:rPr>
          <w:rFonts w:cs="Times New Roman"/>
          <w:szCs w:val="28"/>
        </w:rPr>
        <w:t>с</w:t>
      </w:r>
      <w:r w:rsidRPr="00184F3B">
        <w:rPr>
          <w:rFonts w:cs="Times New Roman"/>
          <w:spacing w:val="10"/>
          <w:szCs w:val="28"/>
        </w:rPr>
        <w:t xml:space="preserve"> </w:t>
      </w:r>
      <w:r w:rsidRPr="00184F3B">
        <w:rPr>
          <w:rFonts w:cs="Times New Roman"/>
          <w:spacing w:val="-1"/>
          <w:szCs w:val="28"/>
        </w:rPr>
        <w:t>такой</w:t>
      </w:r>
      <w:r w:rsidRPr="00184F3B">
        <w:rPr>
          <w:rFonts w:cs="Times New Roman"/>
          <w:spacing w:val="12"/>
          <w:szCs w:val="28"/>
        </w:rPr>
        <w:t xml:space="preserve"> </w:t>
      </w:r>
      <w:r w:rsidRPr="00184F3B">
        <w:rPr>
          <w:rFonts w:cs="Times New Roman"/>
          <w:spacing w:val="-1"/>
          <w:szCs w:val="28"/>
        </w:rPr>
        <w:t>информацией</w:t>
      </w:r>
      <w:r w:rsidRPr="00184F3B">
        <w:rPr>
          <w:rFonts w:cs="Times New Roman"/>
          <w:spacing w:val="12"/>
          <w:szCs w:val="28"/>
        </w:rPr>
        <w:t xml:space="preserve"> </w:t>
      </w:r>
      <w:r w:rsidRPr="00184F3B">
        <w:rPr>
          <w:rFonts w:cs="Times New Roman"/>
          <w:szCs w:val="28"/>
        </w:rPr>
        <w:t>и</w:t>
      </w:r>
      <w:r w:rsidRPr="00184F3B">
        <w:rPr>
          <w:rFonts w:cs="Times New Roman"/>
          <w:spacing w:val="12"/>
          <w:szCs w:val="28"/>
        </w:rPr>
        <w:t xml:space="preserve"> </w:t>
      </w:r>
      <w:r w:rsidRPr="00184F3B">
        <w:rPr>
          <w:rFonts w:cs="Times New Roman"/>
          <w:spacing w:val="-1"/>
          <w:szCs w:val="28"/>
        </w:rPr>
        <w:t>которая</w:t>
      </w:r>
      <w:r w:rsidRPr="00184F3B">
        <w:rPr>
          <w:rFonts w:cs="Times New Roman"/>
          <w:spacing w:val="11"/>
          <w:szCs w:val="28"/>
        </w:rPr>
        <w:t xml:space="preserve"> </w:t>
      </w:r>
      <w:r w:rsidRPr="00184F3B">
        <w:rPr>
          <w:rFonts w:cs="Times New Roman"/>
          <w:spacing w:val="-1"/>
          <w:szCs w:val="28"/>
        </w:rPr>
        <w:t>используется</w:t>
      </w:r>
      <w:r w:rsidRPr="00184F3B">
        <w:rPr>
          <w:rFonts w:cs="Times New Roman"/>
          <w:spacing w:val="11"/>
          <w:szCs w:val="28"/>
        </w:rPr>
        <w:t xml:space="preserve"> </w:t>
      </w:r>
      <w:r w:rsidRPr="00184F3B">
        <w:rPr>
          <w:rFonts w:cs="Times New Roman"/>
          <w:szCs w:val="28"/>
        </w:rPr>
        <w:t>для</w:t>
      </w:r>
      <w:r w:rsidRPr="00184F3B">
        <w:rPr>
          <w:rFonts w:cs="Times New Roman"/>
          <w:spacing w:val="12"/>
          <w:szCs w:val="28"/>
        </w:rPr>
        <w:t xml:space="preserve"> </w:t>
      </w:r>
      <w:r w:rsidRPr="00184F3B">
        <w:rPr>
          <w:rFonts w:cs="Times New Roman"/>
          <w:spacing w:val="-1"/>
          <w:szCs w:val="28"/>
        </w:rPr>
        <w:t>определения</w:t>
      </w:r>
      <w:r w:rsidRPr="00184F3B">
        <w:rPr>
          <w:rFonts w:cs="Times New Roman"/>
          <w:spacing w:val="67"/>
          <w:szCs w:val="28"/>
        </w:rPr>
        <w:t xml:space="preserve"> </w:t>
      </w:r>
      <w:r w:rsidRPr="00184F3B">
        <w:rPr>
          <w:rFonts w:cs="Times New Roman"/>
          <w:szCs w:val="28"/>
        </w:rPr>
        <w:t>лица,</w:t>
      </w:r>
      <w:r w:rsidRPr="00184F3B">
        <w:rPr>
          <w:rFonts w:cs="Times New Roman"/>
          <w:spacing w:val="9"/>
          <w:szCs w:val="28"/>
        </w:rPr>
        <w:t xml:space="preserve"> </w:t>
      </w:r>
      <w:r w:rsidRPr="00184F3B">
        <w:rPr>
          <w:rFonts w:cs="Times New Roman"/>
          <w:spacing w:val="-1"/>
          <w:szCs w:val="28"/>
        </w:rPr>
        <w:t>подписывающего</w:t>
      </w:r>
      <w:r w:rsidRPr="00184F3B">
        <w:rPr>
          <w:rFonts w:cs="Times New Roman"/>
          <w:spacing w:val="9"/>
          <w:szCs w:val="28"/>
        </w:rPr>
        <w:t xml:space="preserve"> </w:t>
      </w:r>
      <w:r w:rsidRPr="00184F3B">
        <w:rPr>
          <w:rFonts w:cs="Times New Roman"/>
          <w:spacing w:val="-1"/>
          <w:szCs w:val="28"/>
        </w:rPr>
        <w:t>информацию.</w:t>
      </w:r>
    </w:p>
    <w:p w:rsidR="00905DD1" w:rsidRPr="00905DD1" w:rsidRDefault="00905DD1" w:rsidP="00905DD1">
      <w:pPr>
        <w:rPr>
          <w:rFonts w:eastAsia="Calibri" w:cs="Times New Roman"/>
          <w:bCs w:val="0"/>
          <w:color w:val="000000"/>
          <w:kern w:val="0"/>
          <w:szCs w:val="28"/>
        </w:rPr>
      </w:pPr>
    </w:p>
    <w:p w:rsidR="009C5F35" w:rsidRDefault="00B037AB" w:rsidP="009C5F35">
      <w:pPr>
        <w:numPr>
          <w:ilvl w:val="0"/>
          <w:numId w:val="8"/>
        </w:numPr>
        <w:jc w:val="center"/>
        <w:rPr>
          <w:rFonts w:cs="Times New Roman"/>
          <w:b/>
          <w:bCs w:val="0"/>
          <w:szCs w:val="28"/>
        </w:rPr>
      </w:pPr>
      <w:r>
        <w:rPr>
          <w:rFonts w:cs="Times New Roman"/>
          <w:b/>
          <w:bCs w:val="0"/>
          <w:szCs w:val="28"/>
        </w:rPr>
        <w:t xml:space="preserve">Общие </w:t>
      </w:r>
      <w:r w:rsidR="006005E8">
        <w:rPr>
          <w:rFonts w:cs="Times New Roman"/>
          <w:b/>
          <w:bCs w:val="0"/>
          <w:szCs w:val="28"/>
        </w:rPr>
        <w:t>п</w:t>
      </w:r>
      <w:r>
        <w:rPr>
          <w:rFonts w:cs="Times New Roman"/>
          <w:b/>
          <w:bCs w:val="0"/>
          <w:szCs w:val="28"/>
        </w:rPr>
        <w:t>оложения</w:t>
      </w:r>
    </w:p>
    <w:p w:rsidR="00B037AB" w:rsidRPr="00B037AB" w:rsidRDefault="00B037AB" w:rsidP="00B037AB">
      <w:pPr>
        <w:autoSpaceDE w:val="0"/>
        <w:autoSpaceDN w:val="0"/>
        <w:adjustRightInd w:val="0"/>
        <w:rPr>
          <w:rFonts w:eastAsia="Calibri" w:cs="Times New Roman"/>
          <w:bCs w:val="0"/>
          <w:color w:val="000000"/>
          <w:kern w:val="0"/>
          <w:sz w:val="24"/>
        </w:rPr>
      </w:pPr>
    </w:p>
    <w:p w:rsidR="00B037AB" w:rsidRPr="0046706C" w:rsidRDefault="00B037AB" w:rsidP="0046706C">
      <w:pPr>
        <w:numPr>
          <w:ilvl w:val="1"/>
          <w:numId w:val="8"/>
        </w:numPr>
        <w:ind w:left="0" w:firstLine="709"/>
      </w:pPr>
      <w:r w:rsidRPr="0046706C">
        <w:t xml:space="preserve">Предмет регулирования </w:t>
      </w:r>
      <w:r w:rsidR="00A46F69">
        <w:t>Регламент</w:t>
      </w:r>
      <w:r w:rsidRPr="0046706C">
        <w:t>а</w:t>
      </w:r>
    </w:p>
    <w:p w:rsidR="00E3440B" w:rsidRDefault="00E3440B" w:rsidP="00774F92">
      <w:pPr>
        <w:ind w:firstLine="709"/>
        <w:jc w:val="both"/>
        <w:rPr>
          <w:rFonts w:cs="Times New Roman"/>
          <w:szCs w:val="28"/>
        </w:rPr>
      </w:pPr>
      <w:r w:rsidRPr="001B4C14">
        <w:rPr>
          <w:rFonts w:cs="Times New Roman"/>
          <w:szCs w:val="28"/>
        </w:rPr>
        <w:t xml:space="preserve">Настоящий </w:t>
      </w:r>
      <w:r w:rsidR="008479CE">
        <w:rPr>
          <w:rFonts w:cs="Times New Roman"/>
          <w:szCs w:val="28"/>
        </w:rPr>
        <w:t>Регламент</w:t>
      </w:r>
      <w:r w:rsidRPr="001B4C14">
        <w:rPr>
          <w:rFonts w:cs="Times New Roman"/>
          <w:szCs w:val="28"/>
        </w:rPr>
        <w:t xml:space="preserve"> разработан в соответствии с действующим законодательством Российской Федерации, регулирующим деятельность удостоверяющих центров.</w:t>
      </w:r>
    </w:p>
    <w:p w:rsidR="006005E8" w:rsidRDefault="006005E8" w:rsidP="00774F92">
      <w:pPr>
        <w:ind w:firstLine="709"/>
        <w:jc w:val="both"/>
        <w:rPr>
          <w:rFonts w:cs="Times New Roman"/>
          <w:szCs w:val="28"/>
        </w:rPr>
      </w:pPr>
      <w:r w:rsidRPr="006005E8">
        <w:rPr>
          <w:rFonts w:cs="Times New Roman"/>
          <w:szCs w:val="28"/>
        </w:rPr>
        <w:t xml:space="preserve">Предметом регулирования настоящего </w:t>
      </w:r>
      <w:r w:rsidR="00A46F69">
        <w:rPr>
          <w:rFonts w:cs="Times New Roman"/>
          <w:szCs w:val="28"/>
        </w:rPr>
        <w:t>Регламент</w:t>
      </w:r>
      <w:r w:rsidRPr="006005E8">
        <w:rPr>
          <w:rFonts w:cs="Times New Roman"/>
          <w:szCs w:val="28"/>
        </w:rPr>
        <w:t xml:space="preserve">а являются условия предоставления услуг </w:t>
      </w:r>
      <w:r w:rsidRPr="001B4C14">
        <w:rPr>
          <w:rFonts w:cs="Times New Roman"/>
          <w:szCs w:val="28"/>
        </w:rPr>
        <w:t>Подчиненн</w:t>
      </w:r>
      <w:r>
        <w:rPr>
          <w:rFonts w:cs="Times New Roman"/>
          <w:szCs w:val="28"/>
        </w:rPr>
        <w:t>ого</w:t>
      </w:r>
      <w:r w:rsidRPr="001B4C14">
        <w:rPr>
          <w:rFonts w:cs="Times New Roman"/>
          <w:szCs w:val="28"/>
        </w:rPr>
        <w:t xml:space="preserve"> </w:t>
      </w:r>
      <w:r>
        <w:rPr>
          <w:rFonts w:cs="Times New Roman"/>
          <w:szCs w:val="28"/>
        </w:rPr>
        <w:t>у</w:t>
      </w:r>
      <w:r w:rsidRPr="001B4C14">
        <w:rPr>
          <w:rFonts w:cs="Times New Roman"/>
          <w:szCs w:val="28"/>
        </w:rPr>
        <w:t>достоверяющего центра</w:t>
      </w:r>
      <w:r>
        <w:rPr>
          <w:rFonts w:cs="Times New Roman"/>
          <w:szCs w:val="28"/>
        </w:rPr>
        <w:t xml:space="preserve"> </w:t>
      </w:r>
      <w:r w:rsidRPr="006005E8">
        <w:rPr>
          <w:rFonts w:cs="Times New Roman"/>
          <w:szCs w:val="28"/>
        </w:rPr>
        <w:t xml:space="preserve">АО «ЦентрИнформ», включая права, обязанности и ответственность </w:t>
      </w:r>
      <w:r>
        <w:rPr>
          <w:rFonts w:cs="Times New Roman"/>
          <w:szCs w:val="28"/>
        </w:rPr>
        <w:t>П</w:t>
      </w:r>
      <w:r w:rsidRPr="006005E8">
        <w:rPr>
          <w:rFonts w:cs="Times New Roman"/>
          <w:szCs w:val="28"/>
        </w:rPr>
        <w:t xml:space="preserve">УЦ, </w:t>
      </w:r>
      <w:r w:rsidR="00E124D9" w:rsidRPr="001B4C14">
        <w:rPr>
          <w:rFonts w:cs="Times New Roman"/>
          <w:szCs w:val="28"/>
        </w:rPr>
        <w:t>форматы данных, основные организационно-технические мероприятия, направленные на обеспечение работы Подчиненного удостоверяющего центра.</w:t>
      </w:r>
    </w:p>
    <w:p w:rsidR="008333FA" w:rsidRPr="001B4C14" w:rsidRDefault="008333FA" w:rsidP="008333FA">
      <w:pPr>
        <w:ind w:firstLine="709"/>
        <w:jc w:val="both"/>
        <w:rPr>
          <w:rFonts w:cs="Times New Roman"/>
          <w:szCs w:val="28"/>
        </w:rPr>
      </w:pPr>
      <w:r w:rsidRPr="001B4C14">
        <w:rPr>
          <w:rFonts w:cs="Times New Roman"/>
          <w:szCs w:val="28"/>
        </w:rPr>
        <w:t xml:space="preserve">Настоящий </w:t>
      </w:r>
      <w:r w:rsidR="008479CE">
        <w:rPr>
          <w:rFonts w:cs="Times New Roman"/>
          <w:szCs w:val="28"/>
        </w:rPr>
        <w:t>Регламент</w:t>
      </w:r>
      <w:r w:rsidRPr="001B4C14">
        <w:rPr>
          <w:rFonts w:cs="Times New Roman"/>
          <w:szCs w:val="28"/>
        </w:rPr>
        <w:t xml:space="preserve"> является договором присоединения в соответствии со статьей 428 Гражданского кодекса Российской Федерации.</w:t>
      </w:r>
    </w:p>
    <w:p w:rsidR="00E3440B" w:rsidRPr="00E21C32" w:rsidRDefault="00E3440B" w:rsidP="0020639C">
      <w:pPr>
        <w:ind w:firstLine="709"/>
        <w:rPr>
          <w:rFonts w:cs="Times New Roman"/>
          <w:szCs w:val="28"/>
        </w:rPr>
      </w:pPr>
      <w:r w:rsidRPr="00E3440B">
        <w:rPr>
          <w:rFonts w:cs="Times New Roman"/>
          <w:szCs w:val="28"/>
        </w:rPr>
        <w:t xml:space="preserve">Настоящий </w:t>
      </w:r>
      <w:r w:rsidR="008479CE">
        <w:rPr>
          <w:rFonts w:cs="Times New Roman"/>
          <w:szCs w:val="28"/>
        </w:rPr>
        <w:t>Регламент</w:t>
      </w:r>
      <w:r w:rsidRPr="00E3440B">
        <w:rPr>
          <w:rFonts w:cs="Times New Roman"/>
          <w:szCs w:val="28"/>
        </w:rPr>
        <w:t xml:space="preserve"> распространяется</w:t>
      </w:r>
      <w:r>
        <w:rPr>
          <w:rFonts w:cs="Times New Roman"/>
          <w:szCs w:val="28"/>
        </w:rPr>
        <w:t xml:space="preserve"> </w:t>
      </w:r>
      <w:r w:rsidRPr="00774F92">
        <w:t xml:space="preserve">в форме электронного документа </w:t>
      </w:r>
      <w:r w:rsidRPr="00774F92">
        <w:rPr>
          <w:rFonts w:cs="Times New Roman"/>
          <w:szCs w:val="28"/>
        </w:rPr>
        <w:t xml:space="preserve">на сайте ПУЦ </w:t>
      </w:r>
      <w:r w:rsidRPr="00774F92">
        <w:t>по адресу:</w:t>
      </w:r>
      <w:r w:rsidR="0020639C" w:rsidRPr="0020639C">
        <w:t xml:space="preserve"> </w:t>
      </w:r>
      <w:r w:rsidR="0020639C">
        <w:t>http://www.r41.center</w:t>
      </w:r>
      <w:r w:rsidR="0020639C" w:rsidRPr="007D2FFC">
        <w:t>inform.ru/products_and_solutions/certification_center/</w:t>
      </w:r>
    </w:p>
    <w:p w:rsidR="00B037AB" w:rsidRPr="0046706C" w:rsidRDefault="00B037AB" w:rsidP="0046706C">
      <w:pPr>
        <w:numPr>
          <w:ilvl w:val="1"/>
          <w:numId w:val="8"/>
        </w:numPr>
        <w:ind w:left="0" w:firstLine="709"/>
      </w:pPr>
      <w:r w:rsidRPr="0046706C">
        <w:t>Сведения о</w:t>
      </w:r>
      <w:r w:rsidR="000216F2">
        <w:t>б</w:t>
      </w:r>
      <w:r w:rsidRPr="0046706C">
        <w:t xml:space="preserve"> </w:t>
      </w:r>
      <w:r w:rsidR="008333FA">
        <w:t>Удостоверяющем центре</w:t>
      </w:r>
    </w:p>
    <w:p w:rsidR="007031FB" w:rsidRPr="007031FB" w:rsidRDefault="007031FB" w:rsidP="00774F92">
      <w:pPr>
        <w:ind w:left="709"/>
        <w:jc w:val="both"/>
        <w:rPr>
          <w:rFonts w:cs="Times New Roman"/>
          <w:szCs w:val="28"/>
        </w:rPr>
      </w:pPr>
      <w:r>
        <w:rPr>
          <w:rFonts w:cs="Times New Roman"/>
          <w:szCs w:val="28"/>
        </w:rPr>
        <w:t>Полное наименование</w:t>
      </w:r>
      <w:r w:rsidRPr="007031FB">
        <w:rPr>
          <w:rFonts w:cs="Times New Roman"/>
          <w:szCs w:val="28"/>
        </w:rPr>
        <w:t xml:space="preserve">: </w:t>
      </w:r>
      <w:r w:rsidR="001015BA" w:rsidRPr="007031FB">
        <w:rPr>
          <w:rFonts w:cs="Times New Roman"/>
          <w:szCs w:val="28"/>
        </w:rPr>
        <w:t>Акционерное общество «ЦентрИнформ»</w:t>
      </w:r>
      <w:r w:rsidRPr="007031FB">
        <w:rPr>
          <w:rFonts w:cs="Times New Roman"/>
          <w:szCs w:val="28"/>
        </w:rPr>
        <w:t>.</w:t>
      </w:r>
    </w:p>
    <w:p w:rsidR="001015BA" w:rsidRDefault="007031FB" w:rsidP="00774F92">
      <w:pPr>
        <w:ind w:left="709"/>
        <w:jc w:val="both"/>
        <w:rPr>
          <w:rFonts w:cs="Times New Roman"/>
          <w:szCs w:val="28"/>
        </w:rPr>
      </w:pPr>
      <w:r>
        <w:rPr>
          <w:rFonts w:cs="Times New Roman"/>
          <w:szCs w:val="28"/>
        </w:rPr>
        <w:t>Краткое наименование</w:t>
      </w:r>
      <w:r w:rsidRPr="007031FB">
        <w:rPr>
          <w:rFonts w:cs="Times New Roman"/>
          <w:szCs w:val="28"/>
        </w:rPr>
        <w:t xml:space="preserve">: </w:t>
      </w:r>
      <w:r>
        <w:rPr>
          <w:rFonts w:cs="Times New Roman"/>
          <w:szCs w:val="28"/>
        </w:rPr>
        <w:t xml:space="preserve">АО </w:t>
      </w:r>
      <w:r w:rsidRPr="007031FB">
        <w:rPr>
          <w:rFonts w:cs="Times New Roman"/>
          <w:szCs w:val="28"/>
        </w:rPr>
        <w:t>«ЦентрИнформ»</w:t>
      </w:r>
      <w:r>
        <w:rPr>
          <w:rFonts w:cs="Times New Roman"/>
          <w:szCs w:val="28"/>
        </w:rPr>
        <w:t>.</w:t>
      </w:r>
    </w:p>
    <w:p w:rsidR="007031FB" w:rsidRPr="007031FB" w:rsidRDefault="007031FB" w:rsidP="00774F92">
      <w:pPr>
        <w:ind w:left="709"/>
        <w:jc w:val="both"/>
        <w:rPr>
          <w:rFonts w:cs="Times New Roman"/>
          <w:szCs w:val="28"/>
        </w:rPr>
      </w:pPr>
      <w:r w:rsidRPr="007031FB">
        <w:rPr>
          <w:rFonts w:cs="Times New Roman"/>
          <w:szCs w:val="28"/>
        </w:rPr>
        <w:t>Юридический адрес: 191123, Санкт-Петербург, ул. Шпалерная, 26</w:t>
      </w:r>
    </w:p>
    <w:p w:rsidR="00322C7E" w:rsidRDefault="007031FB" w:rsidP="00774F92">
      <w:pPr>
        <w:ind w:left="709"/>
        <w:jc w:val="both"/>
        <w:rPr>
          <w:color w:val="000000"/>
        </w:rPr>
      </w:pPr>
      <w:r w:rsidRPr="007031FB">
        <w:rPr>
          <w:rFonts w:cs="Times New Roman"/>
          <w:szCs w:val="28"/>
        </w:rPr>
        <w:t xml:space="preserve">Адрес для переписки: </w:t>
      </w:r>
      <w:r w:rsidR="00322C7E">
        <w:rPr>
          <w:color w:val="000000"/>
        </w:rPr>
        <w:t xml:space="preserve">683902, г. Петропавловск-Камчатский, ул. </w:t>
      </w:r>
      <w:proofErr w:type="spellStart"/>
      <w:r w:rsidR="00322C7E">
        <w:rPr>
          <w:color w:val="000000"/>
        </w:rPr>
        <w:t>Бийская</w:t>
      </w:r>
      <w:proofErr w:type="spellEnd"/>
      <w:r w:rsidR="00322C7E">
        <w:rPr>
          <w:color w:val="000000"/>
        </w:rPr>
        <w:t xml:space="preserve">, </w:t>
      </w:r>
    </w:p>
    <w:p w:rsidR="00322C7E" w:rsidRDefault="00322C7E" w:rsidP="00774F92">
      <w:pPr>
        <w:ind w:left="709"/>
        <w:jc w:val="both"/>
        <w:rPr>
          <w:color w:val="000000"/>
        </w:rPr>
      </w:pPr>
      <w:r>
        <w:rPr>
          <w:color w:val="000000"/>
        </w:rPr>
        <w:t xml:space="preserve">д. 2 «а» </w:t>
      </w:r>
    </w:p>
    <w:p w:rsidR="007031FB" w:rsidRPr="007031FB" w:rsidRDefault="007031FB" w:rsidP="00774F92">
      <w:pPr>
        <w:ind w:left="709"/>
        <w:jc w:val="both"/>
        <w:rPr>
          <w:rFonts w:cs="Times New Roman"/>
          <w:szCs w:val="28"/>
        </w:rPr>
      </w:pPr>
      <w:r w:rsidRPr="007031FB">
        <w:rPr>
          <w:rFonts w:cs="Times New Roman"/>
          <w:szCs w:val="28"/>
        </w:rPr>
        <w:t>ИНН/КПП: 7841051711/</w:t>
      </w:r>
      <w:r w:rsidR="00322C7E">
        <w:rPr>
          <w:color w:val="000000"/>
        </w:rPr>
        <w:t>410143001</w:t>
      </w:r>
    </w:p>
    <w:p w:rsidR="007031FB" w:rsidRPr="007031FB" w:rsidRDefault="007031FB" w:rsidP="00774F92">
      <w:pPr>
        <w:ind w:left="709"/>
        <w:jc w:val="both"/>
        <w:rPr>
          <w:rFonts w:cs="Times New Roman"/>
          <w:szCs w:val="28"/>
        </w:rPr>
      </w:pPr>
      <w:r w:rsidRPr="007031FB">
        <w:rPr>
          <w:rFonts w:cs="Times New Roman"/>
          <w:szCs w:val="28"/>
        </w:rPr>
        <w:t>ОГРН: 1177847005930</w:t>
      </w:r>
    </w:p>
    <w:p w:rsidR="007031FB" w:rsidRPr="007031FB" w:rsidRDefault="007031FB" w:rsidP="00774F92">
      <w:pPr>
        <w:ind w:left="709"/>
        <w:jc w:val="both"/>
        <w:rPr>
          <w:rFonts w:cs="Times New Roman"/>
          <w:szCs w:val="28"/>
        </w:rPr>
      </w:pPr>
      <w:r w:rsidRPr="007031FB">
        <w:rPr>
          <w:rFonts w:cs="Times New Roman"/>
          <w:szCs w:val="28"/>
        </w:rPr>
        <w:t xml:space="preserve">Контактные телефоны, адрес электронной почты: </w:t>
      </w:r>
    </w:p>
    <w:p w:rsidR="00774F92" w:rsidRDefault="007031FB" w:rsidP="00774F92">
      <w:pPr>
        <w:pStyle w:val="afc"/>
        <w:widowControl w:val="0"/>
        <w:numPr>
          <w:ilvl w:val="0"/>
          <w:numId w:val="32"/>
        </w:numPr>
        <w:tabs>
          <w:tab w:val="left" w:pos="1160"/>
        </w:tabs>
        <w:spacing w:after="0"/>
        <w:ind w:right="109"/>
        <w:jc w:val="both"/>
        <w:rPr>
          <w:spacing w:val="-1"/>
        </w:rPr>
      </w:pPr>
      <w:r w:rsidRPr="00774F92">
        <w:rPr>
          <w:spacing w:val="-1"/>
        </w:rPr>
        <w:t xml:space="preserve">тел./факс </w:t>
      </w:r>
      <w:r w:rsidR="00322C7E">
        <w:rPr>
          <w:spacing w:val="-1"/>
        </w:rPr>
        <w:t>(4152</w:t>
      </w:r>
      <w:r w:rsidRPr="00774F92">
        <w:rPr>
          <w:spacing w:val="-1"/>
        </w:rPr>
        <w:t>) 30</w:t>
      </w:r>
      <w:r w:rsidR="00322C7E">
        <w:rPr>
          <w:spacing w:val="-1"/>
        </w:rPr>
        <w:t>0</w:t>
      </w:r>
      <w:r w:rsidRPr="00774F92">
        <w:rPr>
          <w:spacing w:val="-1"/>
        </w:rPr>
        <w:t>-</w:t>
      </w:r>
      <w:r w:rsidR="00322C7E">
        <w:rPr>
          <w:spacing w:val="-1"/>
        </w:rPr>
        <w:t>205</w:t>
      </w:r>
      <w:r w:rsidRPr="00774F92">
        <w:rPr>
          <w:spacing w:val="-1"/>
        </w:rPr>
        <w:t>;</w:t>
      </w:r>
    </w:p>
    <w:p w:rsidR="007031FB" w:rsidRPr="00774F92" w:rsidRDefault="007031FB" w:rsidP="00774F92">
      <w:pPr>
        <w:pStyle w:val="afc"/>
        <w:widowControl w:val="0"/>
        <w:numPr>
          <w:ilvl w:val="0"/>
          <w:numId w:val="32"/>
        </w:numPr>
        <w:tabs>
          <w:tab w:val="left" w:pos="1160"/>
        </w:tabs>
        <w:spacing w:after="0"/>
        <w:ind w:right="109"/>
        <w:jc w:val="both"/>
        <w:rPr>
          <w:spacing w:val="-1"/>
        </w:rPr>
      </w:pPr>
      <w:r w:rsidRPr="00774F92">
        <w:rPr>
          <w:spacing w:val="-1"/>
        </w:rPr>
        <w:t xml:space="preserve"> </w:t>
      </w:r>
      <w:r w:rsidR="00920CCF" w:rsidRPr="00774F92">
        <w:rPr>
          <w:spacing w:val="-1"/>
        </w:rPr>
        <w:t>электронная почта</w:t>
      </w:r>
      <w:r w:rsidRPr="00774F92">
        <w:rPr>
          <w:spacing w:val="-1"/>
        </w:rPr>
        <w:t xml:space="preserve">: </w:t>
      </w:r>
      <w:r w:rsidR="00322C7E">
        <w:rPr>
          <w:color w:val="000000"/>
        </w:rPr>
        <w:t>info@ci41.ru</w:t>
      </w:r>
    </w:p>
    <w:p w:rsidR="007031FB" w:rsidRPr="007031FB" w:rsidRDefault="00A2228E" w:rsidP="00774F92">
      <w:pPr>
        <w:ind w:left="709"/>
        <w:jc w:val="both"/>
        <w:rPr>
          <w:rFonts w:cs="Times New Roman"/>
          <w:szCs w:val="28"/>
        </w:rPr>
      </w:pPr>
      <w:r>
        <w:rPr>
          <w:rFonts w:cs="Times New Roman"/>
          <w:szCs w:val="28"/>
        </w:rPr>
        <w:t>С</w:t>
      </w:r>
      <w:r w:rsidR="00EE5FE9">
        <w:rPr>
          <w:rFonts w:cs="Times New Roman"/>
          <w:szCs w:val="28"/>
        </w:rPr>
        <w:t>айт</w:t>
      </w:r>
      <w:r w:rsidR="007031FB" w:rsidRPr="007031FB">
        <w:rPr>
          <w:rFonts w:cs="Times New Roman"/>
          <w:szCs w:val="28"/>
        </w:rPr>
        <w:t xml:space="preserve"> в сети Интернет: </w:t>
      </w:r>
      <w:hyperlink r:id="rId8" w:history="1">
        <w:r w:rsidR="00322C7E" w:rsidRPr="009C54EA">
          <w:rPr>
            <w:rStyle w:val="a6"/>
            <w:rFonts w:cs="Times New Roman"/>
            <w:szCs w:val="28"/>
          </w:rPr>
          <w:t>http://r41.center-inform.ru/</w:t>
        </w:r>
      </w:hyperlink>
    </w:p>
    <w:p w:rsidR="007031FB" w:rsidRPr="007031FB" w:rsidRDefault="007031FB" w:rsidP="00774F92">
      <w:pPr>
        <w:ind w:firstLine="709"/>
        <w:jc w:val="both"/>
        <w:rPr>
          <w:rFonts w:cs="Times New Roman"/>
          <w:szCs w:val="28"/>
        </w:rPr>
      </w:pPr>
      <w:r w:rsidRPr="0046706C">
        <w:rPr>
          <w:rFonts w:cs="Times New Roman"/>
          <w:szCs w:val="28"/>
        </w:rPr>
        <w:t>ПУЦ осуществляет свою деятельность на территории Российской Федерации на основании:</w:t>
      </w:r>
    </w:p>
    <w:p w:rsidR="00EE5FE9" w:rsidRPr="00774F92" w:rsidRDefault="001015BA" w:rsidP="00774F92">
      <w:pPr>
        <w:pStyle w:val="afc"/>
        <w:widowControl w:val="0"/>
        <w:numPr>
          <w:ilvl w:val="0"/>
          <w:numId w:val="32"/>
        </w:numPr>
        <w:tabs>
          <w:tab w:val="left" w:pos="1160"/>
        </w:tabs>
        <w:spacing w:after="0"/>
        <w:ind w:right="109"/>
        <w:jc w:val="both"/>
        <w:rPr>
          <w:spacing w:val="-1"/>
        </w:rPr>
      </w:pPr>
      <w:r w:rsidRPr="00774F92">
        <w:rPr>
          <w:spacing w:val="-1"/>
        </w:rPr>
        <w:t>Свидетельства об аккредитации удостоверяющего центра №</w:t>
      </w:r>
      <w:r w:rsidR="00E41CBF" w:rsidRPr="00E41CBF">
        <w:rPr>
          <w:spacing w:val="-1"/>
        </w:rPr>
        <w:t xml:space="preserve"> 715</w:t>
      </w:r>
      <w:r w:rsidRPr="00774F92">
        <w:rPr>
          <w:spacing w:val="-1"/>
        </w:rPr>
        <w:t xml:space="preserve"> от </w:t>
      </w:r>
      <w:r w:rsidR="00E41CBF" w:rsidRPr="00E41CBF">
        <w:rPr>
          <w:spacing w:val="-1"/>
        </w:rPr>
        <w:t>17</w:t>
      </w:r>
      <w:r w:rsidRPr="00774F92">
        <w:rPr>
          <w:spacing w:val="-1"/>
        </w:rPr>
        <w:t xml:space="preserve"> </w:t>
      </w:r>
      <w:r w:rsidR="00E41CBF" w:rsidRPr="00E41CBF">
        <w:rPr>
          <w:spacing w:val="-1"/>
        </w:rPr>
        <w:t>мая</w:t>
      </w:r>
      <w:r w:rsidR="00E74970">
        <w:rPr>
          <w:spacing w:val="-1"/>
        </w:rPr>
        <w:t xml:space="preserve"> </w:t>
      </w:r>
      <w:r w:rsidR="00E74970">
        <w:rPr>
          <w:spacing w:val="-1"/>
        </w:rPr>
        <w:lastRenderedPageBreak/>
        <w:t>2017</w:t>
      </w:r>
      <w:r w:rsidRPr="00774F92">
        <w:rPr>
          <w:spacing w:val="-1"/>
        </w:rPr>
        <w:t xml:space="preserve"> г., выданного </w:t>
      </w:r>
      <w:proofErr w:type="spellStart"/>
      <w:r w:rsidRPr="00774F92">
        <w:rPr>
          <w:spacing w:val="-1"/>
        </w:rPr>
        <w:t>Минкомсвязи</w:t>
      </w:r>
      <w:proofErr w:type="spellEnd"/>
      <w:r w:rsidRPr="00774F92">
        <w:rPr>
          <w:spacing w:val="-1"/>
        </w:rPr>
        <w:t xml:space="preserve"> России</w:t>
      </w:r>
      <w:r w:rsidR="00EE5FE9" w:rsidRPr="00774F92">
        <w:rPr>
          <w:spacing w:val="-1"/>
        </w:rPr>
        <w:t>;</w:t>
      </w:r>
    </w:p>
    <w:p w:rsidR="001015BA" w:rsidRPr="00774F92" w:rsidRDefault="001015BA" w:rsidP="00774F92">
      <w:pPr>
        <w:pStyle w:val="afc"/>
        <w:widowControl w:val="0"/>
        <w:numPr>
          <w:ilvl w:val="0"/>
          <w:numId w:val="32"/>
        </w:numPr>
        <w:tabs>
          <w:tab w:val="left" w:pos="1160"/>
        </w:tabs>
        <w:spacing w:after="0"/>
        <w:ind w:right="109"/>
        <w:jc w:val="both"/>
        <w:rPr>
          <w:spacing w:val="-1"/>
        </w:rPr>
      </w:pPr>
      <w:r w:rsidRPr="00774F92">
        <w:rPr>
          <w:spacing w:val="-1"/>
        </w:rPr>
        <w:t>Лицензии ФСБ России регистрационный № 1057Н от 06 февраля 2017 года на право осуществления разработки, производства, распространения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B037AB" w:rsidRPr="0046706C" w:rsidRDefault="00B037AB" w:rsidP="0046706C">
      <w:pPr>
        <w:numPr>
          <w:ilvl w:val="1"/>
          <w:numId w:val="8"/>
        </w:numPr>
        <w:ind w:left="0" w:firstLine="709"/>
      </w:pPr>
      <w:r w:rsidRPr="0046706C">
        <w:t xml:space="preserve">Порядок информирования о предоставлении услуг </w:t>
      </w:r>
      <w:r w:rsidR="00EE5FE9" w:rsidRPr="0046706C">
        <w:t>ПУЦ</w:t>
      </w:r>
    </w:p>
    <w:p w:rsidR="00886337" w:rsidRPr="0046706C" w:rsidRDefault="00EE5FE9" w:rsidP="00774F92">
      <w:pPr>
        <w:ind w:firstLine="709"/>
        <w:jc w:val="both"/>
        <w:rPr>
          <w:rFonts w:cs="Times New Roman"/>
          <w:szCs w:val="28"/>
        </w:rPr>
      </w:pPr>
      <w:r w:rsidRPr="0046706C">
        <w:rPr>
          <w:rFonts w:cs="Times New Roman"/>
          <w:szCs w:val="28"/>
        </w:rPr>
        <w:t>ПУЦ</w:t>
      </w:r>
      <w:r w:rsidR="00886337" w:rsidRPr="0046706C">
        <w:rPr>
          <w:rFonts w:cs="Times New Roman"/>
          <w:szCs w:val="28"/>
        </w:rPr>
        <w:t xml:space="preserve"> производит</w:t>
      </w:r>
      <w:r w:rsidRPr="0046706C">
        <w:rPr>
          <w:rFonts w:cs="Times New Roman"/>
          <w:szCs w:val="28"/>
        </w:rPr>
        <w:t xml:space="preserve"> информирование о предоставлении услуг по телефону, по электронной почте сети Интернет, через сайт ПУЦ.</w:t>
      </w:r>
    </w:p>
    <w:p w:rsidR="00322C7E" w:rsidRDefault="00EE5FE9" w:rsidP="00322C7E">
      <w:pPr>
        <w:pStyle w:val="afc"/>
        <w:widowControl w:val="0"/>
        <w:numPr>
          <w:ilvl w:val="0"/>
          <w:numId w:val="32"/>
        </w:numPr>
        <w:tabs>
          <w:tab w:val="left" w:pos="1160"/>
        </w:tabs>
        <w:spacing w:after="0"/>
        <w:ind w:right="109"/>
        <w:jc w:val="both"/>
        <w:rPr>
          <w:spacing w:val="-1"/>
        </w:rPr>
      </w:pPr>
      <w:r w:rsidRPr="0046706C">
        <w:rPr>
          <w:rFonts w:cs="Times New Roman"/>
          <w:szCs w:val="28"/>
        </w:rPr>
        <w:t>Справочные телефоны ПУЦ</w:t>
      </w:r>
      <w:r w:rsidR="004524A0" w:rsidRPr="0046706C">
        <w:rPr>
          <w:rFonts w:cs="Times New Roman"/>
          <w:szCs w:val="28"/>
        </w:rPr>
        <w:t xml:space="preserve">: </w:t>
      </w:r>
      <w:r w:rsidR="00322C7E">
        <w:rPr>
          <w:spacing w:val="-1"/>
        </w:rPr>
        <w:t>(4152</w:t>
      </w:r>
      <w:r w:rsidR="00322C7E" w:rsidRPr="00774F92">
        <w:rPr>
          <w:spacing w:val="-1"/>
        </w:rPr>
        <w:t>) 30</w:t>
      </w:r>
      <w:r w:rsidR="00322C7E">
        <w:rPr>
          <w:spacing w:val="-1"/>
        </w:rPr>
        <w:t>0</w:t>
      </w:r>
      <w:r w:rsidR="00322C7E" w:rsidRPr="00774F92">
        <w:rPr>
          <w:spacing w:val="-1"/>
        </w:rPr>
        <w:t>-</w:t>
      </w:r>
      <w:r w:rsidR="00322C7E">
        <w:rPr>
          <w:spacing w:val="-1"/>
        </w:rPr>
        <w:t>205</w:t>
      </w:r>
      <w:r w:rsidR="00322C7E" w:rsidRPr="00774F92">
        <w:rPr>
          <w:spacing w:val="-1"/>
        </w:rPr>
        <w:t>;</w:t>
      </w:r>
    </w:p>
    <w:p w:rsidR="004524A0" w:rsidRPr="0046706C" w:rsidRDefault="00EE5FE9" w:rsidP="00774F92">
      <w:pPr>
        <w:ind w:firstLine="709"/>
        <w:jc w:val="both"/>
        <w:rPr>
          <w:rFonts w:cs="Times New Roman"/>
          <w:szCs w:val="28"/>
        </w:rPr>
      </w:pPr>
      <w:r w:rsidRPr="0046706C">
        <w:rPr>
          <w:rFonts w:cs="Times New Roman"/>
          <w:szCs w:val="28"/>
        </w:rPr>
        <w:t>Адреса сайтов и электронной почты</w:t>
      </w:r>
      <w:r w:rsidR="004524A0" w:rsidRPr="0046706C">
        <w:rPr>
          <w:rFonts w:cs="Times New Roman"/>
          <w:szCs w:val="28"/>
        </w:rPr>
        <w:t>:</w:t>
      </w:r>
    </w:p>
    <w:p w:rsidR="00EE5FE9" w:rsidRDefault="001F15D7" w:rsidP="00774F92">
      <w:pPr>
        <w:pStyle w:val="afc"/>
        <w:widowControl w:val="0"/>
        <w:numPr>
          <w:ilvl w:val="0"/>
          <w:numId w:val="32"/>
        </w:numPr>
        <w:tabs>
          <w:tab w:val="left" w:pos="1160"/>
        </w:tabs>
        <w:spacing w:after="0"/>
        <w:ind w:right="109"/>
        <w:jc w:val="both"/>
        <w:rPr>
          <w:spacing w:val="-1"/>
        </w:rPr>
      </w:pPr>
      <w:hyperlink r:id="rId9" w:history="1">
        <w:r w:rsidR="00322C7E" w:rsidRPr="009C54EA">
          <w:rPr>
            <w:rStyle w:val="a6"/>
            <w:spacing w:val="-1"/>
          </w:rPr>
          <w:t>http://</w:t>
        </w:r>
        <w:r w:rsidR="00322C7E" w:rsidRPr="009C54EA">
          <w:rPr>
            <w:rStyle w:val="a6"/>
            <w:spacing w:val="-1"/>
            <w:lang w:val="en-US"/>
          </w:rPr>
          <w:t>www</w:t>
        </w:r>
        <w:r w:rsidR="00322C7E" w:rsidRPr="009C54EA">
          <w:rPr>
            <w:rStyle w:val="a6"/>
            <w:spacing w:val="-1"/>
          </w:rPr>
          <w:t>.</w:t>
        </w:r>
        <w:r w:rsidR="00322C7E" w:rsidRPr="009C54EA">
          <w:rPr>
            <w:rStyle w:val="a6"/>
            <w:spacing w:val="-1"/>
            <w:lang w:val="en-US"/>
          </w:rPr>
          <w:t>r</w:t>
        </w:r>
        <w:r w:rsidR="00322C7E" w:rsidRPr="009C54EA">
          <w:rPr>
            <w:rStyle w:val="a6"/>
            <w:spacing w:val="-1"/>
          </w:rPr>
          <w:t>41.center-inform.ru</w:t>
        </w:r>
      </w:hyperlink>
    </w:p>
    <w:p w:rsidR="00B037AB" w:rsidRPr="0046706C" w:rsidRDefault="001F15D7" w:rsidP="00322C7E">
      <w:pPr>
        <w:numPr>
          <w:ilvl w:val="1"/>
          <w:numId w:val="8"/>
        </w:numPr>
        <w:ind w:left="0" w:firstLine="709"/>
      </w:pPr>
      <w:hyperlink r:id="rId10" w:history="1">
        <w:r w:rsidR="00322C7E" w:rsidRPr="009C54EA">
          <w:rPr>
            <w:rStyle w:val="a6"/>
          </w:rPr>
          <w:t>info@ci41.ru</w:t>
        </w:r>
      </w:hyperlink>
      <w:r w:rsidR="00322C7E" w:rsidRPr="00322C7E">
        <w:rPr>
          <w:color w:val="000000"/>
        </w:rPr>
        <w:br/>
      </w:r>
      <w:r w:rsidR="00322C7E" w:rsidRPr="00322C7E">
        <w:rPr>
          <w:color w:val="000000"/>
        </w:rPr>
        <w:br/>
      </w:r>
      <w:r w:rsidR="00322C7E" w:rsidRPr="00322C7E">
        <w:t xml:space="preserve">          </w:t>
      </w:r>
      <w:r w:rsidR="0019114F" w:rsidRPr="00322C7E">
        <w:rPr>
          <w:b/>
        </w:rPr>
        <w:t>С</w:t>
      </w:r>
      <w:r w:rsidR="00B037AB" w:rsidRPr="00322C7E">
        <w:rPr>
          <w:b/>
        </w:rPr>
        <w:t xml:space="preserve">тоимость услуг </w:t>
      </w:r>
      <w:r w:rsidR="00EE5FE9" w:rsidRPr="00322C7E">
        <w:rPr>
          <w:b/>
        </w:rPr>
        <w:t>ПУЦ</w:t>
      </w:r>
    </w:p>
    <w:p w:rsidR="007E1C0B" w:rsidRPr="0046706C" w:rsidRDefault="00EE5FE9" w:rsidP="00774F92">
      <w:pPr>
        <w:ind w:left="709"/>
        <w:jc w:val="both"/>
        <w:rPr>
          <w:rFonts w:cs="Times New Roman"/>
          <w:szCs w:val="28"/>
        </w:rPr>
      </w:pPr>
      <w:r w:rsidRPr="0046706C">
        <w:rPr>
          <w:rFonts w:cs="Times New Roman"/>
          <w:szCs w:val="28"/>
        </w:rPr>
        <w:t>ПУЦ</w:t>
      </w:r>
      <w:r w:rsidR="007E1C0B" w:rsidRPr="0046706C">
        <w:rPr>
          <w:rFonts w:cs="Times New Roman"/>
          <w:szCs w:val="28"/>
        </w:rPr>
        <w:t xml:space="preserve"> осуществляет свою деятельность на платной основе.</w:t>
      </w:r>
    </w:p>
    <w:p w:rsidR="00A2228E" w:rsidRPr="0046706C" w:rsidRDefault="007E1C0B" w:rsidP="00774F92">
      <w:pPr>
        <w:ind w:firstLine="709"/>
        <w:jc w:val="both"/>
        <w:rPr>
          <w:rFonts w:cs="Times New Roman"/>
          <w:szCs w:val="28"/>
        </w:rPr>
      </w:pPr>
      <w:r w:rsidRPr="0046706C">
        <w:rPr>
          <w:rFonts w:cs="Times New Roman"/>
          <w:szCs w:val="28"/>
        </w:rPr>
        <w:t>Стоимость</w:t>
      </w:r>
      <w:r w:rsidR="00A2228E" w:rsidRPr="0046706C">
        <w:rPr>
          <w:rFonts w:cs="Times New Roman"/>
          <w:szCs w:val="28"/>
        </w:rPr>
        <w:t xml:space="preserve"> и</w:t>
      </w:r>
      <w:r w:rsidRPr="0046706C">
        <w:rPr>
          <w:rFonts w:cs="Times New Roman"/>
          <w:szCs w:val="28"/>
        </w:rPr>
        <w:t xml:space="preserve"> состав услуг</w:t>
      </w:r>
      <w:r w:rsidR="00A2228E" w:rsidRPr="0046706C">
        <w:rPr>
          <w:rFonts w:cs="Times New Roman"/>
          <w:szCs w:val="28"/>
        </w:rPr>
        <w:t xml:space="preserve"> ПУЦ определяются </w:t>
      </w:r>
      <w:r w:rsidR="000216F2" w:rsidRPr="00B93D51">
        <w:rPr>
          <w:rFonts w:cs="Times New Roman"/>
          <w:szCs w:val="28"/>
        </w:rPr>
        <w:t>т</w:t>
      </w:r>
      <w:r w:rsidR="00541AC9" w:rsidRPr="00B93D51">
        <w:rPr>
          <w:rFonts w:cs="Times New Roman"/>
          <w:szCs w:val="28"/>
        </w:rPr>
        <w:t>ариф</w:t>
      </w:r>
      <w:r w:rsidR="00541AC9" w:rsidRPr="00774F92">
        <w:rPr>
          <w:rFonts w:cs="Times New Roman"/>
          <w:szCs w:val="28"/>
        </w:rPr>
        <w:t>ами</w:t>
      </w:r>
      <w:r w:rsidR="00A2228E" w:rsidRPr="00774F92">
        <w:rPr>
          <w:rFonts w:cs="Times New Roman"/>
          <w:szCs w:val="28"/>
        </w:rPr>
        <w:t>, который размеща</w:t>
      </w:r>
      <w:r w:rsidR="00B93D51">
        <w:rPr>
          <w:rFonts w:cs="Times New Roman"/>
          <w:szCs w:val="28"/>
        </w:rPr>
        <w:t>ю</w:t>
      </w:r>
      <w:r w:rsidR="00A2228E" w:rsidRPr="00774F92">
        <w:rPr>
          <w:rFonts w:cs="Times New Roman"/>
          <w:szCs w:val="28"/>
        </w:rPr>
        <w:t>тся на сайт</w:t>
      </w:r>
      <w:r w:rsidR="00904AF9">
        <w:rPr>
          <w:rFonts w:cs="Times New Roman"/>
          <w:szCs w:val="28"/>
        </w:rPr>
        <w:t>е</w:t>
      </w:r>
      <w:r w:rsidR="00A2228E" w:rsidRPr="00774F92">
        <w:rPr>
          <w:rFonts w:cs="Times New Roman"/>
          <w:szCs w:val="28"/>
        </w:rPr>
        <w:t xml:space="preserve"> ПУЦ</w:t>
      </w:r>
      <w:r w:rsidR="00A2228E" w:rsidRPr="0046706C">
        <w:rPr>
          <w:rFonts w:cs="Times New Roman"/>
          <w:szCs w:val="28"/>
        </w:rPr>
        <w:t>.</w:t>
      </w:r>
    </w:p>
    <w:p w:rsidR="007E1C0B" w:rsidRPr="0046706C" w:rsidRDefault="00A2228E" w:rsidP="00774F92">
      <w:pPr>
        <w:ind w:firstLine="709"/>
        <w:jc w:val="both"/>
        <w:rPr>
          <w:rFonts w:cs="Times New Roman"/>
          <w:szCs w:val="28"/>
        </w:rPr>
      </w:pPr>
      <w:r w:rsidRPr="0046706C">
        <w:rPr>
          <w:rFonts w:cs="Times New Roman"/>
          <w:szCs w:val="28"/>
        </w:rPr>
        <w:t>С</w:t>
      </w:r>
      <w:r w:rsidR="007E1C0B" w:rsidRPr="0046706C">
        <w:rPr>
          <w:rFonts w:cs="Times New Roman"/>
          <w:szCs w:val="28"/>
        </w:rPr>
        <w:t xml:space="preserve">роки и порядок расчетов устанавливается условиями договора между ПУЦ и </w:t>
      </w:r>
      <w:r w:rsidR="007E1C0B" w:rsidRPr="00F53D05">
        <w:rPr>
          <w:rFonts w:cs="Times New Roman"/>
          <w:szCs w:val="28"/>
        </w:rPr>
        <w:t>Заявителем.</w:t>
      </w:r>
    </w:p>
    <w:p w:rsidR="00A2228E" w:rsidRPr="0046706C" w:rsidRDefault="00A2228E" w:rsidP="00774F92">
      <w:pPr>
        <w:ind w:firstLine="709"/>
        <w:jc w:val="both"/>
        <w:rPr>
          <w:rFonts w:cs="Times New Roman"/>
          <w:szCs w:val="28"/>
        </w:rPr>
      </w:pPr>
      <w:r w:rsidRPr="0046706C">
        <w:rPr>
          <w:rFonts w:cs="Times New Roman"/>
          <w:szCs w:val="28"/>
        </w:rPr>
        <w:t xml:space="preserve">В случае выполнения внеплановой смены ключа электронной подписи Уполномоченного лица ПУЦ сертификаты для всех </w:t>
      </w:r>
      <w:r w:rsidR="002178E6">
        <w:rPr>
          <w:rFonts w:cs="Times New Roman"/>
          <w:szCs w:val="28"/>
        </w:rPr>
        <w:t>Пользователей</w:t>
      </w:r>
      <w:r w:rsidRPr="0046706C">
        <w:rPr>
          <w:rFonts w:cs="Times New Roman"/>
          <w:szCs w:val="28"/>
        </w:rPr>
        <w:t xml:space="preserve"> ПУЦ создает безвозмездно. </w:t>
      </w:r>
    </w:p>
    <w:p w:rsidR="00A2228E" w:rsidRDefault="00A2228E" w:rsidP="00774F92">
      <w:pPr>
        <w:ind w:firstLine="709"/>
        <w:jc w:val="both"/>
        <w:rPr>
          <w:rFonts w:cs="Times New Roman"/>
          <w:szCs w:val="28"/>
        </w:rPr>
      </w:pPr>
      <w:r w:rsidRPr="0046706C">
        <w:rPr>
          <w:rFonts w:cs="Times New Roman"/>
          <w:szCs w:val="28"/>
        </w:rPr>
        <w:t xml:space="preserve">ПУЦ в соответствии с настоящим </w:t>
      </w:r>
      <w:r w:rsidR="008479CE">
        <w:rPr>
          <w:rFonts w:cs="Times New Roman"/>
          <w:szCs w:val="28"/>
        </w:rPr>
        <w:t>Регламентом</w:t>
      </w:r>
      <w:r w:rsidRPr="0046706C">
        <w:rPr>
          <w:rFonts w:cs="Times New Roman"/>
          <w:szCs w:val="28"/>
        </w:rPr>
        <w:t xml:space="preserve"> безвозмездно предоставляет сертификаты в форме электронных документов из Реестра сертификатов и Список отозванных сертификатов.</w:t>
      </w:r>
    </w:p>
    <w:p w:rsidR="000216F2" w:rsidRPr="000216F2" w:rsidRDefault="000216F2" w:rsidP="000216F2">
      <w:pPr>
        <w:numPr>
          <w:ilvl w:val="1"/>
          <w:numId w:val="8"/>
        </w:numPr>
        <w:ind w:left="0" w:firstLine="709"/>
      </w:pPr>
      <w:r w:rsidRPr="001B4C14">
        <w:rPr>
          <w:szCs w:val="28"/>
        </w:rPr>
        <w:t xml:space="preserve">Присоединение к </w:t>
      </w:r>
      <w:r w:rsidR="00A46F69">
        <w:rPr>
          <w:szCs w:val="28"/>
        </w:rPr>
        <w:t>Регламент</w:t>
      </w:r>
      <w:r w:rsidRPr="001B4C14">
        <w:rPr>
          <w:szCs w:val="28"/>
        </w:rPr>
        <w:t>у</w:t>
      </w:r>
    </w:p>
    <w:p w:rsidR="000216F2" w:rsidRPr="000216F2" w:rsidRDefault="000216F2" w:rsidP="000216F2">
      <w:pPr>
        <w:ind w:firstLine="709"/>
        <w:jc w:val="both"/>
      </w:pPr>
      <w:r w:rsidRPr="000216F2">
        <w:rPr>
          <w:rFonts w:cs="Times New Roman"/>
          <w:szCs w:val="28"/>
        </w:rPr>
        <w:t xml:space="preserve">Присоединение к настоящему </w:t>
      </w:r>
      <w:r w:rsidR="00A46F69">
        <w:rPr>
          <w:rFonts w:cs="Times New Roman"/>
          <w:szCs w:val="28"/>
        </w:rPr>
        <w:t>Регламент</w:t>
      </w:r>
      <w:r w:rsidRPr="000216F2">
        <w:rPr>
          <w:rFonts w:cs="Times New Roman"/>
          <w:szCs w:val="28"/>
        </w:rPr>
        <w:t>у осуществляется путем заключения заинтересованным лицом с Удостоверяющим центром Договора об оказании услуг /выполнении работ удостоверяющего центра</w:t>
      </w:r>
      <w:r w:rsidRPr="000216F2">
        <w:rPr>
          <w:szCs w:val="28"/>
        </w:rPr>
        <w:t>.</w:t>
      </w:r>
    </w:p>
    <w:p w:rsidR="000216F2" w:rsidRPr="000216F2" w:rsidRDefault="000216F2" w:rsidP="000216F2">
      <w:pPr>
        <w:ind w:firstLine="709"/>
        <w:jc w:val="both"/>
        <w:rPr>
          <w:rFonts w:cs="Times New Roman"/>
          <w:szCs w:val="28"/>
        </w:rPr>
      </w:pPr>
      <w:r w:rsidRPr="000216F2">
        <w:rPr>
          <w:rFonts w:cs="Times New Roman"/>
          <w:szCs w:val="28"/>
        </w:rPr>
        <w:t xml:space="preserve">Факт присоединения лица к </w:t>
      </w:r>
      <w:r w:rsidR="00A46F69">
        <w:rPr>
          <w:rFonts w:cs="Times New Roman"/>
          <w:szCs w:val="28"/>
        </w:rPr>
        <w:t>Регламент</w:t>
      </w:r>
      <w:r w:rsidRPr="000216F2">
        <w:rPr>
          <w:rFonts w:cs="Times New Roman"/>
          <w:szCs w:val="28"/>
        </w:rPr>
        <w:t xml:space="preserve">у является полным принятием им условий настоящего </w:t>
      </w:r>
      <w:r w:rsidR="00A46F69">
        <w:rPr>
          <w:rFonts w:cs="Times New Roman"/>
          <w:szCs w:val="28"/>
        </w:rPr>
        <w:t>Регламент</w:t>
      </w:r>
      <w:r w:rsidRPr="000216F2">
        <w:rPr>
          <w:rFonts w:cs="Times New Roman"/>
          <w:szCs w:val="28"/>
        </w:rPr>
        <w:t xml:space="preserve">а и всех его приложений в редакции, действующей на момент заключения Договора с Удостоверяющим центром. Лицо, </w:t>
      </w:r>
      <w:r w:rsidRPr="000216F2">
        <w:rPr>
          <w:rFonts w:cs="Times New Roman"/>
          <w:szCs w:val="28"/>
        </w:rPr>
        <w:lastRenderedPageBreak/>
        <w:t xml:space="preserve">присоединившееся к </w:t>
      </w:r>
      <w:r w:rsidR="00A46F69">
        <w:rPr>
          <w:rFonts w:cs="Times New Roman"/>
          <w:szCs w:val="28"/>
        </w:rPr>
        <w:t>Регламент</w:t>
      </w:r>
      <w:r w:rsidRPr="000216F2">
        <w:rPr>
          <w:rFonts w:cs="Times New Roman"/>
          <w:szCs w:val="28"/>
        </w:rPr>
        <w:t xml:space="preserve">у, принимает дальнейшие изменения, вносимые в </w:t>
      </w:r>
      <w:r w:rsidR="008479CE">
        <w:rPr>
          <w:rFonts w:cs="Times New Roman"/>
          <w:szCs w:val="28"/>
        </w:rPr>
        <w:t>Регламент</w:t>
      </w:r>
      <w:r w:rsidRPr="000216F2">
        <w:rPr>
          <w:rFonts w:cs="Times New Roman"/>
          <w:szCs w:val="28"/>
        </w:rPr>
        <w:t xml:space="preserve">, в соответствии с условиями настоящего </w:t>
      </w:r>
      <w:r w:rsidR="00A46F69">
        <w:rPr>
          <w:rFonts w:cs="Times New Roman"/>
          <w:szCs w:val="28"/>
        </w:rPr>
        <w:t>Регламент</w:t>
      </w:r>
      <w:r w:rsidRPr="000216F2">
        <w:rPr>
          <w:rFonts w:cs="Times New Roman"/>
          <w:szCs w:val="28"/>
        </w:rPr>
        <w:t>а.</w:t>
      </w:r>
    </w:p>
    <w:p w:rsidR="000216F2" w:rsidRPr="001B4C14" w:rsidRDefault="00414E62" w:rsidP="000216F2">
      <w:pPr>
        <w:numPr>
          <w:ilvl w:val="1"/>
          <w:numId w:val="8"/>
        </w:numPr>
        <w:ind w:left="0" w:firstLine="709"/>
        <w:jc w:val="both"/>
        <w:rPr>
          <w:szCs w:val="28"/>
        </w:rPr>
      </w:pPr>
      <w:bookmarkStart w:id="5" w:name="_Ref478979382"/>
      <w:r>
        <w:rPr>
          <w:szCs w:val="28"/>
        </w:rPr>
        <w:t>Р</w:t>
      </w:r>
      <w:r w:rsidR="000216F2" w:rsidRPr="001B4C14">
        <w:rPr>
          <w:szCs w:val="28"/>
        </w:rPr>
        <w:t>асторжени</w:t>
      </w:r>
      <w:r>
        <w:rPr>
          <w:szCs w:val="28"/>
        </w:rPr>
        <w:t>е</w:t>
      </w:r>
      <w:r w:rsidR="000216F2" w:rsidRPr="001B4C14">
        <w:rPr>
          <w:szCs w:val="28"/>
        </w:rPr>
        <w:t xml:space="preserve"> </w:t>
      </w:r>
      <w:r w:rsidR="00A46F69">
        <w:rPr>
          <w:szCs w:val="28"/>
        </w:rPr>
        <w:t>Регламент</w:t>
      </w:r>
      <w:r w:rsidR="000216F2">
        <w:rPr>
          <w:szCs w:val="28"/>
        </w:rPr>
        <w:t>а</w:t>
      </w:r>
      <w:bookmarkEnd w:id="5"/>
    </w:p>
    <w:p w:rsidR="000216F2" w:rsidRPr="000216F2" w:rsidRDefault="000216F2" w:rsidP="000216F2">
      <w:pPr>
        <w:ind w:firstLine="709"/>
        <w:jc w:val="both"/>
        <w:rPr>
          <w:rFonts w:cs="Times New Roman"/>
          <w:szCs w:val="28"/>
        </w:rPr>
      </w:pPr>
      <w:r w:rsidRPr="000216F2">
        <w:rPr>
          <w:rFonts w:cs="Times New Roman"/>
          <w:szCs w:val="28"/>
        </w:rPr>
        <w:t xml:space="preserve">Действие настоящего </w:t>
      </w:r>
      <w:r w:rsidR="00A46F69">
        <w:rPr>
          <w:szCs w:val="28"/>
        </w:rPr>
        <w:t>Регламент</w:t>
      </w:r>
      <w:r w:rsidRPr="000216F2">
        <w:rPr>
          <w:rFonts w:cs="Times New Roman"/>
          <w:szCs w:val="28"/>
        </w:rPr>
        <w:t>а может быть прекращено по инициативе одной из Сторон в случаях, определенных соответствующим Договором.</w:t>
      </w:r>
    </w:p>
    <w:p w:rsidR="000216F2" w:rsidRPr="000216F2" w:rsidRDefault="000216F2" w:rsidP="000216F2">
      <w:pPr>
        <w:ind w:firstLine="709"/>
        <w:jc w:val="both"/>
        <w:rPr>
          <w:rFonts w:cs="Times New Roman"/>
          <w:szCs w:val="28"/>
        </w:rPr>
      </w:pPr>
      <w:r w:rsidRPr="000216F2">
        <w:rPr>
          <w:rFonts w:cs="Times New Roman"/>
          <w:szCs w:val="28"/>
        </w:rPr>
        <w:t xml:space="preserve">Прекращение действия </w:t>
      </w:r>
      <w:r w:rsidR="00A46F69">
        <w:rPr>
          <w:szCs w:val="28"/>
        </w:rPr>
        <w:t>Регламент</w:t>
      </w:r>
      <w:r w:rsidRPr="000216F2">
        <w:rPr>
          <w:rFonts w:cs="Times New Roman"/>
          <w:szCs w:val="28"/>
        </w:rPr>
        <w:t xml:space="preserve">а не освобождает Стороны от исполнения обязательств, возникших до указанного дня прекращения действия </w:t>
      </w:r>
      <w:r w:rsidR="00A46F69">
        <w:rPr>
          <w:szCs w:val="28"/>
        </w:rPr>
        <w:t>Регламент</w:t>
      </w:r>
      <w:r w:rsidRPr="000216F2">
        <w:rPr>
          <w:rFonts w:cs="Times New Roman"/>
          <w:szCs w:val="28"/>
        </w:rPr>
        <w:t>а, и не освобождает от ответственности за его неисполнение (ненадлежащее исполнение).</w:t>
      </w:r>
    </w:p>
    <w:p w:rsidR="000216F2" w:rsidRPr="001B4C14" w:rsidRDefault="000216F2" w:rsidP="000216F2">
      <w:pPr>
        <w:numPr>
          <w:ilvl w:val="1"/>
          <w:numId w:val="8"/>
        </w:numPr>
        <w:ind w:left="0" w:firstLine="709"/>
        <w:jc w:val="both"/>
        <w:rPr>
          <w:szCs w:val="28"/>
        </w:rPr>
      </w:pPr>
      <w:r w:rsidRPr="001B4C14">
        <w:rPr>
          <w:szCs w:val="28"/>
        </w:rPr>
        <w:t xml:space="preserve">Изменение </w:t>
      </w:r>
      <w:r w:rsidR="00A46F69">
        <w:rPr>
          <w:szCs w:val="28"/>
        </w:rPr>
        <w:t>Регламент</w:t>
      </w:r>
      <w:r w:rsidRPr="001B4C14">
        <w:rPr>
          <w:szCs w:val="28"/>
        </w:rPr>
        <w:t>а</w:t>
      </w:r>
    </w:p>
    <w:p w:rsidR="000216F2" w:rsidRPr="00414E62" w:rsidRDefault="000216F2" w:rsidP="00414E62">
      <w:pPr>
        <w:ind w:firstLine="709"/>
        <w:jc w:val="both"/>
        <w:rPr>
          <w:rFonts w:cs="Times New Roman"/>
          <w:szCs w:val="28"/>
        </w:rPr>
      </w:pPr>
      <w:r w:rsidRPr="00414E62">
        <w:rPr>
          <w:rFonts w:cs="Times New Roman"/>
          <w:szCs w:val="28"/>
        </w:rPr>
        <w:t xml:space="preserve">Внесение изменений в </w:t>
      </w:r>
      <w:r w:rsidR="008479CE">
        <w:rPr>
          <w:rFonts w:cs="Times New Roman"/>
          <w:szCs w:val="28"/>
        </w:rPr>
        <w:t>Регламент</w:t>
      </w:r>
      <w:r w:rsidRPr="00414E62">
        <w:rPr>
          <w:rFonts w:cs="Times New Roman"/>
          <w:szCs w:val="28"/>
        </w:rPr>
        <w:t>, включая приложения к нему, производится Удостоверяющим центром в одностороннем порядке.</w:t>
      </w:r>
    </w:p>
    <w:p w:rsidR="000216F2" w:rsidRPr="001B4C14" w:rsidRDefault="000216F2" w:rsidP="007D2FFC">
      <w:pPr>
        <w:ind w:firstLine="709"/>
        <w:rPr>
          <w:szCs w:val="28"/>
        </w:rPr>
      </w:pPr>
      <w:r w:rsidRPr="001B4C14">
        <w:rPr>
          <w:szCs w:val="28"/>
        </w:rPr>
        <w:t xml:space="preserve">Уведомление о внесении изменений в </w:t>
      </w:r>
      <w:r w:rsidR="008479CE">
        <w:rPr>
          <w:szCs w:val="28"/>
        </w:rPr>
        <w:t>Регламент</w:t>
      </w:r>
      <w:r w:rsidRPr="001B4C14">
        <w:rPr>
          <w:szCs w:val="28"/>
        </w:rPr>
        <w:t xml:space="preserve"> осуществляется Удостоверяющим центром путем публикации новой редакции </w:t>
      </w:r>
      <w:r w:rsidR="00A46F69">
        <w:rPr>
          <w:szCs w:val="28"/>
        </w:rPr>
        <w:t>Регламент</w:t>
      </w:r>
      <w:r w:rsidRPr="001B4C14">
        <w:rPr>
          <w:szCs w:val="28"/>
        </w:rPr>
        <w:t xml:space="preserve">а на сайте ПУЦ по адресу </w:t>
      </w:r>
      <w:r w:rsidR="007D2FFC">
        <w:t>http://www.r41.center</w:t>
      </w:r>
      <w:r w:rsidR="007D2FFC" w:rsidRPr="007D2FFC">
        <w:t>inform.ru/products_and_solutions/certification_center/</w:t>
      </w:r>
    </w:p>
    <w:p w:rsidR="000216F2" w:rsidRPr="001B4C14" w:rsidRDefault="000216F2" w:rsidP="007D2FFC">
      <w:pPr>
        <w:ind w:firstLine="709"/>
        <w:rPr>
          <w:szCs w:val="28"/>
        </w:rPr>
      </w:pPr>
      <w:proofErr w:type="gramStart"/>
      <w:r w:rsidRPr="001B4C14">
        <w:rPr>
          <w:szCs w:val="28"/>
        </w:rPr>
        <w:t xml:space="preserve">Все изменения, вносимые Удостоверяющим центром в </w:t>
      </w:r>
      <w:r w:rsidR="008479CE">
        <w:rPr>
          <w:szCs w:val="28"/>
        </w:rPr>
        <w:t>Регламент</w:t>
      </w:r>
      <w:r w:rsidRPr="001B4C14">
        <w:rPr>
          <w:szCs w:val="28"/>
        </w:rPr>
        <w:t xml:space="preserve"> по собственной инициативе и не связанные с изменением действующего законодательства Российской Федерации вступают в силу и становятся обязательными по истечении двух недель с даты размещения указанных изменений в </w:t>
      </w:r>
      <w:r w:rsidR="00A46F69">
        <w:rPr>
          <w:szCs w:val="28"/>
        </w:rPr>
        <w:t>Регламент</w:t>
      </w:r>
      <w:r w:rsidRPr="001B4C14">
        <w:rPr>
          <w:szCs w:val="28"/>
        </w:rPr>
        <w:t xml:space="preserve">е на сайте </w:t>
      </w:r>
      <w:r>
        <w:rPr>
          <w:szCs w:val="28"/>
        </w:rPr>
        <w:t xml:space="preserve">ПУЦ </w:t>
      </w:r>
      <w:r w:rsidRPr="001B4C14">
        <w:rPr>
          <w:szCs w:val="28"/>
        </w:rPr>
        <w:t xml:space="preserve">по адресу - </w:t>
      </w:r>
      <w:r w:rsidR="007D2FFC">
        <w:t>http://www.r41.center</w:t>
      </w:r>
      <w:r w:rsidR="007D2FFC" w:rsidRPr="007D2FFC">
        <w:t>inform.ru/products_and_solutions/certification_center/</w:t>
      </w:r>
      <w:proofErr w:type="gramEnd"/>
    </w:p>
    <w:p w:rsidR="000216F2" w:rsidRPr="001B4C14" w:rsidRDefault="000216F2" w:rsidP="00414E62">
      <w:pPr>
        <w:ind w:firstLine="709"/>
        <w:jc w:val="both"/>
        <w:rPr>
          <w:szCs w:val="28"/>
        </w:rPr>
      </w:pPr>
      <w:r w:rsidRPr="001B4C14">
        <w:rPr>
          <w:szCs w:val="28"/>
        </w:rPr>
        <w:t xml:space="preserve">Все изменения, вносимые Удостоверяющим центром в </w:t>
      </w:r>
      <w:r w:rsidR="008479CE">
        <w:rPr>
          <w:szCs w:val="28"/>
        </w:rPr>
        <w:t>Регламент</w:t>
      </w:r>
      <w:r w:rsidRPr="001B4C14">
        <w:rPr>
          <w:szCs w:val="28"/>
        </w:rPr>
        <w:t xml:space="preserve"> в связи с изменением действующего законодательства Российской Федерации, вступают в силу одновременно с вступлением в силу соответствующих нормативно-правовых актов, повлекших изменение законодательства Российской Федерации.</w:t>
      </w:r>
    </w:p>
    <w:p w:rsidR="000216F2" w:rsidRPr="001B4C14" w:rsidRDefault="000216F2" w:rsidP="00414E62">
      <w:pPr>
        <w:ind w:firstLine="709"/>
        <w:jc w:val="both"/>
        <w:rPr>
          <w:szCs w:val="28"/>
        </w:rPr>
      </w:pPr>
      <w:r w:rsidRPr="001B4C14">
        <w:rPr>
          <w:szCs w:val="28"/>
        </w:rPr>
        <w:t xml:space="preserve">Любые изменения в </w:t>
      </w:r>
      <w:r w:rsidR="00A46F69">
        <w:rPr>
          <w:szCs w:val="28"/>
        </w:rPr>
        <w:t>Регламент</w:t>
      </w:r>
      <w:r w:rsidRPr="001B4C14">
        <w:rPr>
          <w:szCs w:val="28"/>
        </w:rPr>
        <w:t xml:space="preserve">е с момента вступления в силу равно распространяются на всех лиц, присоединившихся к </w:t>
      </w:r>
      <w:r w:rsidR="00A46F69">
        <w:rPr>
          <w:szCs w:val="28"/>
        </w:rPr>
        <w:t>Регламент</w:t>
      </w:r>
      <w:r w:rsidRPr="001B4C14">
        <w:rPr>
          <w:szCs w:val="28"/>
        </w:rPr>
        <w:t xml:space="preserve">у, в том числе присоединившихся к </w:t>
      </w:r>
      <w:r w:rsidR="00A46F69">
        <w:rPr>
          <w:szCs w:val="28"/>
        </w:rPr>
        <w:t>Регламент</w:t>
      </w:r>
      <w:r w:rsidRPr="001B4C14">
        <w:rPr>
          <w:szCs w:val="28"/>
        </w:rPr>
        <w:t xml:space="preserve">у ранее даты вступления изменений в силу. В случае несогласия с изменениями Сторона </w:t>
      </w:r>
      <w:r w:rsidR="00A46F69">
        <w:rPr>
          <w:szCs w:val="28"/>
        </w:rPr>
        <w:t>Регламент</w:t>
      </w:r>
      <w:r w:rsidRPr="001B4C14">
        <w:rPr>
          <w:szCs w:val="28"/>
        </w:rPr>
        <w:t xml:space="preserve">а имеет право до вступления в силу таких изменений на расторжение </w:t>
      </w:r>
      <w:r w:rsidR="00A46F69">
        <w:rPr>
          <w:szCs w:val="28"/>
        </w:rPr>
        <w:t>Регламент</w:t>
      </w:r>
      <w:r w:rsidRPr="001B4C14">
        <w:rPr>
          <w:szCs w:val="28"/>
        </w:rPr>
        <w:t>а в порядке, предусмотренном п</w:t>
      </w:r>
      <w:r>
        <w:rPr>
          <w:szCs w:val="28"/>
        </w:rPr>
        <w:t xml:space="preserve">ункта </w:t>
      </w:r>
      <w:fldSimple w:instr=" REF _Ref478979382 \r \h  \* MERGEFORMAT ">
        <w:r w:rsidR="008B455E">
          <w:rPr>
            <w:szCs w:val="28"/>
          </w:rPr>
          <w:t>2.6</w:t>
        </w:r>
      </w:fldSimple>
      <w:r w:rsidRPr="001B4C14">
        <w:rPr>
          <w:szCs w:val="28"/>
        </w:rPr>
        <w:t xml:space="preserve"> настоящего </w:t>
      </w:r>
      <w:r w:rsidR="00A46F69">
        <w:rPr>
          <w:szCs w:val="28"/>
        </w:rPr>
        <w:t>Регламент</w:t>
      </w:r>
      <w:r w:rsidRPr="001B4C14">
        <w:rPr>
          <w:szCs w:val="28"/>
        </w:rPr>
        <w:t>а.</w:t>
      </w:r>
    </w:p>
    <w:p w:rsidR="000216F2" w:rsidRPr="001B4C14" w:rsidRDefault="000216F2" w:rsidP="00414E62">
      <w:pPr>
        <w:ind w:firstLine="709"/>
        <w:jc w:val="both"/>
        <w:rPr>
          <w:szCs w:val="28"/>
        </w:rPr>
      </w:pPr>
      <w:r w:rsidRPr="001B4C14">
        <w:rPr>
          <w:szCs w:val="28"/>
        </w:rPr>
        <w:t xml:space="preserve">Все приложения к настоящему </w:t>
      </w:r>
      <w:r w:rsidR="00A46F69">
        <w:rPr>
          <w:szCs w:val="28"/>
        </w:rPr>
        <w:t>Регламент</w:t>
      </w:r>
      <w:r w:rsidRPr="001B4C14">
        <w:rPr>
          <w:szCs w:val="28"/>
        </w:rPr>
        <w:t>у являются его составной и неотъемлемой частью.</w:t>
      </w:r>
    </w:p>
    <w:p w:rsidR="00B037AB" w:rsidRPr="00B037AB" w:rsidRDefault="00B037AB" w:rsidP="00B037AB">
      <w:pPr>
        <w:autoSpaceDE w:val="0"/>
        <w:autoSpaceDN w:val="0"/>
        <w:adjustRightInd w:val="0"/>
        <w:rPr>
          <w:rFonts w:eastAsia="Calibri" w:cs="Times New Roman"/>
          <w:bCs w:val="0"/>
          <w:color w:val="000000"/>
          <w:kern w:val="0"/>
          <w:sz w:val="24"/>
        </w:rPr>
      </w:pPr>
    </w:p>
    <w:p w:rsidR="00B037AB" w:rsidRDefault="00B037AB" w:rsidP="00B037AB">
      <w:pPr>
        <w:numPr>
          <w:ilvl w:val="0"/>
          <w:numId w:val="8"/>
        </w:numPr>
        <w:jc w:val="center"/>
        <w:rPr>
          <w:rFonts w:cs="Times New Roman"/>
          <w:b/>
          <w:bCs w:val="0"/>
          <w:szCs w:val="28"/>
        </w:rPr>
      </w:pPr>
      <w:r w:rsidRPr="00B037AB">
        <w:rPr>
          <w:rFonts w:cs="Times New Roman"/>
          <w:b/>
          <w:bCs w:val="0"/>
          <w:szCs w:val="28"/>
        </w:rPr>
        <w:t xml:space="preserve"> Перечень реализуемых </w:t>
      </w:r>
      <w:r w:rsidR="00FD4A92">
        <w:rPr>
          <w:rFonts w:cs="Times New Roman"/>
          <w:b/>
          <w:bCs w:val="0"/>
          <w:szCs w:val="28"/>
        </w:rPr>
        <w:t>ПУЦ</w:t>
      </w:r>
      <w:r w:rsidRPr="00B037AB">
        <w:rPr>
          <w:rFonts w:cs="Times New Roman"/>
          <w:b/>
          <w:bCs w:val="0"/>
          <w:szCs w:val="28"/>
        </w:rPr>
        <w:t xml:space="preserve"> функций (оказываемых услуг)</w:t>
      </w:r>
    </w:p>
    <w:p w:rsidR="00886337" w:rsidRPr="0046706C" w:rsidRDefault="00B75A7F" w:rsidP="00695CF3">
      <w:pPr>
        <w:numPr>
          <w:ilvl w:val="1"/>
          <w:numId w:val="8"/>
        </w:numPr>
        <w:ind w:left="0" w:firstLine="709"/>
        <w:jc w:val="both"/>
      </w:pPr>
      <w:r w:rsidRPr="0046706C">
        <w:t xml:space="preserve">Создание </w:t>
      </w:r>
      <w:r w:rsidR="00F45ED7" w:rsidRPr="0046706C">
        <w:t xml:space="preserve">и выдача </w:t>
      </w:r>
      <w:r w:rsidR="002D5CA8">
        <w:t>с</w:t>
      </w:r>
      <w:r w:rsidR="002D5CA8" w:rsidRPr="0046706C">
        <w:t xml:space="preserve">ертификата </w:t>
      </w:r>
      <w:r w:rsidR="002D5CA8" w:rsidRPr="002E7587">
        <w:rPr>
          <w:spacing w:val="-1"/>
        </w:rPr>
        <w:t>при</w:t>
      </w:r>
      <w:r w:rsidR="002D5CA8" w:rsidRPr="002E7587">
        <w:rPr>
          <w:spacing w:val="32"/>
        </w:rPr>
        <w:t xml:space="preserve"> </w:t>
      </w:r>
      <w:r w:rsidR="002D5CA8" w:rsidRPr="002E7587">
        <w:rPr>
          <w:spacing w:val="-1"/>
        </w:rPr>
        <w:t>условии</w:t>
      </w:r>
      <w:r w:rsidR="002D5CA8" w:rsidRPr="002E7587">
        <w:rPr>
          <w:spacing w:val="33"/>
        </w:rPr>
        <w:t xml:space="preserve"> </w:t>
      </w:r>
      <w:r w:rsidR="002D5CA8" w:rsidRPr="002E7587">
        <w:rPr>
          <w:spacing w:val="-1"/>
        </w:rPr>
        <w:t>установления</w:t>
      </w:r>
      <w:r w:rsidR="002D5CA8" w:rsidRPr="002E7587">
        <w:rPr>
          <w:spacing w:val="32"/>
        </w:rPr>
        <w:t xml:space="preserve"> </w:t>
      </w:r>
      <w:r w:rsidR="002D5CA8" w:rsidRPr="002E7587">
        <w:rPr>
          <w:spacing w:val="-1"/>
        </w:rPr>
        <w:t>личности</w:t>
      </w:r>
      <w:r w:rsidR="002D5CA8" w:rsidRPr="002E7587">
        <w:rPr>
          <w:spacing w:val="41"/>
        </w:rPr>
        <w:t xml:space="preserve"> </w:t>
      </w:r>
      <w:r w:rsidR="002D5CA8">
        <w:rPr>
          <w:spacing w:val="-1"/>
        </w:rPr>
        <w:t>З</w:t>
      </w:r>
      <w:r w:rsidR="002D5CA8" w:rsidRPr="002E7587">
        <w:rPr>
          <w:spacing w:val="-1"/>
        </w:rPr>
        <w:t>аявителя</w:t>
      </w:r>
      <w:r w:rsidR="002D5CA8" w:rsidRPr="002E7587">
        <w:rPr>
          <w:spacing w:val="44"/>
        </w:rPr>
        <w:t xml:space="preserve"> </w:t>
      </w:r>
      <w:r w:rsidR="002D5CA8" w:rsidRPr="002E7587">
        <w:rPr>
          <w:spacing w:val="-2"/>
        </w:rPr>
        <w:t>либо</w:t>
      </w:r>
      <w:r w:rsidR="002D5CA8" w:rsidRPr="002E7587">
        <w:rPr>
          <w:spacing w:val="45"/>
        </w:rPr>
        <w:t xml:space="preserve"> </w:t>
      </w:r>
      <w:r w:rsidR="002D5CA8" w:rsidRPr="002E7587">
        <w:rPr>
          <w:spacing w:val="-1"/>
        </w:rPr>
        <w:t>полномочия</w:t>
      </w:r>
      <w:r w:rsidR="002D5CA8" w:rsidRPr="002E7587">
        <w:rPr>
          <w:spacing w:val="45"/>
        </w:rPr>
        <w:t xml:space="preserve"> </w:t>
      </w:r>
      <w:r w:rsidR="002D5CA8" w:rsidRPr="002E7587">
        <w:rPr>
          <w:spacing w:val="-2"/>
        </w:rPr>
        <w:t>лица,</w:t>
      </w:r>
      <w:r w:rsidR="002D5CA8" w:rsidRPr="002E7587">
        <w:rPr>
          <w:spacing w:val="44"/>
        </w:rPr>
        <w:t xml:space="preserve"> </w:t>
      </w:r>
      <w:r w:rsidR="002D5CA8" w:rsidRPr="002E7587">
        <w:rPr>
          <w:spacing w:val="-1"/>
        </w:rPr>
        <w:t>выступающего</w:t>
      </w:r>
      <w:r w:rsidR="002D5CA8" w:rsidRPr="002E7587">
        <w:rPr>
          <w:spacing w:val="43"/>
        </w:rPr>
        <w:t xml:space="preserve"> </w:t>
      </w:r>
      <w:r w:rsidR="002D5CA8" w:rsidRPr="002E7587">
        <w:t>от</w:t>
      </w:r>
      <w:r w:rsidR="002D5CA8" w:rsidRPr="002E7587">
        <w:rPr>
          <w:spacing w:val="44"/>
        </w:rPr>
        <w:t xml:space="preserve"> </w:t>
      </w:r>
      <w:r w:rsidR="002D5CA8" w:rsidRPr="002E7587">
        <w:rPr>
          <w:spacing w:val="-1"/>
        </w:rPr>
        <w:t>его</w:t>
      </w:r>
      <w:r w:rsidR="002D5CA8" w:rsidRPr="002E7587">
        <w:rPr>
          <w:spacing w:val="53"/>
        </w:rPr>
        <w:t xml:space="preserve"> </w:t>
      </w:r>
      <w:r w:rsidR="002D5CA8" w:rsidRPr="002E7587">
        <w:rPr>
          <w:spacing w:val="-1"/>
        </w:rPr>
        <w:t>имени</w:t>
      </w:r>
      <w:r w:rsidR="002D5CA8" w:rsidRPr="002E7587">
        <w:rPr>
          <w:spacing w:val="64"/>
        </w:rPr>
        <w:t xml:space="preserve"> </w:t>
      </w:r>
      <w:r w:rsidR="002D5CA8" w:rsidRPr="002E7587">
        <w:rPr>
          <w:spacing w:val="-1"/>
        </w:rPr>
        <w:t>по</w:t>
      </w:r>
      <w:r w:rsidR="002D5CA8" w:rsidRPr="002E7587">
        <w:rPr>
          <w:spacing w:val="65"/>
        </w:rPr>
        <w:t xml:space="preserve"> </w:t>
      </w:r>
      <w:r w:rsidR="002D5CA8" w:rsidRPr="002E7587">
        <w:rPr>
          <w:spacing w:val="-1"/>
        </w:rPr>
        <w:t>обращению</w:t>
      </w:r>
      <w:r w:rsidR="002D5CA8" w:rsidRPr="002E7587">
        <w:rPr>
          <w:spacing w:val="65"/>
        </w:rPr>
        <w:t xml:space="preserve"> </w:t>
      </w:r>
      <w:r w:rsidR="002D5CA8" w:rsidRPr="002E7587">
        <w:t>за</w:t>
      </w:r>
      <w:r w:rsidR="002D5CA8" w:rsidRPr="002E7587">
        <w:rPr>
          <w:spacing w:val="63"/>
        </w:rPr>
        <w:t xml:space="preserve"> </w:t>
      </w:r>
      <w:r w:rsidR="002D5CA8" w:rsidRPr="002E7587">
        <w:rPr>
          <w:spacing w:val="-1"/>
        </w:rPr>
        <w:t>получением</w:t>
      </w:r>
      <w:r w:rsidR="002D5CA8" w:rsidRPr="002E7587">
        <w:rPr>
          <w:spacing w:val="64"/>
        </w:rPr>
        <w:t xml:space="preserve"> </w:t>
      </w:r>
      <w:r w:rsidR="002D5CA8" w:rsidRPr="002E7587">
        <w:rPr>
          <w:spacing w:val="-1"/>
        </w:rPr>
        <w:t>данного</w:t>
      </w:r>
      <w:r w:rsidR="002D5CA8" w:rsidRPr="002E7587">
        <w:rPr>
          <w:spacing w:val="2"/>
        </w:rPr>
        <w:t xml:space="preserve"> </w:t>
      </w:r>
      <w:r w:rsidR="002D5CA8" w:rsidRPr="002E7587">
        <w:rPr>
          <w:spacing w:val="-1"/>
        </w:rPr>
        <w:t>сертификата</w:t>
      </w:r>
      <w:r w:rsidR="002D5CA8" w:rsidRPr="002E7587">
        <w:rPr>
          <w:spacing w:val="66"/>
        </w:rPr>
        <w:t xml:space="preserve"> </w:t>
      </w:r>
      <w:r w:rsidR="002D5CA8" w:rsidRPr="002E7587">
        <w:t>с</w:t>
      </w:r>
      <w:r w:rsidR="002D5CA8" w:rsidRPr="002E7587">
        <w:rPr>
          <w:spacing w:val="66"/>
        </w:rPr>
        <w:t xml:space="preserve"> </w:t>
      </w:r>
      <w:r w:rsidR="002D5CA8" w:rsidRPr="002E7587">
        <w:rPr>
          <w:spacing w:val="-1"/>
        </w:rPr>
        <w:t>учетом</w:t>
      </w:r>
      <w:r w:rsidR="002D5CA8" w:rsidRPr="002E7587">
        <w:rPr>
          <w:spacing w:val="63"/>
        </w:rPr>
        <w:t xml:space="preserve"> </w:t>
      </w:r>
      <w:r w:rsidR="002D5CA8" w:rsidRPr="002E7587">
        <w:rPr>
          <w:spacing w:val="-1"/>
        </w:rPr>
        <w:t>требований,</w:t>
      </w:r>
      <w:r w:rsidR="002D5CA8" w:rsidRPr="002E7587">
        <w:rPr>
          <w:spacing w:val="35"/>
        </w:rPr>
        <w:t xml:space="preserve"> </w:t>
      </w:r>
      <w:r w:rsidR="002D5CA8" w:rsidRPr="002E7587">
        <w:rPr>
          <w:spacing w:val="-1"/>
        </w:rPr>
        <w:t>установленных</w:t>
      </w:r>
      <w:r w:rsidR="002D5CA8" w:rsidRPr="002E7587">
        <w:rPr>
          <w:spacing w:val="33"/>
        </w:rPr>
        <w:t xml:space="preserve"> </w:t>
      </w:r>
      <w:r w:rsidR="002D5CA8" w:rsidRPr="002E7587">
        <w:rPr>
          <w:spacing w:val="-1"/>
        </w:rPr>
        <w:t>пунктом</w:t>
      </w:r>
      <w:r w:rsidR="002D5CA8" w:rsidRPr="002E7587">
        <w:rPr>
          <w:spacing w:val="32"/>
        </w:rPr>
        <w:t xml:space="preserve"> </w:t>
      </w:r>
      <w:r w:rsidR="002D5CA8" w:rsidRPr="002E7587">
        <w:t>4</w:t>
      </w:r>
      <w:r w:rsidR="002D5CA8" w:rsidRPr="002E7587">
        <w:rPr>
          <w:spacing w:val="33"/>
        </w:rPr>
        <w:t xml:space="preserve"> </w:t>
      </w:r>
      <w:r w:rsidR="002D5CA8" w:rsidRPr="002E7587">
        <w:rPr>
          <w:spacing w:val="-1"/>
        </w:rPr>
        <w:t>части</w:t>
      </w:r>
      <w:r w:rsidR="002D5CA8" w:rsidRPr="002E7587">
        <w:rPr>
          <w:spacing w:val="31"/>
        </w:rPr>
        <w:t xml:space="preserve"> </w:t>
      </w:r>
      <w:r w:rsidR="002D5CA8" w:rsidRPr="002E7587">
        <w:t>4</w:t>
      </w:r>
      <w:r w:rsidR="002D5CA8" w:rsidRPr="002E7587">
        <w:rPr>
          <w:spacing w:val="33"/>
        </w:rPr>
        <w:t xml:space="preserve"> </w:t>
      </w:r>
      <w:r w:rsidR="002D5CA8" w:rsidRPr="002E7587">
        <w:rPr>
          <w:spacing w:val="-1"/>
        </w:rPr>
        <w:t>статьи</w:t>
      </w:r>
      <w:r w:rsidR="002D5CA8" w:rsidRPr="002E7587">
        <w:rPr>
          <w:spacing w:val="33"/>
        </w:rPr>
        <w:t xml:space="preserve"> </w:t>
      </w:r>
      <w:r w:rsidR="002D5CA8" w:rsidRPr="002E7587">
        <w:t>8</w:t>
      </w:r>
      <w:r w:rsidR="002D5CA8" w:rsidRPr="002E7587">
        <w:rPr>
          <w:spacing w:val="33"/>
        </w:rPr>
        <w:t xml:space="preserve"> </w:t>
      </w:r>
      <w:r w:rsidR="002D5CA8" w:rsidRPr="002E7587">
        <w:rPr>
          <w:spacing w:val="-1"/>
        </w:rPr>
        <w:t>Федерального</w:t>
      </w:r>
      <w:r w:rsidR="002D5CA8" w:rsidRPr="002E7587">
        <w:rPr>
          <w:spacing w:val="33"/>
        </w:rPr>
        <w:t xml:space="preserve"> </w:t>
      </w:r>
      <w:r w:rsidR="002D5CA8" w:rsidRPr="002E7587">
        <w:rPr>
          <w:spacing w:val="-1"/>
        </w:rPr>
        <w:t>закона</w:t>
      </w:r>
      <w:r w:rsidR="002D5CA8" w:rsidRPr="002E7587">
        <w:rPr>
          <w:spacing w:val="42"/>
        </w:rPr>
        <w:t xml:space="preserve"> </w:t>
      </w:r>
      <w:r w:rsidR="002D5CA8" w:rsidRPr="002E7587">
        <w:rPr>
          <w:spacing w:val="-2"/>
        </w:rPr>
        <w:t>«Об</w:t>
      </w:r>
      <w:r w:rsidR="002D5CA8" w:rsidRPr="002E7587">
        <w:rPr>
          <w:spacing w:val="33"/>
        </w:rPr>
        <w:t xml:space="preserve"> </w:t>
      </w:r>
      <w:r w:rsidR="002D5CA8" w:rsidRPr="002E7587">
        <w:rPr>
          <w:spacing w:val="-1"/>
        </w:rPr>
        <w:t>электронной</w:t>
      </w:r>
      <w:r w:rsidR="002D5CA8" w:rsidRPr="002E7587">
        <w:rPr>
          <w:spacing w:val="41"/>
        </w:rPr>
        <w:t xml:space="preserve"> </w:t>
      </w:r>
      <w:r w:rsidR="002D5CA8" w:rsidRPr="002E7587">
        <w:rPr>
          <w:spacing w:val="-1"/>
        </w:rPr>
        <w:t>подписи»</w:t>
      </w:r>
      <w:r w:rsidR="00886337" w:rsidRPr="0046706C">
        <w:t>.</w:t>
      </w:r>
    </w:p>
    <w:p w:rsidR="00FA2C0C" w:rsidRDefault="00FA2C0C" w:rsidP="00695CF3">
      <w:pPr>
        <w:numPr>
          <w:ilvl w:val="2"/>
          <w:numId w:val="8"/>
        </w:numPr>
        <w:ind w:left="0" w:firstLine="709"/>
        <w:jc w:val="both"/>
        <w:rPr>
          <w:rFonts w:cs="Times New Roman"/>
          <w:szCs w:val="28"/>
        </w:rPr>
      </w:pPr>
      <w:r>
        <w:rPr>
          <w:spacing w:val="-1"/>
        </w:rPr>
        <w:t>О</w:t>
      </w:r>
      <w:r w:rsidRPr="002E7587">
        <w:rPr>
          <w:spacing w:val="-1"/>
        </w:rPr>
        <w:t>существление</w:t>
      </w:r>
      <w:r w:rsidRPr="002E7587">
        <w:rPr>
          <w:spacing w:val="25"/>
        </w:rPr>
        <w:t xml:space="preserve"> </w:t>
      </w:r>
      <w:r w:rsidRPr="002E7587">
        <w:t>в</w:t>
      </w:r>
      <w:r w:rsidRPr="002E7587">
        <w:rPr>
          <w:spacing w:val="27"/>
        </w:rPr>
        <w:t xml:space="preserve"> </w:t>
      </w:r>
      <w:r w:rsidRPr="002E7587">
        <w:t>соответствии</w:t>
      </w:r>
      <w:r w:rsidRPr="002E7587">
        <w:rPr>
          <w:spacing w:val="28"/>
        </w:rPr>
        <w:t xml:space="preserve"> </w:t>
      </w:r>
      <w:r w:rsidRPr="002E7587">
        <w:t>с</w:t>
      </w:r>
      <w:r w:rsidRPr="002E7587">
        <w:rPr>
          <w:spacing w:val="25"/>
        </w:rPr>
        <w:t xml:space="preserve"> </w:t>
      </w:r>
      <w:r w:rsidRPr="002E7587">
        <w:rPr>
          <w:spacing w:val="-1"/>
        </w:rPr>
        <w:t>правилами</w:t>
      </w:r>
      <w:r w:rsidRPr="002E7587">
        <w:rPr>
          <w:spacing w:val="28"/>
        </w:rPr>
        <w:t xml:space="preserve"> </w:t>
      </w:r>
      <w:r w:rsidRPr="002E7587">
        <w:rPr>
          <w:spacing w:val="-1"/>
        </w:rPr>
        <w:t>подтверждения</w:t>
      </w:r>
      <w:r w:rsidRPr="002E7587">
        <w:rPr>
          <w:spacing w:val="28"/>
        </w:rPr>
        <w:t xml:space="preserve"> </w:t>
      </w:r>
      <w:r w:rsidRPr="002E7587">
        <w:rPr>
          <w:spacing w:val="-1"/>
        </w:rPr>
        <w:t>владения</w:t>
      </w:r>
      <w:r w:rsidRPr="002E7587">
        <w:rPr>
          <w:spacing w:val="35"/>
        </w:rPr>
        <w:t xml:space="preserve"> </w:t>
      </w:r>
      <w:r w:rsidRPr="002E7587">
        <w:rPr>
          <w:spacing w:val="-1"/>
        </w:rPr>
        <w:t>ключом</w:t>
      </w:r>
      <w:r w:rsidRPr="002E7587">
        <w:rPr>
          <w:spacing w:val="61"/>
        </w:rPr>
        <w:t xml:space="preserve"> </w:t>
      </w:r>
      <w:r w:rsidRPr="002E7587">
        <w:rPr>
          <w:spacing w:val="-1"/>
        </w:rPr>
        <w:t>электронной</w:t>
      </w:r>
      <w:r w:rsidRPr="002E7587">
        <w:rPr>
          <w:spacing w:val="62"/>
        </w:rPr>
        <w:t xml:space="preserve"> </w:t>
      </w:r>
      <w:r w:rsidRPr="002E7587">
        <w:rPr>
          <w:spacing w:val="-1"/>
        </w:rPr>
        <w:t>подписи</w:t>
      </w:r>
      <w:r w:rsidRPr="002E7587">
        <w:rPr>
          <w:spacing w:val="60"/>
        </w:rPr>
        <w:t xml:space="preserve"> </w:t>
      </w:r>
      <w:r w:rsidRPr="002E7587">
        <w:rPr>
          <w:spacing w:val="-1"/>
        </w:rPr>
        <w:t>подтверждения</w:t>
      </w:r>
      <w:r w:rsidRPr="002E7587">
        <w:rPr>
          <w:spacing w:val="62"/>
        </w:rPr>
        <w:t xml:space="preserve"> </w:t>
      </w:r>
      <w:r w:rsidRPr="002E7587">
        <w:rPr>
          <w:spacing w:val="-1"/>
        </w:rPr>
        <w:t>владения</w:t>
      </w:r>
      <w:r w:rsidRPr="002E7587">
        <w:rPr>
          <w:spacing w:val="59"/>
        </w:rPr>
        <w:t xml:space="preserve"> </w:t>
      </w:r>
      <w:r w:rsidRPr="002E7587">
        <w:rPr>
          <w:spacing w:val="-1"/>
        </w:rPr>
        <w:t>получателем</w:t>
      </w:r>
      <w:r w:rsidRPr="002E7587">
        <w:rPr>
          <w:spacing w:val="63"/>
        </w:rPr>
        <w:t xml:space="preserve"> </w:t>
      </w:r>
      <w:r w:rsidRPr="002E7587">
        <w:rPr>
          <w:spacing w:val="-1"/>
        </w:rPr>
        <w:t>сертификата</w:t>
      </w:r>
      <w:r w:rsidRPr="002E7587">
        <w:rPr>
          <w:spacing w:val="45"/>
        </w:rPr>
        <w:t xml:space="preserve"> </w:t>
      </w:r>
      <w:r w:rsidRPr="002E7587">
        <w:rPr>
          <w:spacing w:val="-1"/>
        </w:rPr>
        <w:t>ключом</w:t>
      </w:r>
      <w:r w:rsidRPr="002E7587">
        <w:rPr>
          <w:spacing w:val="44"/>
        </w:rPr>
        <w:t xml:space="preserve"> </w:t>
      </w:r>
      <w:r w:rsidRPr="002E7587">
        <w:rPr>
          <w:spacing w:val="-1"/>
        </w:rPr>
        <w:t>электронной</w:t>
      </w:r>
      <w:r w:rsidRPr="002E7587">
        <w:rPr>
          <w:spacing w:val="42"/>
        </w:rPr>
        <w:t xml:space="preserve"> </w:t>
      </w:r>
      <w:r w:rsidRPr="002E7587">
        <w:rPr>
          <w:spacing w:val="-1"/>
        </w:rPr>
        <w:t>подписи,</w:t>
      </w:r>
      <w:r w:rsidRPr="002E7587">
        <w:rPr>
          <w:spacing w:val="43"/>
        </w:rPr>
        <w:t xml:space="preserve"> </w:t>
      </w:r>
      <w:r w:rsidRPr="002E7587">
        <w:rPr>
          <w:spacing w:val="-1"/>
        </w:rPr>
        <w:t>соответствующим</w:t>
      </w:r>
      <w:r w:rsidRPr="002E7587">
        <w:rPr>
          <w:spacing w:val="45"/>
        </w:rPr>
        <w:t xml:space="preserve"> </w:t>
      </w:r>
      <w:r w:rsidRPr="002E7587">
        <w:rPr>
          <w:spacing w:val="-1"/>
        </w:rPr>
        <w:t>ключу</w:t>
      </w:r>
      <w:r w:rsidRPr="002E7587">
        <w:rPr>
          <w:spacing w:val="41"/>
        </w:rPr>
        <w:t xml:space="preserve"> </w:t>
      </w:r>
      <w:r w:rsidRPr="002E7587">
        <w:rPr>
          <w:spacing w:val="-1"/>
        </w:rPr>
        <w:t>проверки</w:t>
      </w:r>
      <w:r w:rsidRPr="002E7587">
        <w:rPr>
          <w:spacing w:val="45"/>
        </w:rPr>
        <w:t xml:space="preserve"> </w:t>
      </w:r>
      <w:r w:rsidRPr="002E7587">
        <w:rPr>
          <w:spacing w:val="-2"/>
        </w:rPr>
        <w:t>электронной</w:t>
      </w:r>
      <w:r w:rsidRPr="002E7587">
        <w:rPr>
          <w:spacing w:val="55"/>
        </w:rPr>
        <w:t xml:space="preserve"> </w:t>
      </w:r>
      <w:r w:rsidRPr="002E7587">
        <w:rPr>
          <w:spacing w:val="-1"/>
        </w:rPr>
        <w:t xml:space="preserve">подписи, указанному </w:t>
      </w:r>
      <w:r w:rsidRPr="002E7587">
        <w:t xml:space="preserve">им для </w:t>
      </w:r>
      <w:r w:rsidRPr="002E7587">
        <w:rPr>
          <w:spacing w:val="-1"/>
        </w:rPr>
        <w:t>получения</w:t>
      </w:r>
      <w:r w:rsidRPr="002E7587">
        <w:rPr>
          <w:spacing w:val="1"/>
        </w:rPr>
        <w:t xml:space="preserve"> </w:t>
      </w:r>
      <w:r w:rsidRPr="002E7587">
        <w:rPr>
          <w:spacing w:val="-1"/>
        </w:rPr>
        <w:t>сертификата</w:t>
      </w:r>
      <w:r>
        <w:rPr>
          <w:spacing w:val="-1"/>
        </w:rPr>
        <w:t>.</w:t>
      </w:r>
    </w:p>
    <w:p w:rsidR="00F45ED7" w:rsidRPr="002D5CA8" w:rsidRDefault="00FA2C0C" w:rsidP="00695CF3">
      <w:pPr>
        <w:numPr>
          <w:ilvl w:val="2"/>
          <w:numId w:val="8"/>
        </w:numPr>
        <w:ind w:left="0" w:firstLine="709"/>
        <w:jc w:val="both"/>
        <w:rPr>
          <w:rFonts w:cs="Times New Roman"/>
          <w:szCs w:val="28"/>
        </w:rPr>
      </w:pPr>
      <w:r>
        <w:rPr>
          <w:rFonts w:cs="Times New Roman"/>
          <w:szCs w:val="28"/>
        </w:rPr>
        <w:lastRenderedPageBreak/>
        <w:t>У</w:t>
      </w:r>
      <w:r w:rsidR="002D5CA8" w:rsidRPr="002D5CA8">
        <w:rPr>
          <w:rFonts w:cs="Times New Roman"/>
          <w:szCs w:val="28"/>
        </w:rPr>
        <w:t>становление сроков действия сертификатов</w:t>
      </w:r>
      <w:r w:rsidR="002178E6" w:rsidRPr="002D5CA8">
        <w:rPr>
          <w:rFonts w:cs="Times New Roman"/>
          <w:szCs w:val="28"/>
        </w:rPr>
        <w:t>.</w:t>
      </w:r>
    </w:p>
    <w:p w:rsidR="00F45ED7" w:rsidRPr="0046706C" w:rsidRDefault="00F45ED7" w:rsidP="00695CF3">
      <w:pPr>
        <w:numPr>
          <w:ilvl w:val="1"/>
          <w:numId w:val="8"/>
        </w:numPr>
        <w:ind w:left="0" w:firstLine="709"/>
        <w:jc w:val="both"/>
      </w:pPr>
      <w:r w:rsidRPr="0046706C">
        <w:t>Прекращение действия</w:t>
      </w:r>
      <w:r w:rsidR="0002654E">
        <w:t xml:space="preserve"> </w:t>
      </w:r>
      <w:r w:rsidR="00FA2C0C">
        <w:t>(</w:t>
      </w:r>
      <w:r w:rsidR="0002654E">
        <w:t>аннулирование</w:t>
      </w:r>
      <w:r w:rsidR="00FA2C0C">
        <w:t>)</w:t>
      </w:r>
      <w:r w:rsidRPr="0046706C">
        <w:t xml:space="preserve"> </w:t>
      </w:r>
      <w:r w:rsidR="00FA2C0C">
        <w:t xml:space="preserve">выданных ПУЦ </w:t>
      </w:r>
      <w:r w:rsidRPr="0046706C">
        <w:t>сертификат</w:t>
      </w:r>
      <w:r w:rsidR="00FA2C0C">
        <w:t>ов</w:t>
      </w:r>
      <w:r w:rsidRPr="0046706C">
        <w:t xml:space="preserve"> ключа проверки электронной подписи.</w:t>
      </w:r>
    </w:p>
    <w:p w:rsidR="00AC2323" w:rsidRPr="0046706C" w:rsidRDefault="00AC2323" w:rsidP="00695CF3">
      <w:pPr>
        <w:numPr>
          <w:ilvl w:val="1"/>
          <w:numId w:val="8"/>
        </w:numPr>
        <w:ind w:left="0" w:firstLine="709"/>
        <w:jc w:val="both"/>
      </w:pPr>
      <w:r w:rsidRPr="0046706C">
        <w:t>Выдача средств электронной подписи,</w:t>
      </w:r>
      <w:r w:rsidR="00FA2C0C" w:rsidRPr="002E7587">
        <w:rPr>
          <w:spacing w:val="41"/>
        </w:rPr>
        <w:t xml:space="preserve"> </w:t>
      </w:r>
      <w:r w:rsidR="00FA2C0C" w:rsidRPr="002E7587">
        <w:rPr>
          <w:spacing w:val="-1"/>
        </w:rPr>
        <w:t>содержащих</w:t>
      </w:r>
      <w:r w:rsidR="00FA2C0C" w:rsidRPr="002E7587">
        <w:rPr>
          <w:spacing w:val="41"/>
        </w:rPr>
        <w:t xml:space="preserve"> </w:t>
      </w:r>
      <w:r w:rsidR="00FA2C0C" w:rsidRPr="002E7587">
        <w:rPr>
          <w:spacing w:val="-1"/>
        </w:rPr>
        <w:t>ключ</w:t>
      </w:r>
      <w:r w:rsidR="00FA2C0C" w:rsidRPr="002E7587">
        <w:rPr>
          <w:spacing w:val="42"/>
        </w:rPr>
        <w:t xml:space="preserve"> </w:t>
      </w:r>
      <w:r w:rsidR="00FA2C0C" w:rsidRPr="002E7587">
        <w:rPr>
          <w:spacing w:val="-1"/>
        </w:rPr>
        <w:t>электронной</w:t>
      </w:r>
      <w:r w:rsidR="00FA2C0C" w:rsidRPr="002E7587">
        <w:rPr>
          <w:spacing w:val="35"/>
        </w:rPr>
        <w:t xml:space="preserve"> </w:t>
      </w:r>
      <w:r w:rsidR="00FA2C0C" w:rsidRPr="002E7587">
        <w:rPr>
          <w:spacing w:val="-1"/>
        </w:rPr>
        <w:t>подписи</w:t>
      </w:r>
      <w:r w:rsidR="00FA2C0C" w:rsidRPr="002E7587">
        <w:rPr>
          <w:spacing w:val="21"/>
        </w:rPr>
        <w:t xml:space="preserve"> </w:t>
      </w:r>
      <w:r w:rsidR="00FA2C0C" w:rsidRPr="002E7587">
        <w:t>и</w:t>
      </w:r>
      <w:r w:rsidR="00FA2C0C" w:rsidRPr="002E7587">
        <w:rPr>
          <w:spacing w:val="19"/>
        </w:rPr>
        <w:t xml:space="preserve"> </w:t>
      </w:r>
      <w:r w:rsidR="00FA2C0C" w:rsidRPr="002E7587">
        <w:rPr>
          <w:spacing w:val="-1"/>
        </w:rPr>
        <w:t>ключ</w:t>
      </w:r>
      <w:r w:rsidR="00FA2C0C" w:rsidRPr="002E7587">
        <w:rPr>
          <w:spacing w:val="21"/>
        </w:rPr>
        <w:t xml:space="preserve"> </w:t>
      </w:r>
      <w:r w:rsidR="00FA2C0C" w:rsidRPr="002E7587">
        <w:rPr>
          <w:spacing w:val="-1"/>
        </w:rPr>
        <w:t>проверки</w:t>
      </w:r>
      <w:r w:rsidR="00FA2C0C" w:rsidRPr="002E7587">
        <w:rPr>
          <w:spacing w:val="22"/>
        </w:rPr>
        <w:t xml:space="preserve"> </w:t>
      </w:r>
      <w:r w:rsidR="00FA2C0C" w:rsidRPr="002E7587">
        <w:rPr>
          <w:spacing w:val="-1"/>
        </w:rPr>
        <w:t>электронной</w:t>
      </w:r>
      <w:r w:rsidR="00FA2C0C" w:rsidRPr="002E7587">
        <w:rPr>
          <w:spacing w:val="19"/>
        </w:rPr>
        <w:t xml:space="preserve"> </w:t>
      </w:r>
      <w:r w:rsidR="00FA2C0C" w:rsidRPr="002E7587">
        <w:rPr>
          <w:spacing w:val="-1"/>
        </w:rPr>
        <w:t>подписи</w:t>
      </w:r>
      <w:r w:rsidR="00FA2C0C" w:rsidRPr="002E7587">
        <w:rPr>
          <w:spacing w:val="21"/>
        </w:rPr>
        <w:t xml:space="preserve"> </w:t>
      </w:r>
      <w:r w:rsidR="00FA2C0C" w:rsidRPr="002E7587">
        <w:rPr>
          <w:spacing w:val="-2"/>
        </w:rPr>
        <w:t>или</w:t>
      </w:r>
      <w:r w:rsidR="00FA2C0C" w:rsidRPr="0046706C">
        <w:t xml:space="preserve"> </w:t>
      </w:r>
      <w:r w:rsidRPr="0046706C">
        <w:t xml:space="preserve">обеспечивающих возможность создания </w:t>
      </w:r>
      <w:r w:rsidR="00FA2C0C">
        <w:t>к</w:t>
      </w:r>
      <w:r w:rsidRPr="0046706C">
        <w:t xml:space="preserve">люча электронной подписи и </w:t>
      </w:r>
      <w:r w:rsidR="00FA2C0C">
        <w:t>к</w:t>
      </w:r>
      <w:r w:rsidRPr="0046706C">
        <w:t xml:space="preserve">люча проверки. </w:t>
      </w:r>
    </w:p>
    <w:p w:rsidR="00F45ED7" w:rsidRPr="0046706C" w:rsidRDefault="00AC2323" w:rsidP="00695CF3">
      <w:pPr>
        <w:numPr>
          <w:ilvl w:val="1"/>
          <w:numId w:val="8"/>
        </w:numPr>
        <w:ind w:left="0" w:firstLine="709"/>
        <w:jc w:val="both"/>
      </w:pPr>
      <w:r w:rsidRPr="0046706C">
        <w:t xml:space="preserve">Ведение </w:t>
      </w:r>
      <w:r w:rsidR="00CA0BF1">
        <w:t>р</w:t>
      </w:r>
      <w:r w:rsidRPr="0046706C">
        <w:t xml:space="preserve">еестра </w:t>
      </w:r>
      <w:r w:rsidR="00695CF3">
        <w:t xml:space="preserve">выданных ПУЦ сертификатов </w:t>
      </w:r>
      <w:r w:rsidR="00695CF3" w:rsidRPr="002E7587">
        <w:rPr>
          <w:spacing w:val="-1"/>
        </w:rPr>
        <w:t>ключей</w:t>
      </w:r>
      <w:r w:rsidR="00695CF3" w:rsidRPr="002E7587">
        <w:rPr>
          <w:spacing w:val="32"/>
        </w:rPr>
        <w:t xml:space="preserve"> </w:t>
      </w:r>
      <w:r w:rsidR="00695CF3" w:rsidRPr="002E7587">
        <w:rPr>
          <w:spacing w:val="-1"/>
        </w:rPr>
        <w:t>проверки</w:t>
      </w:r>
      <w:r w:rsidR="00695CF3" w:rsidRPr="002E7587">
        <w:rPr>
          <w:spacing w:val="34"/>
        </w:rPr>
        <w:t xml:space="preserve"> </w:t>
      </w:r>
      <w:r w:rsidR="00695CF3" w:rsidRPr="002E7587">
        <w:rPr>
          <w:spacing w:val="-1"/>
        </w:rPr>
        <w:t>электронных</w:t>
      </w:r>
      <w:r w:rsidR="00695CF3" w:rsidRPr="002E7587">
        <w:rPr>
          <w:spacing w:val="32"/>
        </w:rPr>
        <w:t xml:space="preserve"> </w:t>
      </w:r>
      <w:r w:rsidR="00695CF3" w:rsidRPr="002E7587">
        <w:rPr>
          <w:spacing w:val="-1"/>
        </w:rPr>
        <w:t>подписей</w:t>
      </w:r>
      <w:r w:rsidR="00CA0BF1">
        <w:rPr>
          <w:spacing w:val="-1"/>
        </w:rPr>
        <w:t xml:space="preserve"> (Реестр сертификатов)</w:t>
      </w:r>
      <w:r w:rsidR="00695CF3" w:rsidRPr="002E7587">
        <w:rPr>
          <w:spacing w:val="-1"/>
        </w:rPr>
        <w:t>,</w:t>
      </w:r>
      <w:r w:rsidR="00695CF3" w:rsidRPr="002E7587">
        <w:rPr>
          <w:spacing w:val="65"/>
        </w:rPr>
        <w:t xml:space="preserve"> </w:t>
      </w:r>
      <w:r w:rsidR="00695CF3" w:rsidRPr="002E7587">
        <w:t>в</w:t>
      </w:r>
      <w:r w:rsidR="00695CF3" w:rsidRPr="002E7587">
        <w:rPr>
          <w:spacing w:val="65"/>
        </w:rPr>
        <w:t xml:space="preserve"> </w:t>
      </w:r>
      <w:r w:rsidR="00695CF3" w:rsidRPr="002E7587">
        <w:rPr>
          <w:spacing w:val="-1"/>
        </w:rPr>
        <w:t>том</w:t>
      </w:r>
      <w:r w:rsidR="00695CF3" w:rsidRPr="002E7587">
        <w:rPr>
          <w:spacing w:val="66"/>
        </w:rPr>
        <w:t xml:space="preserve"> </w:t>
      </w:r>
      <w:r w:rsidR="00695CF3" w:rsidRPr="002E7587">
        <w:rPr>
          <w:spacing w:val="-1"/>
        </w:rPr>
        <w:t>числе</w:t>
      </w:r>
      <w:r w:rsidR="00695CF3" w:rsidRPr="002E7587">
        <w:rPr>
          <w:spacing w:val="65"/>
        </w:rPr>
        <w:t xml:space="preserve"> </w:t>
      </w:r>
      <w:r w:rsidR="00695CF3" w:rsidRPr="002E7587">
        <w:rPr>
          <w:spacing w:val="-1"/>
        </w:rPr>
        <w:t>включающего</w:t>
      </w:r>
      <w:r w:rsidR="00695CF3" w:rsidRPr="002E7587">
        <w:rPr>
          <w:spacing w:val="2"/>
        </w:rPr>
        <w:t xml:space="preserve"> </w:t>
      </w:r>
      <w:r w:rsidR="00695CF3" w:rsidRPr="002E7587">
        <w:t>в</w:t>
      </w:r>
      <w:r w:rsidR="00695CF3" w:rsidRPr="002E7587">
        <w:rPr>
          <w:spacing w:val="63"/>
        </w:rPr>
        <w:t xml:space="preserve"> </w:t>
      </w:r>
      <w:r w:rsidR="00695CF3" w:rsidRPr="002E7587">
        <w:rPr>
          <w:spacing w:val="-1"/>
        </w:rPr>
        <w:t>себя</w:t>
      </w:r>
      <w:r w:rsidR="00695CF3" w:rsidRPr="002E7587">
        <w:rPr>
          <w:spacing w:val="64"/>
        </w:rPr>
        <w:t xml:space="preserve"> </w:t>
      </w:r>
      <w:r w:rsidR="00695CF3" w:rsidRPr="002E7587">
        <w:rPr>
          <w:spacing w:val="-1"/>
        </w:rPr>
        <w:t>информацию,</w:t>
      </w:r>
      <w:r w:rsidR="00695CF3" w:rsidRPr="002E7587">
        <w:rPr>
          <w:spacing w:val="65"/>
        </w:rPr>
        <w:t xml:space="preserve"> </w:t>
      </w:r>
      <w:r w:rsidR="00695CF3" w:rsidRPr="002E7587">
        <w:rPr>
          <w:spacing w:val="-1"/>
        </w:rPr>
        <w:t>содержащуюся</w:t>
      </w:r>
      <w:r w:rsidR="00695CF3" w:rsidRPr="002E7587">
        <w:rPr>
          <w:spacing w:val="67"/>
        </w:rPr>
        <w:t xml:space="preserve"> </w:t>
      </w:r>
      <w:r w:rsidR="00695CF3" w:rsidRPr="002E7587">
        <w:t>в</w:t>
      </w:r>
      <w:r w:rsidR="00695CF3" w:rsidRPr="002E7587">
        <w:rPr>
          <w:spacing w:val="49"/>
        </w:rPr>
        <w:t xml:space="preserve"> </w:t>
      </w:r>
      <w:r w:rsidR="00695CF3" w:rsidRPr="002E7587">
        <w:rPr>
          <w:spacing w:val="-1"/>
        </w:rPr>
        <w:t>выданных</w:t>
      </w:r>
      <w:r w:rsidR="00695CF3" w:rsidRPr="002E7587">
        <w:rPr>
          <w:spacing w:val="62"/>
        </w:rPr>
        <w:t xml:space="preserve"> </w:t>
      </w:r>
      <w:r w:rsidR="00695CF3">
        <w:rPr>
          <w:spacing w:val="-1"/>
        </w:rPr>
        <w:t>ПУЦ</w:t>
      </w:r>
      <w:r w:rsidR="00695CF3" w:rsidRPr="002E7587">
        <w:rPr>
          <w:spacing w:val="64"/>
        </w:rPr>
        <w:t xml:space="preserve"> </w:t>
      </w:r>
      <w:r w:rsidR="00695CF3" w:rsidRPr="002E7587">
        <w:rPr>
          <w:spacing w:val="-1"/>
        </w:rPr>
        <w:t>сертификатах,</w:t>
      </w:r>
      <w:r w:rsidR="00695CF3" w:rsidRPr="002E7587">
        <w:rPr>
          <w:spacing w:val="58"/>
        </w:rPr>
        <w:t xml:space="preserve"> </w:t>
      </w:r>
      <w:r w:rsidR="00695CF3" w:rsidRPr="002E7587">
        <w:t>и</w:t>
      </w:r>
      <w:r w:rsidR="00695CF3" w:rsidRPr="002E7587">
        <w:rPr>
          <w:spacing w:val="60"/>
        </w:rPr>
        <w:t xml:space="preserve"> </w:t>
      </w:r>
      <w:r w:rsidR="00695CF3" w:rsidRPr="002E7587">
        <w:rPr>
          <w:spacing w:val="-1"/>
        </w:rPr>
        <w:t>информацию</w:t>
      </w:r>
      <w:r w:rsidR="00695CF3" w:rsidRPr="002E7587">
        <w:rPr>
          <w:spacing w:val="60"/>
        </w:rPr>
        <w:t xml:space="preserve"> </w:t>
      </w:r>
      <w:r w:rsidR="00695CF3" w:rsidRPr="002E7587">
        <w:t>о</w:t>
      </w:r>
      <w:r w:rsidR="00695CF3" w:rsidRPr="002E7587">
        <w:rPr>
          <w:spacing w:val="58"/>
        </w:rPr>
        <w:t xml:space="preserve"> </w:t>
      </w:r>
      <w:r w:rsidR="00695CF3" w:rsidRPr="002E7587">
        <w:rPr>
          <w:spacing w:val="-1"/>
        </w:rPr>
        <w:t>датах</w:t>
      </w:r>
      <w:r w:rsidR="00695CF3" w:rsidRPr="002E7587">
        <w:rPr>
          <w:spacing w:val="37"/>
        </w:rPr>
        <w:t xml:space="preserve"> </w:t>
      </w:r>
      <w:r w:rsidR="00695CF3" w:rsidRPr="002E7587">
        <w:rPr>
          <w:spacing w:val="-1"/>
        </w:rPr>
        <w:t>прекращения</w:t>
      </w:r>
      <w:r w:rsidR="00695CF3" w:rsidRPr="002E7587">
        <w:rPr>
          <w:spacing w:val="64"/>
        </w:rPr>
        <w:t xml:space="preserve"> </w:t>
      </w:r>
      <w:r w:rsidR="00695CF3" w:rsidRPr="002E7587">
        <w:rPr>
          <w:spacing w:val="-1"/>
        </w:rPr>
        <w:t>действия</w:t>
      </w:r>
      <w:r w:rsidR="00695CF3" w:rsidRPr="002E7587">
        <w:rPr>
          <w:spacing w:val="64"/>
        </w:rPr>
        <w:t xml:space="preserve"> </w:t>
      </w:r>
      <w:r w:rsidR="00695CF3" w:rsidRPr="002E7587">
        <w:rPr>
          <w:spacing w:val="-1"/>
        </w:rPr>
        <w:t>или</w:t>
      </w:r>
      <w:r w:rsidR="00695CF3" w:rsidRPr="002E7587">
        <w:rPr>
          <w:spacing w:val="64"/>
        </w:rPr>
        <w:t xml:space="preserve"> </w:t>
      </w:r>
      <w:r w:rsidR="00695CF3" w:rsidRPr="002E7587">
        <w:rPr>
          <w:spacing w:val="-1"/>
        </w:rPr>
        <w:t>аннулирования</w:t>
      </w:r>
      <w:r w:rsidR="00695CF3" w:rsidRPr="002E7587">
        <w:rPr>
          <w:spacing w:val="3"/>
        </w:rPr>
        <w:t xml:space="preserve"> </w:t>
      </w:r>
      <w:r w:rsidR="00695CF3" w:rsidRPr="002E7587">
        <w:rPr>
          <w:spacing w:val="-1"/>
        </w:rPr>
        <w:t>сертификатов,</w:t>
      </w:r>
      <w:r w:rsidR="00695CF3" w:rsidRPr="002E7587">
        <w:rPr>
          <w:spacing w:val="63"/>
        </w:rPr>
        <w:t xml:space="preserve"> </w:t>
      </w:r>
      <w:r w:rsidR="00695CF3" w:rsidRPr="002E7587">
        <w:t>а</w:t>
      </w:r>
      <w:r w:rsidR="00695CF3" w:rsidRPr="002E7587">
        <w:rPr>
          <w:spacing w:val="66"/>
        </w:rPr>
        <w:t xml:space="preserve"> </w:t>
      </w:r>
      <w:r w:rsidR="00695CF3" w:rsidRPr="002E7587">
        <w:rPr>
          <w:spacing w:val="-1"/>
        </w:rPr>
        <w:t>также</w:t>
      </w:r>
      <w:r w:rsidR="00695CF3" w:rsidRPr="002E7587">
        <w:rPr>
          <w:spacing w:val="66"/>
        </w:rPr>
        <w:t xml:space="preserve"> </w:t>
      </w:r>
      <w:r w:rsidR="00695CF3" w:rsidRPr="002E7587">
        <w:rPr>
          <w:spacing w:val="-1"/>
        </w:rPr>
        <w:t>об</w:t>
      </w:r>
      <w:r w:rsidR="00695CF3" w:rsidRPr="002E7587">
        <w:rPr>
          <w:spacing w:val="65"/>
        </w:rPr>
        <w:t xml:space="preserve"> </w:t>
      </w:r>
      <w:r w:rsidR="00695CF3" w:rsidRPr="002E7587">
        <w:rPr>
          <w:spacing w:val="-1"/>
        </w:rPr>
        <w:t>основаниях</w:t>
      </w:r>
      <w:r w:rsidR="00695CF3" w:rsidRPr="002E7587">
        <w:rPr>
          <w:spacing w:val="31"/>
        </w:rPr>
        <w:t xml:space="preserve"> </w:t>
      </w:r>
      <w:r w:rsidR="00695CF3" w:rsidRPr="002E7587">
        <w:rPr>
          <w:spacing w:val="-1"/>
        </w:rPr>
        <w:t>прекращения действия</w:t>
      </w:r>
      <w:r w:rsidR="00695CF3" w:rsidRPr="002E7587">
        <w:rPr>
          <w:spacing w:val="1"/>
        </w:rPr>
        <w:t xml:space="preserve"> </w:t>
      </w:r>
      <w:r w:rsidR="00695CF3" w:rsidRPr="002E7587">
        <w:rPr>
          <w:spacing w:val="-2"/>
        </w:rPr>
        <w:t>или</w:t>
      </w:r>
      <w:r w:rsidR="00695CF3" w:rsidRPr="002E7587">
        <w:t xml:space="preserve"> </w:t>
      </w:r>
      <w:r w:rsidR="00695CF3" w:rsidRPr="002E7587">
        <w:rPr>
          <w:spacing w:val="-1"/>
        </w:rPr>
        <w:t>аннулирования</w:t>
      </w:r>
      <w:r w:rsidR="00695CF3" w:rsidRPr="002E7587">
        <w:rPr>
          <w:spacing w:val="2"/>
        </w:rPr>
        <w:t xml:space="preserve"> </w:t>
      </w:r>
      <w:r w:rsidR="00695CF3" w:rsidRPr="002E7587">
        <w:rPr>
          <w:spacing w:val="-1"/>
        </w:rPr>
        <w:t>сертификатов</w:t>
      </w:r>
      <w:r w:rsidRPr="0046706C">
        <w:t>.</w:t>
      </w:r>
    </w:p>
    <w:p w:rsidR="00AC2323" w:rsidRPr="0046706C" w:rsidRDefault="00124E28" w:rsidP="00124E28">
      <w:pPr>
        <w:numPr>
          <w:ilvl w:val="1"/>
          <w:numId w:val="8"/>
        </w:numPr>
        <w:ind w:left="0" w:firstLine="709"/>
        <w:jc w:val="both"/>
      </w:pPr>
      <w:r>
        <w:t>С</w:t>
      </w:r>
      <w:r w:rsidRPr="00124E28">
        <w:t xml:space="preserve">оздание ключей электронных подписей </w:t>
      </w:r>
      <w:r w:rsidRPr="002E7587">
        <w:t>и</w:t>
      </w:r>
      <w:r w:rsidRPr="00124E28">
        <w:t xml:space="preserve"> ключей проверки электронных подписей</w:t>
      </w:r>
      <w:r w:rsidRPr="002E7587">
        <w:t xml:space="preserve"> </w:t>
      </w:r>
      <w:r w:rsidRPr="00124E28">
        <w:t xml:space="preserve">по обращениям </w:t>
      </w:r>
      <w:r>
        <w:t>З</w:t>
      </w:r>
      <w:r w:rsidRPr="00124E28">
        <w:t>аявителей</w:t>
      </w:r>
      <w:r w:rsidR="00AC2323" w:rsidRPr="0046706C">
        <w:t>.</w:t>
      </w:r>
    </w:p>
    <w:p w:rsidR="00AC2323" w:rsidRPr="0046706C" w:rsidRDefault="00AC2323" w:rsidP="00695CF3">
      <w:pPr>
        <w:numPr>
          <w:ilvl w:val="1"/>
          <w:numId w:val="8"/>
        </w:numPr>
        <w:ind w:left="0" w:firstLine="709"/>
        <w:jc w:val="both"/>
      </w:pPr>
      <w:r w:rsidRPr="0046706C">
        <w:t>Проверка уникальност</w:t>
      </w:r>
      <w:r w:rsidR="00CA0BF1">
        <w:t>и</w:t>
      </w:r>
      <w:r w:rsidRPr="0046706C">
        <w:t xml:space="preserve"> ключей проверки электронных подписей </w:t>
      </w:r>
      <w:r w:rsidRPr="0088076A">
        <w:t>в</w:t>
      </w:r>
      <w:r w:rsidRPr="0046706C">
        <w:t xml:space="preserve"> Реестре сертификатов.</w:t>
      </w:r>
    </w:p>
    <w:p w:rsidR="00AC2323" w:rsidRPr="0046706C" w:rsidRDefault="00AC2323" w:rsidP="00695CF3">
      <w:pPr>
        <w:numPr>
          <w:ilvl w:val="1"/>
          <w:numId w:val="8"/>
        </w:numPr>
        <w:ind w:left="0" w:firstLine="709"/>
        <w:jc w:val="both"/>
      </w:pPr>
      <w:r w:rsidRPr="0046706C">
        <w:t>Осуществление</w:t>
      </w:r>
      <w:r w:rsidRPr="0088076A">
        <w:t xml:space="preserve"> </w:t>
      </w:r>
      <w:r w:rsidRPr="0046706C">
        <w:t>проверки</w:t>
      </w:r>
      <w:r w:rsidRPr="0088076A">
        <w:t xml:space="preserve"> </w:t>
      </w:r>
      <w:r w:rsidRPr="0046706C">
        <w:t>электронных</w:t>
      </w:r>
      <w:r w:rsidRPr="0088076A">
        <w:t xml:space="preserve"> </w:t>
      </w:r>
      <w:r w:rsidRPr="0046706C">
        <w:t xml:space="preserve">подписей </w:t>
      </w:r>
      <w:r w:rsidRPr="0088076A">
        <w:t>по</w:t>
      </w:r>
      <w:r w:rsidRPr="0046706C">
        <w:t xml:space="preserve"> обращениям</w:t>
      </w:r>
      <w:r w:rsidRPr="0088076A">
        <w:t xml:space="preserve"> </w:t>
      </w:r>
      <w:r>
        <w:t>у</w:t>
      </w:r>
      <w:r w:rsidRPr="0046706C">
        <w:t>частников электронного взаимодействия.</w:t>
      </w:r>
    </w:p>
    <w:p w:rsidR="00886337" w:rsidRPr="0046706C" w:rsidRDefault="00886337" w:rsidP="00695CF3">
      <w:pPr>
        <w:numPr>
          <w:ilvl w:val="1"/>
          <w:numId w:val="8"/>
        </w:numPr>
        <w:ind w:left="0" w:firstLine="709"/>
        <w:jc w:val="both"/>
      </w:pPr>
      <w:r w:rsidRPr="0046706C">
        <w:t xml:space="preserve">Предоставление сведений об аннулированных </w:t>
      </w:r>
      <w:r w:rsidR="00FD0A9B">
        <w:t>с</w:t>
      </w:r>
      <w:r w:rsidRPr="0046706C">
        <w:t xml:space="preserve">ертификатах и </w:t>
      </w:r>
      <w:r w:rsidR="00FD0A9B">
        <w:t>с</w:t>
      </w:r>
      <w:r w:rsidRPr="0046706C">
        <w:t xml:space="preserve">ертификатах, действие которых прекращено, в том числе опубликование </w:t>
      </w:r>
      <w:r w:rsidR="00CA0BF1">
        <w:t>Списка</w:t>
      </w:r>
      <w:r w:rsidRPr="0046706C">
        <w:t xml:space="preserve"> отозванных сертификатов по адресам, вносимым в соответствующее дополнение </w:t>
      </w:r>
      <w:r w:rsidR="00FD0A9B">
        <w:t>с</w:t>
      </w:r>
      <w:r w:rsidRPr="0046706C">
        <w:t>ертификатов.</w:t>
      </w:r>
    </w:p>
    <w:p w:rsidR="003256F7" w:rsidRPr="0046706C" w:rsidRDefault="003256F7" w:rsidP="00695CF3">
      <w:pPr>
        <w:numPr>
          <w:ilvl w:val="1"/>
          <w:numId w:val="8"/>
        </w:numPr>
        <w:ind w:left="0" w:firstLine="709"/>
        <w:jc w:val="both"/>
      </w:pPr>
      <w:r w:rsidRPr="0046706C">
        <w:t>Осуществляет иную связанную с использованием электронной подписи деятельность.</w:t>
      </w:r>
    </w:p>
    <w:p w:rsidR="00B037AB" w:rsidRDefault="00B037AB" w:rsidP="00886337">
      <w:pPr>
        <w:numPr>
          <w:ilvl w:val="0"/>
          <w:numId w:val="8"/>
        </w:numPr>
        <w:jc w:val="center"/>
        <w:rPr>
          <w:rFonts w:cs="Times New Roman"/>
          <w:b/>
          <w:bCs w:val="0"/>
          <w:szCs w:val="28"/>
        </w:rPr>
      </w:pPr>
      <w:r w:rsidRPr="00B037AB">
        <w:rPr>
          <w:rFonts w:cs="Times New Roman"/>
          <w:b/>
          <w:bCs w:val="0"/>
          <w:szCs w:val="28"/>
        </w:rPr>
        <w:t xml:space="preserve">Права и обязанности </w:t>
      </w:r>
      <w:r w:rsidR="00F1057F">
        <w:rPr>
          <w:rFonts w:cs="Times New Roman"/>
          <w:b/>
          <w:bCs w:val="0"/>
          <w:szCs w:val="28"/>
        </w:rPr>
        <w:t>ПУЦ</w:t>
      </w:r>
      <w:r w:rsidR="007B220E">
        <w:rPr>
          <w:rFonts w:cs="Times New Roman"/>
          <w:b/>
          <w:bCs w:val="0"/>
          <w:szCs w:val="28"/>
        </w:rPr>
        <w:t xml:space="preserve"> и пользователей ПУЦ</w:t>
      </w:r>
    </w:p>
    <w:p w:rsidR="00F1057F" w:rsidRDefault="00F1057F" w:rsidP="0046706C">
      <w:pPr>
        <w:numPr>
          <w:ilvl w:val="1"/>
          <w:numId w:val="8"/>
        </w:numPr>
        <w:ind w:left="0" w:firstLine="709"/>
      </w:pPr>
      <w:r w:rsidRPr="0046706C">
        <w:t>Права ПУЦ</w:t>
      </w:r>
    </w:p>
    <w:p w:rsidR="00E26679" w:rsidRPr="00E26679" w:rsidRDefault="00E26679" w:rsidP="00E26679">
      <w:pPr>
        <w:numPr>
          <w:ilvl w:val="2"/>
          <w:numId w:val="8"/>
        </w:numPr>
        <w:ind w:left="0" w:firstLine="709"/>
        <w:jc w:val="both"/>
        <w:rPr>
          <w:rFonts w:cs="Times New Roman"/>
          <w:szCs w:val="28"/>
        </w:rPr>
      </w:pPr>
      <w:r>
        <w:rPr>
          <w:rFonts w:cs="Times New Roman"/>
          <w:szCs w:val="28"/>
        </w:rPr>
        <w:t>З</w:t>
      </w:r>
      <w:r w:rsidRPr="002E7587">
        <w:rPr>
          <w:spacing w:val="-1"/>
        </w:rPr>
        <w:t>апрашивать</w:t>
      </w:r>
      <w:r w:rsidRPr="002E7587">
        <w:rPr>
          <w:spacing w:val="45"/>
        </w:rPr>
        <w:t xml:space="preserve"> </w:t>
      </w:r>
      <w:r w:rsidRPr="002E7587">
        <w:t>у</w:t>
      </w:r>
      <w:r w:rsidRPr="002E7587">
        <w:rPr>
          <w:spacing w:val="43"/>
        </w:rPr>
        <w:t xml:space="preserve"> </w:t>
      </w:r>
      <w:r w:rsidRPr="002E7587">
        <w:t>заявителя</w:t>
      </w:r>
      <w:r w:rsidRPr="002E7587">
        <w:rPr>
          <w:spacing w:val="44"/>
        </w:rPr>
        <w:t xml:space="preserve"> </w:t>
      </w:r>
      <w:r w:rsidRPr="002E7587">
        <w:rPr>
          <w:spacing w:val="-1"/>
        </w:rPr>
        <w:t>документы</w:t>
      </w:r>
      <w:r w:rsidRPr="002E7587">
        <w:rPr>
          <w:spacing w:val="45"/>
        </w:rPr>
        <w:t xml:space="preserve"> </w:t>
      </w:r>
      <w:r w:rsidRPr="002E7587">
        <w:rPr>
          <w:spacing w:val="-1"/>
        </w:rPr>
        <w:t>для</w:t>
      </w:r>
      <w:r w:rsidRPr="002E7587">
        <w:rPr>
          <w:spacing w:val="45"/>
        </w:rPr>
        <w:t xml:space="preserve"> </w:t>
      </w:r>
      <w:r w:rsidRPr="002E7587">
        <w:rPr>
          <w:spacing w:val="-1"/>
        </w:rPr>
        <w:t>подтверждения</w:t>
      </w:r>
      <w:r w:rsidRPr="002E7587">
        <w:rPr>
          <w:spacing w:val="50"/>
        </w:rPr>
        <w:t xml:space="preserve"> </w:t>
      </w:r>
      <w:r w:rsidRPr="002E7587">
        <w:rPr>
          <w:spacing w:val="-1"/>
        </w:rPr>
        <w:t>информации,</w:t>
      </w:r>
      <w:r w:rsidRPr="002E7587">
        <w:rPr>
          <w:spacing w:val="33"/>
        </w:rPr>
        <w:t xml:space="preserve"> </w:t>
      </w:r>
      <w:r w:rsidRPr="002E7587">
        <w:rPr>
          <w:spacing w:val="-1"/>
        </w:rPr>
        <w:t>содержащейся</w:t>
      </w:r>
      <w:r w:rsidRPr="002E7587">
        <w:t xml:space="preserve"> в</w:t>
      </w:r>
      <w:r w:rsidRPr="002E7587">
        <w:rPr>
          <w:spacing w:val="-1"/>
        </w:rPr>
        <w:t xml:space="preserve"> заявлении</w:t>
      </w:r>
      <w:r w:rsidRPr="002E7587">
        <w:t xml:space="preserve"> на </w:t>
      </w:r>
      <w:r w:rsidRPr="002E7587">
        <w:rPr>
          <w:spacing w:val="-1"/>
        </w:rPr>
        <w:t>создание</w:t>
      </w:r>
      <w:r w:rsidRPr="002E7587">
        <w:rPr>
          <w:spacing w:val="-3"/>
        </w:rPr>
        <w:t xml:space="preserve"> </w:t>
      </w:r>
      <w:r w:rsidRPr="002E7587">
        <w:t xml:space="preserve">и </w:t>
      </w:r>
      <w:r w:rsidRPr="002E7587">
        <w:rPr>
          <w:spacing w:val="-1"/>
        </w:rPr>
        <w:t>выдачу</w:t>
      </w:r>
      <w:r w:rsidRPr="002E7587">
        <w:t xml:space="preserve"> </w:t>
      </w:r>
      <w:r w:rsidRPr="002E7587">
        <w:rPr>
          <w:spacing w:val="-1"/>
        </w:rPr>
        <w:t>сертификата</w:t>
      </w:r>
      <w:r w:rsidR="002D5CA8">
        <w:rPr>
          <w:spacing w:val="-1"/>
        </w:rPr>
        <w:t>.</w:t>
      </w:r>
    </w:p>
    <w:p w:rsidR="00E26679" w:rsidRPr="00E26679" w:rsidRDefault="00E26679" w:rsidP="00E26679">
      <w:pPr>
        <w:numPr>
          <w:ilvl w:val="2"/>
          <w:numId w:val="8"/>
        </w:numPr>
        <w:ind w:left="0" w:firstLine="709"/>
        <w:jc w:val="both"/>
        <w:rPr>
          <w:rFonts w:cs="Times New Roman"/>
          <w:szCs w:val="28"/>
        </w:rPr>
      </w:pPr>
      <w:r>
        <w:t>С</w:t>
      </w:r>
      <w:r w:rsidRPr="002E7587">
        <w:rPr>
          <w:spacing w:val="66"/>
        </w:rPr>
        <w:t xml:space="preserve"> </w:t>
      </w:r>
      <w:r w:rsidRPr="002E7587">
        <w:rPr>
          <w:spacing w:val="-1"/>
        </w:rPr>
        <w:t>использованием</w:t>
      </w:r>
      <w:r w:rsidRPr="002E7587">
        <w:rPr>
          <w:spacing w:val="68"/>
        </w:rPr>
        <w:t xml:space="preserve"> </w:t>
      </w:r>
      <w:r w:rsidRPr="002E7587">
        <w:rPr>
          <w:spacing w:val="-1"/>
        </w:rPr>
        <w:t>инфраструктуры,</w:t>
      </w:r>
      <w:r w:rsidRPr="002E7587">
        <w:rPr>
          <w:spacing w:val="67"/>
        </w:rPr>
        <w:t xml:space="preserve"> </w:t>
      </w:r>
      <w:r w:rsidRPr="002E7587">
        <w:rPr>
          <w:spacing w:val="-1"/>
        </w:rPr>
        <w:t>обеспечивающей</w:t>
      </w:r>
      <w:r w:rsidRPr="002E7587">
        <w:rPr>
          <w:spacing w:val="69"/>
        </w:rPr>
        <w:t xml:space="preserve"> </w:t>
      </w:r>
      <w:r w:rsidRPr="002E7587">
        <w:rPr>
          <w:spacing w:val="-1"/>
        </w:rPr>
        <w:t>информационно-технологическое</w:t>
      </w:r>
      <w:r w:rsidRPr="002E7587">
        <w:rPr>
          <w:spacing w:val="17"/>
        </w:rPr>
        <w:t xml:space="preserve"> </w:t>
      </w:r>
      <w:r w:rsidRPr="002E7587">
        <w:rPr>
          <w:spacing w:val="-1"/>
        </w:rPr>
        <w:t>взаимодействие</w:t>
      </w:r>
      <w:r w:rsidRPr="002E7587">
        <w:rPr>
          <w:spacing w:val="17"/>
        </w:rPr>
        <w:t xml:space="preserve"> </w:t>
      </w:r>
      <w:r w:rsidRPr="002E7587">
        <w:rPr>
          <w:spacing w:val="-1"/>
        </w:rPr>
        <w:t>информационных</w:t>
      </w:r>
      <w:r w:rsidRPr="002E7587">
        <w:rPr>
          <w:spacing w:val="18"/>
        </w:rPr>
        <w:t xml:space="preserve"> </w:t>
      </w:r>
      <w:r w:rsidRPr="002E7587">
        <w:rPr>
          <w:spacing w:val="-1"/>
        </w:rPr>
        <w:t>систем,</w:t>
      </w:r>
      <w:r w:rsidRPr="002E7587">
        <w:rPr>
          <w:spacing w:val="16"/>
        </w:rPr>
        <w:t xml:space="preserve"> </w:t>
      </w:r>
      <w:r w:rsidRPr="002E7587">
        <w:rPr>
          <w:spacing w:val="-1"/>
        </w:rPr>
        <w:t>используемых</w:t>
      </w:r>
      <w:r w:rsidRPr="002E7587">
        <w:rPr>
          <w:spacing w:val="18"/>
        </w:rPr>
        <w:t xml:space="preserve"> </w:t>
      </w:r>
      <w:r w:rsidRPr="002E7587">
        <w:rPr>
          <w:spacing w:val="-1"/>
        </w:rPr>
        <w:t>для</w:t>
      </w:r>
      <w:r w:rsidRPr="002E7587">
        <w:rPr>
          <w:spacing w:val="45"/>
        </w:rPr>
        <w:t xml:space="preserve"> </w:t>
      </w:r>
      <w:r w:rsidRPr="002E7587">
        <w:rPr>
          <w:spacing w:val="-1"/>
        </w:rPr>
        <w:t>предоставления</w:t>
      </w:r>
      <w:r w:rsidRPr="002E7587">
        <w:rPr>
          <w:spacing w:val="46"/>
        </w:rPr>
        <w:t xml:space="preserve"> </w:t>
      </w:r>
      <w:r w:rsidRPr="002E7587">
        <w:rPr>
          <w:spacing w:val="-1"/>
        </w:rPr>
        <w:t>государственных</w:t>
      </w:r>
      <w:r w:rsidRPr="002E7587">
        <w:rPr>
          <w:spacing w:val="44"/>
        </w:rPr>
        <w:t xml:space="preserve"> </w:t>
      </w:r>
      <w:r w:rsidRPr="002E7587">
        <w:t>и</w:t>
      </w:r>
      <w:r w:rsidRPr="002E7587">
        <w:rPr>
          <w:spacing w:val="44"/>
        </w:rPr>
        <w:t xml:space="preserve"> </w:t>
      </w:r>
      <w:r w:rsidRPr="002E7587">
        <w:rPr>
          <w:spacing w:val="-1"/>
        </w:rPr>
        <w:t>муниципальных</w:t>
      </w:r>
      <w:r w:rsidRPr="002E7587">
        <w:rPr>
          <w:spacing w:val="44"/>
        </w:rPr>
        <w:t xml:space="preserve"> </w:t>
      </w:r>
      <w:r w:rsidRPr="002E7587">
        <w:rPr>
          <w:spacing w:val="-2"/>
        </w:rPr>
        <w:t>услуг</w:t>
      </w:r>
      <w:r w:rsidRPr="002E7587">
        <w:rPr>
          <w:spacing w:val="46"/>
        </w:rPr>
        <w:t xml:space="preserve"> </w:t>
      </w:r>
      <w:r w:rsidRPr="002E7587">
        <w:t>и</w:t>
      </w:r>
      <w:r w:rsidRPr="002E7587">
        <w:rPr>
          <w:spacing w:val="46"/>
        </w:rPr>
        <w:t xml:space="preserve"> </w:t>
      </w:r>
      <w:r w:rsidRPr="002E7587">
        <w:rPr>
          <w:spacing w:val="-1"/>
        </w:rPr>
        <w:t>исполнения</w:t>
      </w:r>
      <w:r w:rsidRPr="002E7587">
        <w:rPr>
          <w:spacing w:val="25"/>
        </w:rPr>
        <w:t xml:space="preserve"> </w:t>
      </w:r>
      <w:r w:rsidRPr="002E7587">
        <w:rPr>
          <w:spacing w:val="-1"/>
        </w:rPr>
        <w:t>государственных</w:t>
      </w:r>
      <w:r w:rsidRPr="002E7587">
        <w:rPr>
          <w:spacing w:val="36"/>
        </w:rPr>
        <w:t xml:space="preserve"> </w:t>
      </w:r>
      <w:r w:rsidRPr="002E7587">
        <w:t>и</w:t>
      </w:r>
      <w:r w:rsidRPr="002E7587">
        <w:rPr>
          <w:spacing w:val="35"/>
        </w:rPr>
        <w:t xml:space="preserve"> </w:t>
      </w:r>
      <w:r w:rsidRPr="002E7587">
        <w:rPr>
          <w:spacing w:val="-1"/>
        </w:rPr>
        <w:t>муниципальных</w:t>
      </w:r>
      <w:r w:rsidRPr="002E7587">
        <w:rPr>
          <w:spacing w:val="36"/>
        </w:rPr>
        <w:t xml:space="preserve"> </w:t>
      </w:r>
      <w:r w:rsidRPr="002E7587">
        <w:rPr>
          <w:spacing w:val="-2"/>
        </w:rPr>
        <w:t>функций</w:t>
      </w:r>
      <w:r w:rsidRPr="002E7587">
        <w:rPr>
          <w:spacing w:val="38"/>
        </w:rPr>
        <w:t xml:space="preserve"> </w:t>
      </w:r>
      <w:r w:rsidRPr="002E7587">
        <w:t>в</w:t>
      </w:r>
      <w:r w:rsidRPr="002E7587">
        <w:rPr>
          <w:spacing w:val="37"/>
        </w:rPr>
        <w:t xml:space="preserve"> </w:t>
      </w:r>
      <w:r w:rsidRPr="002E7587">
        <w:rPr>
          <w:spacing w:val="-1"/>
        </w:rPr>
        <w:t>электронной</w:t>
      </w:r>
      <w:r w:rsidRPr="002E7587">
        <w:rPr>
          <w:spacing w:val="38"/>
        </w:rPr>
        <w:t xml:space="preserve"> </w:t>
      </w:r>
      <w:r w:rsidRPr="002E7587">
        <w:rPr>
          <w:spacing w:val="-1"/>
        </w:rPr>
        <w:t>форме,</w:t>
      </w:r>
      <w:r w:rsidRPr="002E7587">
        <w:rPr>
          <w:spacing w:val="37"/>
        </w:rPr>
        <w:t xml:space="preserve"> </w:t>
      </w:r>
      <w:r w:rsidRPr="002E7587">
        <w:rPr>
          <w:spacing w:val="-1"/>
        </w:rPr>
        <w:t>запрашивать</w:t>
      </w:r>
      <w:r w:rsidRPr="002E7587">
        <w:rPr>
          <w:spacing w:val="34"/>
        </w:rPr>
        <w:t xml:space="preserve"> </w:t>
      </w:r>
      <w:r w:rsidRPr="002E7587">
        <w:t>и</w:t>
      </w:r>
      <w:r w:rsidRPr="002E7587">
        <w:rPr>
          <w:spacing w:val="39"/>
        </w:rPr>
        <w:t xml:space="preserve"> </w:t>
      </w:r>
      <w:r w:rsidRPr="002E7587">
        <w:rPr>
          <w:spacing w:val="-1"/>
        </w:rPr>
        <w:t>получать</w:t>
      </w:r>
      <w:r w:rsidRPr="002E7587">
        <w:rPr>
          <w:spacing w:val="21"/>
        </w:rPr>
        <w:t xml:space="preserve"> </w:t>
      </w:r>
      <w:r w:rsidRPr="002E7587">
        <w:t>у</w:t>
      </w:r>
      <w:r w:rsidRPr="002E7587">
        <w:rPr>
          <w:spacing w:val="18"/>
        </w:rPr>
        <w:t xml:space="preserve"> </w:t>
      </w:r>
      <w:r w:rsidRPr="002E7587">
        <w:rPr>
          <w:spacing w:val="-1"/>
        </w:rPr>
        <w:t>операторов</w:t>
      </w:r>
      <w:r w:rsidRPr="002E7587">
        <w:rPr>
          <w:spacing w:val="21"/>
        </w:rPr>
        <w:t xml:space="preserve"> </w:t>
      </w:r>
      <w:r w:rsidRPr="002E7587">
        <w:rPr>
          <w:spacing w:val="-1"/>
        </w:rPr>
        <w:t>базовых</w:t>
      </w:r>
      <w:r w:rsidRPr="002E7587">
        <w:rPr>
          <w:spacing w:val="21"/>
        </w:rPr>
        <w:t xml:space="preserve"> </w:t>
      </w:r>
      <w:r w:rsidRPr="002E7587">
        <w:rPr>
          <w:spacing w:val="-1"/>
        </w:rPr>
        <w:t>государственных</w:t>
      </w:r>
      <w:r w:rsidRPr="002E7587">
        <w:t xml:space="preserve"> </w:t>
      </w:r>
      <w:r w:rsidRPr="002E7587">
        <w:rPr>
          <w:spacing w:val="-1"/>
        </w:rPr>
        <w:t>информационных</w:t>
      </w:r>
      <w:r w:rsidRPr="002E7587">
        <w:rPr>
          <w:spacing w:val="21"/>
        </w:rPr>
        <w:t xml:space="preserve"> </w:t>
      </w:r>
      <w:r w:rsidRPr="002E7587">
        <w:rPr>
          <w:spacing w:val="-1"/>
        </w:rPr>
        <w:t>ресурсов</w:t>
      </w:r>
      <w:r>
        <w:rPr>
          <w:spacing w:val="-1"/>
        </w:rPr>
        <w:t xml:space="preserve"> </w:t>
      </w:r>
      <w:r w:rsidRPr="002E7587">
        <w:rPr>
          <w:spacing w:val="-1"/>
        </w:rPr>
        <w:t>сведения,</w:t>
      </w:r>
      <w:r w:rsidRPr="002E7587">
        <w:rPr>
          <w:spacing w:val="42"/>
        </w:rPr>
        <w:t xml:space="preserve"> </w:t>
      </w:r>
      <w:r w:rsidRPr="002E7587">
        <w:rPr>
          <w:spacing w:val="-1"/>
        </w:rPr>
        <w:t>необходимые</w:t>
      </w:r>
      <w:r w:rsidRPr="002E7587">
        <w:rPr>
          <w:spacing w:val="43"/>
        </w:rPr>
        <w:t xml:space="preserve"> </w:t>
      </w:r>
      <w:r w:rsidRPr="002E7587">
        <w:rPr>
          <w:spacing w:val="-1"/>
        </w:rPr>
        <w:t>для</w:t>
      </w:r>
      <w:r w:rsidRPr="002E7587">
        <w:rPr>
          <w:spacing w:val="40"/>
        </w:rPr>
        <w:t xml:space="preserve"> </w:t>
      </w:r>
      <w:r w:rsidRPr="002E7587">
        <w:rPr>
          <w:spacing w:val="-1"/>
        </w:rPr>
        <w:t>осуществления</w:t>
      </w:r>
      <w:r w:rsidRPr="002E7587">
        <w:rPr>
          <w:spacing w:val="42"/>
        </w:rPr>
        <w:t xml:space="preserve"> </w:t>
      </w:r>
      <w:r w:rsidRPr="002E7587">
        <w:rPr>
          <w:spacing w:val="-1"/>
        </w:rPr>
        <w:t>проверки</w:t>
      </w:r>
      <w:r w:rsidRPr="002E7587">
        <w:rPr>
          <w:spacing w:val="43"/>
        </w:rPr>
        <w:t xml:space="preserve"> </w:t>
      </w:r>
      <w:r w:rsidRPr="002E7587">
        <w:rPr>
          <w:spacing w:val="-1"/>
        </w:rPr>
        <w:t>достоверности</w:t>
      </w:r>
      <w:r w:rsidRPr="002E7587">
        <w:rPr>
          <w:spacing w:val="40"/>
        </w:rPr>
        <w:t xml:space="preserve"> </w:t>
      </w:r>
      <w:r w:rsidRPr="002E7587">
        <w:rPr>
          <w:spacing w:val="-1"/>
        </w:rPr>
        <w:t>документов</w:t>
      </w:r>
      <w:r w:rsidRPr="002E7587">
        <w:rPr>
          <w:spacing w:val="42"/>
        </w:rPr>
        <w:t xml:space="preserve"> </w:t>
      </w:r>
      <w:r w:rsidRPr="002E7587">
        <w:t>и</w:t>
      </w:r>
      <w:r w:rsidRPr="002E7587">
        <w:rPr>
          <w:spacing w:val="39"/>
        </w:rPr>
        <w:t xml:space="preserve"> </w:t>
      </w:r>
      <w:r w:rsidRPr="002E7587">
        <w:rPr>
          <w:spacing w:val="-1"/>
        </w:rPr>
        <w:t>сведений, представленных</w:t>
      </w:r>
      <w:r w:rsidRPr="002E7587">
        <w:rPr>
          <w:spacing w:val="1"/>
        </w:rPr>
        <w:t xml:space="preserve"> </w:t>
      </w:r>
      <w:r w:rsidRPr="002E7587">
        <w:rPr>
          <w:spacing w:val="-1"/>
        </w:rPr>
        <w:t>заявителем</w:t>
      </w:r>
      <w:r w:rsidR="002D5CA8">
        <w:rPr>
          <w:spacing w:val="-1"/>
        </w:rPr>
        <w:t>.</w:t>
      </w:r>
    </w:p>
    <w:p w:rsidR="00E26679" w:rsidRPr="00E26679" w:rsidRDefault="00E26679" w:rsidP="00E26679">
      <w:pPr>
        <w:numPr>
          <w:ilvl w:val="2"/>
          <w:numId w:val="8"/>
        </w:numPr>
        <w:ind w:left="0" w:firstLine="709"/>
        <w:jc w:val="both"/>
        <w:rPr>
          <w:rFonts w:cs="Times New Roman"/>
          <w:szCs w:val="28"/>
        </w:rPr>
      </w:pPr>
      <w:r>
        <w:rPr>
          <w:spacing w:val="-1"/>
        </w:rPr>
        <w:t>З</w:t>
      </w:r>
      <w:r w:rsidRPr="002E7587">
        <w:rPr>
          <w:spacing w:val="-1"/>
        </w:rPr>
        <w:t>апрашивать</w:t>
      </w:r>
      <w:r w:rsidRPr="002E7587">
        <w:rPr>
          <w:spacing w:val="-2"/>
        </w:rPr>
        <w:t xml:space="preserve"> </w:t>
      </w:r>
      <w:r w:rsidRPr="002E7587">
        <w:t>и</w:t>
      </w:r>
      <w:r w:rsidRPr="002E7587">
        <w:rPr>
          <w:spacing w:val="-3"/>
        </w:rPr>
        <w:t xml:space="preserve"> </w:t>
      </w:r>
      <w:r w:rsidRPr="002E7587">
        <w:rPr>
          <w:spacing w:val="-1"/>
        </w:rPr>
        <w:t>получать</w:t>
      </w:r>
      <w:r w:rsidRPr="002E7587">
        <w:rPr>
          <w:spacing w:val="-2"/>
        </w:rPr>
        <w:t xml:space="preserve"> </w:t>
      </w:r>
      <w:r w:rsidRPr="002E7587">
        <w:t>из</w:t>
      </w:r>
      <w:r w:rsidRPr="002E7587">
        <w:rPr>
          <w:spacing w:val="-1"/>
        </w:rPr>
        <w:t xml:space="preserve"> государственных</w:t>
      </w:r>
      <w:r w:rsidRPr="002E7587">
        <w:rPr>
          <w:spacing w:val="1"/>
        </w:rPr>
        <w:t xml:space="preserve"> </w:t>
      </w:r>
      <w:r w:rsidRPr="002E7587">
        <w:rPr>
          <w:spacing w:val="-2"/>
        </w:rPr>
        <w:t>информационных</w:t>
      </w:r>
      <w:r w:rsidRPr="002E7587">
        <w:rPr>
          <w:spacing w:val="-3"/>
        </w:rPr>
        <w:t xml:space="preserve"> </w:t>
      </w:r>
      <w:r w:rsidRPr="002E7587">
        <w:rPr>
          <w:spacing w:val="-1"/>
        </w:rPr>
        <w:t>ресурсов:</w:t>
      </w:r>
    </w:p>
    <w:p w:rsidR="00E26679" w:rsidRPr="002E7587" w:rsidRDefault="00E26679" w:rsidP="00E26679">
      <w:pPr>
        <w:pStyle w:val="afc"/>
        <w:widowControl w:val="0"/>
        <w:numPr>
          <w:ilvl w:val="0"/>
          <w:numId w:val="32"/>
        </w:numPr>
        <w:tabs>
          <w:tab w:val="left" w:pos="1160"/>
        </w:tabs>
        <w:spacing w:after="0"/>
        <w:ind w:right="109"/>
        <w:jc w:val="both"/>
      </w:pPr>
      <w:r w:rsidRPr="002E7587">
        <w:rPr>
          <w:spacing w:val="-1"/>
        </w:rPr>
        <w:t>выписку</w:t>
      </w:r>
      <w:r w:rsidRPr="002E7587">
        <w:rPr>
          <w:spacing w:val="31"/>
        </w:rPr>
        <w:t xml:space="preserve"> </w:t>
      </w:r>
      <w:r w:rsidRPr="002E7587">
        <w:t>из</w:t>
      </w:r>
      <w:r w:rsidRPr="002E7587">
        <w:rPr>
          <w:spacing w:val="34"/>
        </w:rPr>
        <w:t xml:space="preserve"> </w:t>
      </w:r>
      <w:r w:rsidRPr="002E7587">
        <w:rPr>
          <w:spacing w:val="-1"/>
        </w:rPr>
        <w:t>единого</w:t>
      </w:r>
      <w:r w:rsidRPr="002E7587">
        <w:rPr>
          <w:spacing w:val="35"/>
        </w:rPr>
        <w:t xml:space="preserve"> </w:t>
      </w:r>
      <w:r w:rsidRPr="002E7587">
        <w:rPr>
          <w:spacing w:val="-1"/>
        </w:rPr>
        <w:t>государственного</w:t>
      </w:r>
      <w:r w:rsidRPr="002E7587">
        <w:rPr>
          <w:spacing w:val="35"/>
        </w:rPr>
        <w:t xml:space="preserve"> </w:t>
      </w:r>
      <w:r w:rsidRPr="002E7587">
        <w:rPr>
          <w:spacing w:val="-1"/>
        </w:rPr>
        <w:t>реестра</w:t>
      </w:r>
      <w:r w:rsidRPr="002E7587">
        <w:rPr>
          <w:spacing w:val="34"/>
        </w:rPr>
        <w:t xml:space="preserve"> </w:t>
      </w:r>
      <w:r w:rsidRPr="002E7587">
        <w:rPr>
          <w:spacing w:val="-1"/>
        </w:rPr>
        <w:t>юридических</w:t>
      </w:r>
      <w:r w:rsidRPr="002E7587">
        <w:rPr>
          <w:spacing w:val="35"/>
        </w:rPr>
        <w:t xml:space="preserve"> </w:t>
      </w:r>
      <w:r w:rsidRPr="002E7587">
        <w:rPr>
          <w:spacing w:val="-1"/>
        </w:rPr>
        <w:t>лиц</w:t>
      </w:r>
      <w:r w:rsidRPr="002E7587">
        <w:rPr>
          <w:spacing w:val="35"/>
        </w:rPr>
        <w:t xml:space="preserve"> </w:t>
      </w:r>
      <w:r w:rsidRPr="002E7587">
        <w:t>в</w:t>
      </w:r>
      <w:r w:rsidRPr="002E7587">
        <w:rPr>
          <w:spacing w:val="25"/>
        </w:rPr>
        <w:t xml:space="preserve"> </w:t>
      </w:r>
      <w:r w:rsidRPr="002E7587">
        <w:rPr>
          <w:spacing w:val="-1"/>
        </w:rPr>
        <w:t>отношении</w:t>
      </w:r>
      <w:r w:rsidRPr="002E7587">
        <w:t xml:space="preserve"> </w:t>
      </w:r>
      <w:r w:rsidRPr="002E7587">
        <w:rPr>
          <w:spacing w:val="-1"/>
        </w:rPr>
        <w:t>заявителя</w:t>
      </w:r>
      <w:r w:rsidRPr="002E7587">
        <w:t xml:space="preserve"> –</w:t>
      </w:r>
      <w:r w:rsidRPr="002E7587">
        <w:rPr>
          <w:spacing w:val="1"/>
        </w:rPr>
        <w:t xml:space="preserve"> </w:t>
      </w:r>
      <w:r w:rsidRPr="002E7587">
        <w:rPr>
          <w:spacing w:val="-1"/>
        </w:rPr>
        <w:t>юридического</w:t>
      </w:r>
      <w:r w:rsidRPr="002E7587">
        <w:rPr>
          <w:spacing w:val="1"/>
        </w:rPr>
        <w:t xml:space="preserve"> </w:t>
      </w:r>
      <w:r w:rsidRPr="002E7587">
        <w:rPr>
          <w:spacing w:val="-2"/>
        </w:rPr>
        <w:t>лица;</w:t>
      </w:r>
    </w:p>
    <w:p w:rsidR="00E26679" w:rsidRPr="002E7587" w:rsidRDefault="00E26679" w:rsidP="00E26679">
      <w:pPr>
        <w:pStyle w:val="afc"/>
        <w:widowControl w:val="0"/>
        <w:numPr>
          <w:ilvl w:val="0"/>
          <w:numId w:val="32"/>
        </w:numPr>
        <w:tabs>
          <w:tab w:val="left" w:pos="1268"/>
        </w:tabs>
        <w:spacing w:after="0" w:line="241" w:lineRule="auto"/>
        <w:ind w:right="112"/>
        <w:jc w:val="both"/>
      </w:pPr>
      <w:r w:rsidRPr="002E7587">
        <w:rPr>
          <w:spacing w:val="-1"/>
        </w:rPr>
        <w:t>выписку</w:t>
      </w:r>
      <w:r w:rsidRPr="002E7587">
        <w:rPr>
          <w:spacing w:val="69"/>
        </w:rPr>
        <w:t xml:space="preserve"> </w:t>
      </w:r>
      <w:r w:rsidRPr="002E7587">
        <w:t>из</w:t>
      </w:r>
      <w:r w:rsidRPr="002E7587">
        <w:rPr>
          <w:spacing w:val="69"/>
        </w:rPr>
        <w:t xml:space="preserve"> </w:t>
      </w:r>
      <w:r w:rsidRPr="002E7587">
        <w:rPr>
          <w:spacing w:val="-1"/>
        </w:rPr>
        <w:t>единого</w:t>
      </w:r>
      <w:r w:rsidRPr="002E7587">
        <w:rPr>
          <w:spacing w:val="1"/>
        </w:rPr>
        <w:t xml:space="preserve"> </w:t>
      </w:r>
      <w:r w:rsidRPr="002E7587">
        <w:rPr>
          <w:spacing w:val="-1"/>
        </w:rPr>
        <w:t>государственного</w:t>
      </w:r>
      <w:r w:rsidRPr="002E7587">
        <w:rPr>
          <w:spacing w:val="1"/>
        </w:rPr>
        <w:t xml:space="preserve"> </w:t>
      </w:r>
      <w:r w:rsidRPr="002E7587">
        <w:rPr>
          <w:spacing w:val="-1"/>
        </w:rPr>
        <w:t>реестра</w:t>
      </w:r>
      <w:r w:rsidRPr="002E7587">
        <w:t xml:space="preserve"> </w:t>
      </w:r>
      <w:r w:rsidRPr="002E7587">
        <w:rPr>
          <w:spacing w:val="-1"/>
        </w:rPr>
        <w:t>индивидуальных</w:t>
      </w:r>
      <w:r w:rsidRPr="002E7587">
        <w:rPr>
          <w:spacing w:val="25"/>
        </w:rPr>
        <w:t xml:space="preserve"> </w:t>
      </w:r>
      <w:r w:rsidRPr="002E7587">
        <w:rPr>
          <w:spacing w:val="-1"/>
        </w:rPr>
        <w:t>предпринимателей</w:t>
      </w:r>
      <w:r w:rsidRPr="002E7587">
        <w:rPr>
          <w:spacing w:val="-3"/>
        </w:rPr>
        <w:t xml:space="preserve"> </w:t>
      </w:r>
      <w:r w:rsidRPr="002E7587">
        <w:t>в</w:t>
      </w:r>
      <w:r w:rsidRPr="002E7587">
        <w:rPr>
          <w:spacing w:val="-1"/>
        </w:rPr>
        <w:t xml:space="preserve"> отношении</w:t>
      </w:r>
      <w:r w:rsidRPr="002E7587">
        <w:t xml:space="preserve"> </w:t>
      </w:r>
      <w:r w:rsidRPr="002E7587">
        <w:rPr>
          <w:spacing w:val="-1"/>
        </w:rPr>
        <w:t>заявителя</w:t>
      </w:r>
      <w:r w:rsidRPr="002E7587">
        <w:rPr>
          <w:spacing w:val="4"/>
        </w:rPr>
        <w:t xml:space="preserve"> </w:t>
      </w:r>
      <w:r w:rsidRPr="002E7587">
        <w:t>–</w:t>
      </w:r>
      <w:r w:rsidRPr="002E7587">
        <w:rPr>
          <w:spacing w:val="1"/>
        </w:rPr>
        <w:t xml:space="preserve"> </w:t>
      </w:r>
      <w:r w:rsidRPr="002E7587">
        <w:rPr>
          <w:spacing w:val="-1"/>
        </w:rPr>
        <w:t>индивидуального</w:t>
      </w:r>
      <w:r w:rsidRPr="002E7587">
        <w:rPr>
          <w:spacing w:val="-2"/>
        </w:rPr>
        <w:t xml:space="preserve"> </w:t>
      </w:r>
      <w:r w:rsidRPr="002E7587">
        <w:rPr>
          <w:spacing w:val="-1"/>
        </w:rPr>
        <w:t>предпринимателя;</w:t>
      </w:r>
    </w:p>
    <w:p w:rsidR="00E26679" w:rsidRPr="002E7587" w:rsidRDefault="00E26679" w:rsidP="00E26679">
      <w:pPr>
        <w:pStyle w:val="afc"/>
        <w:widowControl w:val="0"/>
        <w:numPr>
          <w:ilvl w:val="0"/>
          <w:numId w:val="32"/>
        </w:numPr>
        <w:tabs>
          <w:tab w:val="left" w:pos="1122"/>
        </w:tabs>
        <w:spacing w:before="1" w:after="0" w:line="322" w:lineRule="exact"/>
        <w:ind w:right="113"/>
        <w:jc w:val="both"/>
        <w:rPr>
          <w:rFonts w:cs="Times New Roman"/>
        </w:rPr>
      </w:pPr>
      <w:r w:rsidRPr="002E7587">
        <w:rPr>
          <w:spacing w:val="-1"/>
        </w:rPr>
        <w:t>выписку</w:t>
      </w:r>
      <w:r w:rsidRPr="002E7587">
        <w:rPr>
          <w:spacing w:val="63"/>
        </w:rPr>
        <w:t xml:space="preserve"> </w:t>
      </w:r>
      <w:r w:rsidRPr="002E7587">
        <w:t>из</w:t>
      </w:r>
      <w:r w:rsidRPr="002E7587">
        <w:rPr>
          <w:spacing w:val="65"/>
        </w:rPr>
        <w:t xml:space="preserve"> </w:t>
      </w:r>
      <w:r w:rsidRPr="002E7587">
        <w:rPr>
          <w:spacing w:val="-1"/>
        </w:rPr>
        <w:t>Единого</w:t>
      </w:r>
      <w:r w:rsidRPr="002E7587">
        <w:rPr>
          <w:spacing w:val="66"/>
        </w:rPr>
        <w:t xml:space="preserve"> </w:t>
      </w:r>
      <w:r w:rsidRPr="002E7587">
        <w:rPr>
          <w:spacing w:val="-1"/>
        </w:rPr>
        <w:t>государственного</w:t>
      </w:r>
      <w:r w:rsidRPr="002E7587">
        <w:rPr>
          <w:spacing w:val="66"/>
        </w:rPr>
        <w:t xml:space="preserve"> </w:t>
      </w:r>
      <w:r w:rsidRPr="002E7587">
        <w:rPr>
          <w:spacing w:val="-1"/>
        </w:rPr>
        <w:t>реестра</w:t>
      </w:r>
      <w:r w:rsidRPr="002E7587">
        <w:rPr>
          <w:spacing w:val="66"/>
        </w:rPr>
        <w:t xml:space="preserve"> </w:t>
      </w:r>
      <w:r w:rsidRPr="002E7587">
        <w:rPr>
          <w:spacing w:val="-1"/>
        </w:rPr>
        <w:t>налогоплательщиков</w:t>
      </w:r>
      <w:r w:rsidRPr="002E7587">
        <w:rPr>
          <w:spacing w:val="65"/>
        </w:rPr>
        <w:t xml:space="preserve"> </w:t>
      </w:r>
      <w:r w:rsidRPr="002E7587">
        <w:t>в</w:t>
      </w:r>
      <w:r w:rsidRPr="002E7587">
        <w:rPr>
          <w:spacing w:val="25"/>
        </w:rPr>
        <w:t xml:space="preserve"> </w:t>
      </w:r>
      <w:r w:rsidRPr="002E7587">
        <w:rPr>
          <w:spacing w:val="-1"/>
        </w:rPr>
        <w:t>отношении</w:t>
      </w:r>
      <w:r w:rsidRPr="002E7587">
        <w:t xml:space="preserve"> </w:t>
      </w:r>
      <w:r w:rsidRPr="002E7587">
        <w:rPr>
          <w:spacing w:val="-1"/>
        </w:rPr>
        <w:t>заявителя</w:t>
      </w:r>
      <w:r w:rsidRPr="002E7587">
        <w:rPr>
          <w:spacing w:val="2"/>
        </w:rPr>
        <w:t xml:space="preserve"> </w:t>
      </w:r>
      <w:r w:rsidRPr="002E7587">
        <w:t>–</w:t>
      </w:r>
      <w:r w:rsidRPr="002E7587">
        <w:rPr>
          <w:spacing w:val="1"/>
        </w:rPr>
        <w:t xml:space="preserve"> </w:t>
      </w:r>
      <w:r w:rsidRPr="002E7587">
        <w:rPr>
          <w:spacing w:val="-1"/>
        </w:rPr>
        <w:t>иностранной</w:t>
      </w:r>
      <w:r w:rsidRPr="002E7587">
        <w:t xml:space="preserve"> </w:t>
      </w:r>
      <w:r w:rsidRPr="002E7587">
        <w:rPr>
          <w:spacing w:val="-1"/>
        </w:rPr>
        <w:t>организации</w:t>
      </w:r>
      <w:r w:rsidR="002D5CA8">
        <w:rPr>
          <w:rFonts w:cs="Times New Roman"/>
          <w:spacing w:val="-1"/>
        </w:rPr>
        <w:t>.</w:t>
      </w:r>
    </w:p>
    <w:p w:rsidR="00E26679" w:rsidRDefault="00E26679" w:rsidP="00E26679">
      <w:pPr>
        <w:numPr>
          <w:ilvl w:val="2"/>
          <w:numId w:val="8"/>
        </w:numPr>
        <w:ind w:left="0" w:firstLine="709"/>
        <w:jc w:val="both"/>
        <w:rPr>
          <w:spacing w:val="-1"/>
        </w:rPr>
      </w:pPr>
      <w:r>
        <w:rPr>
          <w:spacing w:val="-1"/>
        </w:rPr>
        <w:lastRenderedPageBreak/>
        <w:t>З</w:t>
      </w:r>
      <w:r w:rsidRPr="002E7587">
        <w:rPr>
          <w:spacing w:val="-1"/>
        </w:rPr>
        <w:t>апросить</w:t>
      </w:r>
      <w:r w:rsidRPr="00E26679">
        <w:rPr>
          <w:spacing w:val="-1"/>
        </w:rPr>
        <w:t xml:space="preserve"> у заявителя </w:t>
      </w:r>
      <w:r w:rsidRPr="002E7587">
        <w:rPr>
          <w:spacing w:val="-1"/>
        </w:rPr>
        <w:t>дополнительные</w:t>
      </w:r>
      <w:r w:rsidRPr="00E26679">
        <w:rPr>
          <w:spacing w:val="-1"/>
        </w:rPr>
        <w:t xml:space="preserve"> </w:t>
      </w:r>
      <w:r w:rsidRPr="002E7587">
        <w:rPr>
          <w:spacing w:val="-1"/>
        </w:rPr>
        <w:t>документы,</w:t>
      </w:r>
      <w:r w:rsidRPr="00E26679">
        <w:rPr>
          <w:spacing w:val="-1"/>
        </w:rPr>
        <w:t xml:space="preserve"> </w:t>
      </w:r>
      <w:r w:rsidRPr="002E7587">
        <w:rPr>
          <w:spacing w:val="-1"/>
        </w:rPr>
        <w:t>подтверждающие</w:t>
      </w:r>
      <w:r w:rsidRPr="00E26679">
        <w:rPr>
          <w:spacing w:val="-1"/>
        </w:rPr>
        <w:t xml:space="preserve"> </w:t>
      </w:r>
      <w:r w:rsidRPr="002E7587">
        <w:rPr>
          <w:spacing w:val="-1"/>
        </w:rPr>
        <w:t>достоверность</w:t>
      </w:r>
      <w:r w:rsidRPr="00E26679">
        <w:rPr>
          <w:spacing w:val="-1"/>
        </w:rPr>
        <w:t xml:space="preserve"> </w:t>
      </w:r>
      <w:r w:rsidRPr="002E7587">
        <w:rPr>
          <w:spacing w:val="-1"/>
        </w:rPr>
        <w:t>представленных</w:t>
      </w:r>
      <w:r w:rsidRPr="00E26679">
        <w:rPr>
          <w:spacing w:val="-1"/>
        </w:rPr>
        <w:t xml:space="preserve"> им </w:t>
      </w:r>
      <w:r w:rsidRPr="002E7587">
        <w:rPr>
          <w:spacing w:val="-1"/>
        </w:rPr>
        <w:t>сведений,</w:t>
      </w:r>
      <w:r w:rsidRPr="00E26679">
        <w:rPr>
          <w:spacing w:val="-1"/>
        </w:rPr>
        <w:t xml:space="preserve"> в </w:t>
      </w:r>
      <w:r w:rsidRPr="002E7587">
        <w:rPr>
          <w:spacing w:val="-1"/>
        </w:rPr>
        <w:t>случае</w:t>
      </w:r>
      <w:r w:rsidRPr="00E26679">
        <w:rPr>
          <w:spacing w:val="-1"/>
        </w:rPr>
        <w:t xml:space="preserve"> </w:t>
      </w:r>
      <w:r w:rsidRPr="002E7587">
        <w:rPr>
          <w:spacing w:val="-1"/>
        </w:rPr>
        <w:t>наличия</w:t>
      </w:r>
      <w:r w:rsidRPr="00E26679">
        <w:rPr>
          <w:spacing w:val="-1"/>
        </w:rPr>
        <w:t xml:space="preserve"> </w:t>
      </w:r>
      <w:r w:rsidRPr="002E7587">
        <w:rPr>
          <w:spacing w:val="-1"/>
        </w:rPr>
        <w:t>противоречий</w:t>
      </w:r>
      <w:r w:rsidRPr="00E26679">
        <w:rPr>
          <w:spacing w:val="-1"/>
        </w:rPr>
        <w:t xml:space="preserve"> </w:t>
      </w:r>
      <w:r w:rsidRPr="002E7587">
        <w:rPr>
          <w:spacing w:val="-1"/>
        </w:rPr>
        <w:t>между</w:t>
      </w:r>
      <w:r w:rsidRPr="00E26679">
        <w:rPr>
          <w:spacing w:val="-1"/>
        </w:rPr>
        <w:t xml:space="preserve"> </w:t>
      </w:r>
      <w:r w:rsidRPr="002E7587">
        <w:rPr>
          <w:spacing w:val="-1"/>
        </w:rPr>
        <w:t>сведениями,</w:t>
      </w:r>
      <w:r w:rsidRPr="00E26679">
        <w:rPr>
          <w:spacing w:val="-1"/>
        </w:rPr>
        <w:t xml:space="preserve"> </w:t>
      </w:r>
      <w:r w:rsidRPr="002E7587">
        <w:rPr>
          <w:spacing w:val="-1"/>
        </w:rPr>
        <w:t>представленными</w:t>
      </w:r>
      <w:r w:rsidRPr="00E26679">
        <w:rPr>
          <w:spacing w:val="-1"/>
        </w:rPr>
        <w:t xml:space="preserve"> </w:t>
      </w:r>
      <w:r w:rsidRPr="002E7587">
        <w:rPr>
          <w:spacing w:val="-1"/>
        </w:rPr>
        <w:t>заявителем</w:t>
      </w:r>
      <w:r w:rsidRPr="00E26679">
        <w:rPr>
          <w:spacing w:val="-1"/>
        </w:rPr>
        <w:t xml:space="preserve"> и </w:t>
      </w:r>
      <w:r w:rsidRPr="002E7587">
        <w:rPr>
          <w:spacing w:val="-1"/>
        </w:rPr>
        <w:t>сведениями,</w:t>
      </w:r>
      <w:r w:rsidRPr="00E26679">
        <w:rPr>
          <w:spacing w:val="-1"/>
        </w:rPr>
        <w:t xml:space="preserve"> </w:t>
      </w:r>
      <w:r w:rsidRPr="002E7587">
        <w:rPr>
          <w:spacing w:val="-1"/>
        </w:rPr>
        <w:t>полученными</w:t>
      </w:r>
      <w:r w:rsidRPr="00E26679">
        <w:rPr>
          <w:spacing w:val="-1"/>
        </w:rPr>
        <w:t xml:space="preserve"> </w:t>
      </w:r>
      <w:r>
        <w:rPr>
          <w:spacing w:val="-1"/>
        </w:rPr>
        <w:t>ПУЦ</w:t>
      </w:r>
      <w:r w:rsidRPr="00E26679">
        <w:rPr>
          <w:spacing w:val="-1"/>
        </w:rPr>
        <w:t xml:space="preserve"> в </w:t>
      </w:r>
      <w:r w:rsidRPr="002E7587">
        <w:rPr>
          <w:spacing w:val="-1"/>
        </w:rPr>
        <w:t>соответствии</w:t>
      </w:r>
      <w:r w:rsidRPr="00E26679">
        <w:rPr>
          <w:spacing w:val="-1"/>
        </w:rPr>
        <w:t xml:space="preserve"> с </w:t>
      </w:r>
      <w:r w:rsidRPr="002E7587">
        <w:rPr>
          <w:spacing w:val="-1"/>
        </w:rPr>
        <w:t>частью</w:t>
      </w:r>
      <w:r w:rsidRPr="00E26679">
        <w:rPr>
          <w:spacing w:val="-1"/>
        </w:rPr>
        <w:t xml:space="preserve"> 2.2 </w:t>
      </w:r>
      <w:r>
        <w:rPr>
          <w:spacing w:val="-1"/>
        </w:rPr>
        <w:t>статьи</w:t>
      </w:r>
      <w:r w:rsidRPr="00E26679">
        <w:rPr>
          <w:spacing w:val="-1"/>
        </w:rPr>
        <w:t xml:space="preserve"> </w:t>
      </w:r>
      <w:r>
        <w:rPr>
          <w:spacing w:val="-1"/>
        </w:rPr>
        <w:t>18</w:t>
      </w:r>
      <w:r w:rsidRPr="00E26679">
        <w:rPr>
          <w:spacing w:val="-1"/>
        </w:rPr>
        <w:t xml:space="preserve"> </w:t>
      </w:r>
      <w:r>
        <w:rPr>
          <w:spacing w:val="-1"/>
        </w:rPr>
        <w:t>Федерального</w:t>
      </w:r>
      <w:r w:rsidRPr="00E26679">
        <w:rPr>
          <w:spacing w:val="-1"/>
        </w:rPr>
        <w:t xml:space="preserve"> </w:t>
      </w:r>
      <w:r>
        <w:rPr>
          <w:spacing w:val="-1"/>
        </w:rPr>
        <w:t>закона</w:t>
      </w:r>
      <w:r w:rsidRPr="00E26679">
        <w:rPr>
          <w:spacing w:val="-1"/>
        </w:rPr>
        <w:t xml:space="preserve"> «Об </w:t>
      </w:r>
      <w:r>
        <w:rPr>
          <w:spacing w:val="-1"/>
        </w:rPr>
        <w:t>электронной</w:t>
      </w:r>
      <w:r w:rsidRPr="00E26679">
        <w:rPr>
          <w:spacing w:val="-1"/>
        </w:rPr>
        <w:t xml:space="preserve"> </w:t>
      </w:r>
      <w:r w:rsidR="002D5CA8">
        <w:rPr>
          <w:spacing w:val="-1"/>
        </w:rPr>
        <w:t>подписи».</w:t>
      </w:r>
    </w:p>
    <w:p w:rsidR="00E26679" w:rsidRPr="00E26679" w:rsidRDefault="00E26679" w:rsidP="00E26679">
      <w:pPr>
        <w:numPr>
          <w:ilvl w:val="2"/>
          <w:numId w:val="8"/>
        </w:numPr>
        <w:ind w:left="0" w:firstLine="709"/>
        <w:jc w:val="both"/>
        <w:rPr>
          <w:spacing w:val="-1"/>
        </w:rPr>
      </w:pPr>
      <w:r>
        <w:t>Н</w:t>
      </w:r>
      <w:r w:rsidRPr="002E7587">
        <w:t>е</w:t>
      </w:r>
      <w:r w:rsidRPr="002E7587">
        <w:rPr>
          <w:spacing w:val="47"/>
        </w:rPr>
        <w:t xml:space="preserve"> </w:t>
      </w:r>
      <w:r w:rsidRPr="002E7587">
        <w:rPr>
          <w:spacing w:val="-1"/>
        </w:rPr>
        <w:t>принимать</w:t>
      </w:r>
      <w:r w:rsidRPr="002E7587">
        <w:rPr>
          <w:spacing w:val="48"/>
        </w:rPr>
        <w:t xml:space="preserve"> </w:t>
      </w:r>
      <w:r w:rsidRPr="002E7587">
        <w:t>от</w:t>
      </w:r>
      <w:r w:rsidRPr="002E7587">
        <w:rPr>
          <w:spacing w:val="46"/>
        </w:rPr>
        <w:t xml:space="preserve"> </w:t>
      </w:r>
      <w:r w:rsidRPr="002E7587">
        <w:rPr>
          <w:spacing w:val="-1"/>
        </w:rPr>
        <w:t>заявителя</w:t>
      </w:r>
      <w:r w:rsidRPr="002E7587">
        <w:rPr>
          <w:spacing w:val="47"/>
        </w:rPr>
        <w:t xml:space="preserve"> </w:t>
      </w:r>
      <w:r w:rsidRPr="002E7587">
        <w:rPr>
          <w:spacing w:val="-1"/>
        </w:rPr>
        <w:t>документы,</w:t>
      </w:r>
      <w:r w:rsidRPr="002E7587">
        <w:rPr>
          <w:spacing w:val="49"/>
        </w:rPr>
        <w:t xml:space="preserve"> </w:t>
      </w:r>
      <w:r w:rsidRPr="002E7587">
        <w:rPr>
          <w:spacing w:val="-1"/>
        </w:rPr>
        <w:t>не</w:t>
      </w:r>
      <w:r w:rsidRPr="002E7587">
        <w:rPr>
          <w:spacing w:val="49"/>
        </w:rPr>
        <w:t xml:space="preserve"> </w:t>
      </w:r>
      <w:r w:rsidRPr="002E7587">
        <w:rPr>
          <w:spacing w:val="-1"/>
        </w:rPr>
        <w:t>соответствующие</w:t>
      </w:r>
      <w:r w:rsidRPr="002E7587">
        <w:rPr>
          <w:spacing w:val="50"/>
        </w:rPr>
        <w:t xml:space="preserve"> </w:t>
      </w:r>
      <w:r w:rsidRPr="002E7587">
        <w:rPr>
          <w:spacing w:val="-2"/>
        </w:rPr>
        <w:t>требованиям</w:t>
      </w:r>
      <w:r w:rsidRPr="002E7587">
        <w:rPr>
          <w:spacing w:val="51"/>
        </w:rPr>
        <w:t xml:space="preserve"> </w:t>
      </w:r>
      <w:r w:rsidRPr="002E7587">
        <w:rPr>
          <w:spacing w:val="-1"/>
        </w:rPr>
        <w:t>действующих</w:t>
      </w:r>
      <w:r w:rsidRPr="002E7587">
        <w:rPr>
          <w:spacing w:val="1"/>
        </w:rPr>
        <w:t xml:space="preserve"> </w:t>
      </w:r>
      <w:r w:rsidRPr="002E7587">
        <w:rPr>
          <w:spacing w:val="-1"/>
        </w:rPr>
        <w:t>нормативных</w:t>
      </w:r>
      <w:r w:rsidRPr="002E7587">
        <w:rPr>
          <w:spacing w:val="-3"/>
        </w:rPr>
        <w:t xml:space="preserve"> </w:t>
      </w:r>
      <w:r w:rsidRPr="002E7587">
        <w:rPr>
          <w:spacing w:val="-1"/>
        </w:rPr>
        <w:t>правовых</w:t>
      </w:r>
      <w:r w:rsidRPr="002E7587">
        <w:rPr>
          <w:spacing w:val="1"/>
        </w:rPr>
        <w:t xml:space="preserve"> </w:t>
      </w:r>
      <w:r w:rsidRPr="002E7587">
        <w:rPr>
          <w:spacing w:val="-1"/>
        </w:rPr>
        <w:t>актов Российской</w:t>
      </w:r>
      <w:r w:rsidRPr="002E7587">
        <w:t xml:space="preserve"> </w:t>
      </w:r>
      <w:r w:rsidRPr="002E7587">
        <w:rPr>
          <w:spacing w:val="-2"/>
        </w:rPr>
        <w:t>Федерации;</w:t>
      </w:r>
    </w:p>
    <w:p w:rsidR="005372F6" w:rsidRPr="0046706C" w:rsidRDefault="005372F6" w:rsidP="0046706C">
      <w:pPr>
        <w:numPr>
          <w:ilvl w:val="2"/>
          <w:numId w:val="8"/>
        </w:numPr>
        <w:ind w:left="0" w:firstLine="709"/>
        <w:jc w:val="both"/>
        <w:rPr>
          <w:rFonts w:cs="Times New Roman"/>
          <w:szCs w:val="28"/>
        </w:rPr>
      </w:pPr>
      <w:r w:rsidRPr="0046706C">
        <w:rPr>
          <w:rFonts w:cs="Times New Roman"/>
          <w:szCs w:val="28"/>
        </w:rPr>
        <w:t>Отказать в создании сертификата ключа проверки электронной подписи Пользователя ПУЦ в случае ненадлежащего оформления заявления на создание сертификата ключа проверки электронной подписи.</w:t>
      </w:r>
    </w:p>
    <w:p w:rsidR="005372F6" w:rsidRPr="0046706C" w:rsidRDefault="005372F6" w:rsidP="0046706C">
      <w:pPr>
        <w:numPr>
          <w:ilvl w:val="2"/>
          <w:numId w:val="8"/>
        </w:numPr>
        <w:ind w:left="0" w:firstLine="709"/>
        <w:jc w:val="both"/>
        <w:rPr>
          <w:rFonts w:cs="Times New Roman"/>
          <w:szCs w:val="28"/>
        </w:rPr>
      </w:pPr>
      <w:r w:rsidRPr="0046706C">
        <w:rPr>
          <w:rFonts w:cs="Times New Roman"/>
          <w:szCs w:val="28"/>
        </w:rPr>
        <w:t>Отказать в прекращении действия сертификата ключа проверки электронной подписи Пользователя ПУЦ в случае ненадлежащего оформления соответствующего заявления на прекращение действия сертификата ключа проверки электронной подписи.</w:t>
      </w:r>
    </w:p>
    <w:p w:rsidR="005372F6" w:rsidRPr="0046706C" w:rsidRDefault="005372F6" w:rsidP="0046706C">
      <w:pPr>
        <w:numPr>
          <w:ilvl w:val="2"/>
          <w:numId w:val="8"/>
        </w:numPr>
        <w:ind w:left="0" w:firstLine="709"/>
        <w:jc w:val="both"/>
        <w:rPr>
          <w:rFonts w:cs="Times New Roman"/>
          <w:szCs w:val="28"/>
        </w:rPr>
      </w:pPr>
      <w:r w:rsidRPr="0046706C">
        <w:rPr>
          <w:rFonts w:cs="Times New Roman"/>
          <w:szCs w:val="28"/>
        </w:rPr>
        <w:t>Отказать в прекращении действия сертификата ключа проверки электронной подписи Пользователя ПУЦ в случае, если истек установленный срок действия ключа электронной подписи</w:t>
      </w:r>
      <w:r w:rsidR="00883CC8">
        <w:rPr>
          <w:rFonts w:cs="Times New Roman"/>
          <w:szCs w:val="28"/>
        </w:rPr>
        <w:t xml:space="preserve"> </w:t>
      </w:r>
      <w:r w:rsidR="00883CC8" w:rsidRPr="002E7587">
        <w:rPr>
          <w:spacing w:val="-1"/>
        </w:rPr>
        <w:t>или</w:t>
      </w:r>
      <w:r w:rsidR="00883CC8" w:rsidRPr="002E7587">
        <w:rPr>
          <w:spacing w:val="31"/>
        </w:rPr>
        <w:t xml:space="preserve"> </w:t>
      </w:r>
      <w:r w:rsidR="00883CC8" w:rsidRPr="002E7587">
        <w:rPr>
          <w:spacing w:val="-1"/>
        </w:rPr>
        <w:t>прекратил</w:t>
      </w:r>
      <w:r w:rsidR="00883CC8" w:rsidRPr="002E7587">
        <w:rPr>
          <w:spacing w:val="29"/>
        </w:rPr>
        <w:t xml:space="preserve"> </w:t>
      </w:r>
      <w:r w:rsidR="00883CC8" w:rsidRPr="002E7587">
        <w:rPr>
          <w:spacing w:val="1"/>
        </w:rPr>
        <w:t>свое</w:t>
      </w:r>
      <w:r w:rsidR="00883CC8" w:rsidRPr="002E7587">
        <w:rPr>
          <w:spacing w:val="31"/>
        </w:rPr>
        <w:t xml:space="preserve"> </w:t>
      </w:r>
      <w:r w:rsidR="00883CC8" w:rsidRPr="002E7587">
        <w:rPr>
          <w:spacing w:val="-1"/>
        </w:rPr>
        <w:t>действие</w:t>
      </w:r>
      <w:r w:rsidR="00883CC8" w:rsidRPr="002E7587">
        <w:rPr>
          <w:spacing w:val="30"/>
        </w:rPr>
        <w:t xml:space="preserve"> </w:t>
      </w:r>
      <w:r w:rsidR="00883CC8" w:rsidRPr="002E7587">
        <w:t>по</w:t>
      </w:r>
      <w:r w:rsidR="00883CC8" w:rsidRPr="002E7587">
        <w:rPr>
          <w:spacing w:val="29"/>
        </w:rPr>
        <w:t xml:space="preserve"> </w:t>
      </w:r>
      <w:r w:rsidR="00883CC8" w:rsidRPr="002E7587">
        <w:rPr>
          <w:spacing w:val="-1"/>
        </w:rPr>
        <w:t>другим</w:t>
      </w:r>
      <w:r w:rsidR="00883CC8" w:rsidRPr="002E7587">
        <w:rPr>
          <w:spacing w:val="33"/>
        </w:rPr>
        <w:t xml:space="preserve"> </w:t>
      </w:r>
      <w:r w:rsidR="00883CC8" w:rsidRPr="002E7587">
        <w:rPr>
          <w:spacing w:val="-1"/>
        </w:rPr>
        <w:t>основаниям</w:t>
      </w:r>
      <w:r w:rsidRPr="0046706C">
        <w:rPr>
          <w:rFonts w:cs="Times New Roman"/>
          <w:szCs w:val="28"/>
        </w:rPr>
        <w:t>.</w:t>
      </w:r>
    </w:p>
    <w:p w:rsidR="005372F6" w:rsidRPr="0046706C" w:rsidRDefault="00883CC8" w:rsidP="0046706C">
      <w:pPr>
        <w:numPr>
          <w:ilvl w:val="2"/>
          <w:numId w:val="8"/>
        </w:numPr>
        <w:ind w:left="0" w:firstLine="709"/>
        <w:jc w:val="both"/>
        <w:rPr>
          <w:rFonts w:cs="Times New Roman"/>
          <w:szCs w:val="28"/>
        </w:rPr>
      </w:pPr>
      <w:r>
        <w:t>Б</w:t>
      </w:r>
      <w:r w:rsidRPr="002E7587">
        <w:t>ез</w:t>
      </w:r>
      <w:r w:rsidRPr="002E7587">
        <w:rPr>
          <w:spacing w:val="51"/>
        </w:rPr>
        <w:t xml:space="preserve"> </w:t>
      </w:r>
      <w:r w:rsidRPr="002E7587">
        <w:rPr>
          <w:spacing w:val="-1"/>
        </w:rPr>
        <w:t>заявления</w:t>
      </w:r>
      <w:r w:rsidRPr="002E7587">
        <w:rPr>
          <w:spacing w:val="52"/>
        </w:rPr>
        <w:t xml:space="preserve"> </w:t>
      </w:r>
      <w:r w:rsidRPr="002E7587">
        <w:rPr>
          <w:spacing w:val="-1"/>
        </w:rPr>
        <w:t>владельца</w:t>
      </w:r>
      <w:r w:rsidRPr="002E7587">
        <w:rPr>
          <w:spacing w:val="55"/>
        </w:rPr>
        <w:t xml:space="preserve"> </w:t>
      </w:r>
      <w:r w:rsidRPr="002E7587">
        <w:rPr>
          <w:spacing w:val="-1"/>
        </w:rPr>
        <w:t>сертификата</w:t>
      </w:r>
      <w:r w:rsidRPr="002E7587">
        <w:rPr>
          <w:spacing w:val="52"/>
        </w:rPr>
        <w:t xml:space="preserve"> </w:t>
      </w:r>
      <w:r w:rsidRPr="002E7587">
        <w:rPr>
          <w:spacing w:val="-1"/>
        </w:rPr>
        <w:t>прекратить</w:t>
      </w:r>
      <w:r w:rsidRPr="002E7587">
        <w:rPr>
          <w:spacing w:val="51"/>
        </w:rPr>
        <w:t xml:space="preserve"> </w:t>
      </w:r>
      <w:r w:rsidRPr="002E7587">
        <w:rPr>
          <w:spacing w:val="-1"/>
        </w:rPr>
        <w:t>действие</w:t>
      </w:r>
      <w:r w:rsidRPr="002E7587">
        <w:rPr>
          <w:spacing w:val="57"/>
        </w:rPr>
        <w:t xml:space="preserve"> </w:t>
      </w:r>
      <w:r w:rsidRPr="002E7587">
        <w:rPr>
          <w:spacing w:val="-1"/>
        </w:rPr>
        <w:t>сертификата</w:t>
      </w:r>
      <w:r w:rsidRPr="002E7587">
        <w:rPr>
          <w:spacing w:val="52"/>
        </w:rPr>
        <w:t xml:space="preserve"> </w:t>
      </w:r>
      <w:r w:rsidRPr="002E7587">
        <w:t>в</w:t>
      </w:r>
      <w:r w:rsidRPr="002E7587">
        <w:rPr>
          <w:spacing w:val="49"/>
        </w:rPr>
        <w:t xml:space="preserve"> </w:t>
      </w:r>
      <w:r w:rsidRPr="002E7587">
        <w:rPr>
          <w:spacing w:val="-1"/>
        </w:rPr>
        <w:t>случае</w:t>
      </w:r>
      <w:r w:rsidRPr="002E7587">
        <w:rPr>
          <w:spacing w:val="4"/>
        </w:rPr>
        <w:t xml:space="preserve"> </w:t>
      </w:r>
      <w:r w:rsidRPr="002E7587">
        <w:t>наличия</w:t>
      </w:r>
      <w:r w:rsidRPr="002E7587">
        <w:rPr>
          <w:spacing w:val="4"/>
        </w:rPr>
        <w:t xml:space="preserve"> </w:t>
      </w:r>
      <w:r w:rsidRPr="002E7587">
        <w:t xml:space="preserve">у </w:t>
      </w:r>
      <w:r w:rsidR="00731140">
        <w:rPr>
          <w:spacing w:val="-1"/>
        </w:rPr>
        <w:t>ПУЦ</w:t>
      </w:r>
      <w:r w:rsidRPr="002E7587">
        <w:rPr>
          <w:spacing w:val="1"/>
        </w:rPr>
        <w:t xml:space="preserve"> </w:t>
      </w:r>
      <w:r w:rsidRPr="002E7587">
        <w:rPr>
          <w:spacing w:val="-1"/>
        </w:rPr>
        <w:t>достоверных</w:t>
      </w:r>
      <w:r w:rsidRPr="002E7587">
        <w:rPr>
          <w:spacing w:val="4"/>
        </w:rPr>
        <w:t xml:space="preserve"> </w:t>
      </w:r>
      <w:r w:rsidRPr="002E7587">
        <w:rPr>
          <w:spacing w:val="-1"/>
        </w:rPr>
        <w:t>сведений</w:t>
      </w:r>
      <w:r w:rsidRPr="002E7587">
        <w:rPr>
          <w:spacing w:val="1"/>
        </w:rPr>
        <w:t xml:space="preserve"> </w:t>
      </w:r>
      <w:r w:rsidRPr="002E7587">
        <w:t>о</w:t>
      </w:r>
      <w:r w:rsidRPr="002E7587">
        <w:rPr>
          <w:spacing w:val="4"/>
        </w:rPr>
        <w:t xml:space="preserve"> </w:t>
      </w:r>
      <w:r w:rsidRPr="002E7587">
        <w:rPr>
          <w:spacing w:val="-1"/>
        </w:rPr>
        <w:t>нарушении</w:t>
      </w:r>
      <w:r w:rsidRPr="002E7587">
        <w:rPr>
          <w:spacing w:val="33"/>
        </w:rPr>
        <w:t xml:space="preserve"> </w:t>
      </w:r>
      <w:r w:rsidRPr="002E7587">
        <w:rPr>
          <w:spacing w:val="-1"/>
        </w:rPr>
        <w:t>конфиденциальности</w:t>
      </w:r>
      <w:r w:rsidRPr="002E7587">
        <w:rPr>
          <w:spacing w:val="43"/>
        </w:rPr>
        <w:t xml:space="preserve"> </w:t>
      </w:r>
      <w:r w:rsidRPr="002E7587">
        <w:rPr>
          <w:spacing w:val="-1"/>
        </w:rPr>
        <w:t>ключа</w:t>
      </w:r>
      <w:r w:rsidRPr="002E7587">
        <w:rPr>
          <w:spacing w:val="42"/>
        </w:rPr>
        <w:t xml:space="preserve"> </w:t>
      </w:r>
      <w:r w:rsidRPr="002E7587">
        <w:rPr>
          <w:spacing w:val="-1"/>
        </w:rPr>
        <w:t>электронной</w:t>
      </w:r>
      <w:r w:rsidRPr="002E7587">
        <w:rPr>
          <w:spacing w:val="40"/>
        </w:rPr>
        <w:t xml:space="preserve"> </w:t>
      </w:r>
      <w:r w:rsidRPr="002E7587">
        <w:rPr>
          <w:spacing w:val="-1"/>
        </w:rPr>
        <w:t>подписи</w:t>
      </w:r>
      <w:r w:rsidRPr="002E7587">
        <w:rPr>
          <w:spacing w:val="43"/>
        </w:rPr>
        <w:t xml:space="preserve"> </w:t>
      </w:r>
      <w:r w:rsidRPr="002E7587">
        <w:rPr>
          <w:spacing w:val="-1"/>
        </w:rPr>
        <w:t>владельца</w:t>
      </w:r>
      <w:r w:rsidRPr="002E7587">
        <w:rPr>
          <w:spacing w:val="47"/>
        </w:rPr>
        <w:t xml:space="preserve"> </w:t>
      </w:r>
      <w:r w:rsidRPr="002E7587">
        <w:rPr>
          <w:spacing w:val="-1"/>
        </w:rPr>
        <w:t>сертификата,</w:t>
      </w:r>
      <w:r w:rsidRPr="002E7587">
        <w:rPr>
          <w:spacing w:val="42"/>
        </w:rPr>
        <w:t xml:space="preserve"> </w:t>
      </w:r>
      <w:r w:rsidRPr="002E7587">
        <w:t>а</w:t>
      </w:r>
      <w:r w:rsidRPr="002E7587">
        <w:rPr>
          <w:spacing w:val="40"/>
        </w:rPr>
        <w:t xml:space="preserve"> </w:t>
      </w:r>
      <w:r w:rsidRPr="002E7587">
        <w:rPr>
          <w:spacing w:val="-1"/>
        </w:rPr>
        <w:t>также</w:t>
      </w:r>
      <w:r w:rsidRPr="002E7587">
        <w:rPr>
          <w:spacing w:val="31"/>
        </w:rPr>
        <w:t xml:space="preserve"> </w:t>
      </w:r>
      <w:r w:rsidRPr="002E7587">
        <w:rPr>
          <w:spacing w:val="-1"/>
        </w:rPr>
        <w:t>невыполнения</w:t>
      </w:r>
      <w:r w:rsidRPr="002E7587">
        <w:rPr>
          <w:spacing w:val="33"/>
        </w:rPr>
        <w:t xml:space="preserve"> </w:t>
      </w:r>
      <w:r w:rsidRPr="002E7587">
        <w:rPr>
          <w:spacing w:val="-1"/>
        </w:rPr>
        <w:t>владельцем</w:t>
      </w:r>
      <w:r w:rsidRPr="002E7587">
        <w:rPr>
          <w:spacing w:val="36"/>
        </w:rPr>
        <w:t xml:space="preserve"> </w:t>
      </w:r>
      <w:r w:rsidRPr="002E7587">
        <w:rPr>
          <w:spacing w:val="-1"/>
        </w:rPr>
        <w:t>сертификата</w:t>
      </w:r>
      <w:r w:rsidRPr="002E7587">
        <w:rPr>
          <w:spacing w:val="33"/>
        </w:rPr>
        <w:t xml:space="preserve"> </w:t>
      </w:r>
      <w:r w:rsidRPr="002E7587">
        <w:rPr>
          <w:spacing w:val="-1"/>
        </w:rPr>
        <w:t>обязанностей,</w:t>
      </w:r>
      <w:r w:rsidRPr="002E7587">
        <w:rPr>
          <w:spacing w:val="32"/>
        </w:rPr>
        <w:t xml:space="preserve"> </w:t>
      </w:r>
      <w:r w:rsidRPr="002E7587">
        <w:rPr>
          <w:spacing w:val="-1"/>
        </w:rPr>
        <w:t>установленных</w:t>
      </w:r>
      <w:r w:rsidRPr="002E7587">
        <w:rPr>
          <w:spacing w:val="31"/>
        </w:rPr>
        <w:t xml:space="preserve"> </w:t>
      </w:r>
      <w:r w:rsidRPr="002E7587">
        <w:rPr>
          <w:spacing w:val="-1"/>
        </w:rPr>
        <w:t>законодательством</w:t>
      </w:r>
      <w:r w:rsidRPr="002E7587">
        <w:rPr>
          <w:spacing w:val="18"/>
        </w:rPr>
        <w:t xml:space="preserve"> </w:t>
      </w:r>
      <w:r w:rsidRPr="002E7587">
        <w:rPr>
          <w:spacing w:val="-1"/>
        </w:rPr>
        <w:t>Российской</w:t>
      </w:r>
      <w:r w:rsidRPr="002E7587">
        <w:rPr>
          <w:spacing w:val="19"/>
        </w:rPr>
        <w:t xml:space="preserve"> </w:t>
      </w:r>
      <w:r w:rsidRPr="002E7587">
        <w:rPr>
          <w:spacing w:val="-2"/>
        </w:rPr>
        <w:t>Федерации</w:t>
      </w:r>
      <w:r w:rsidRPr="002E7587">
        <w:rPr>
          <w:spacing w:val="19"/>
        </w:rPr>
        <w:t xml:space="preserve"> </w:t>
      </w:r>
      <w:r w:rsidRPr="002E7587">
        <w:t>в</w:t>
      </w:r>
      <w:r w:rsidRPr="002E7587">
        <w:rPr>
          <w:spacing w:val="17"/>
        </w:rPr>
        <w:t xml:space="preserve"> </w:t>
      </w:r>
      <w:r w:rsidRPr="002E7587">
        <w:rPr>
          <w:spacing w:val="-1"/>
        </w:rPr>
        <w:t>области</w:t>
      </w:r>
      <w:r w:rsidRPr="002E7587">
        <w:rPr>
          <w:spacing w:val="19"/>
        </w:rPr>
        <w:t xml:space="preserve"> </w:t>
      </w:r>
      <w:r w:rsidRPr="002E7587">
        <w:rPr>
          <w:spacing w:val="-1"/>
        </w:rPr>
        <w:t>электронной</w:t>
      </w:r>
      <w:r w:rsidRPr="002E7587">
        <w:rPr>
          <w:spacing w:val="19"/>
        </w:rPr>
        <w:t xml:space="preserve"> </w:t>
      </w:r>
      <w:r w:rsidRPr="002E7587">
        <w:rPr>
          <w:spacing w:val="-1"/>
        </w:rPr>
        <w:t>подписи,</w:t>
      </w:r>
      <w:r w:rsidRPr="002E7587">
        <w:rPr>
          <w:spacing w:val="17"/>
        </w:rPr>
        <w:t xml:space="preserve"> </w:t>
      </w:r>
      <w:r w:rsidRPr="002E7587">
        <w:t>а</w:t>
      </w:r>
      <w:r w:rsidRPr="002E7587">
        <w:rPr>
          <w:spacing w:val="18"/>
        </w:rPr>
        <w:t xml:space="preserve"> </w:t>
      </w:r>
      <w:r w:rsidRPr="002E7587">
        <w:rPr>
          <w:spacing w:val="-1"/>
        </w:rPr>
        <w:t>также</w:t>
      </w:r>
      <w:r w:rsidRPr="002E7587">
        <w:rPr>
          <w:spacing w:val="51"/>
        </w:rPr>
        <w:t xml:space="preserve"> </w:t>
      </w:r>
      <w:r w:rsidRPr="002E7587">
        <w:t>в</w:t>
      </w:r>
      <w:r w:rsidRPr="002E7587">
        <w:rPr>
          <w:spacing w:val="49"/>
        </w:rPr>
        <w:t xml:space="preserve"> </w:t>
      </w:r>
      <w:r w:rsidRPr="002E7587">
        <w:rPr>
          <w:spacing w:val="-1"/>
        </w:rPr>
        <w:t>случае</w:t>
      </w:r>
      <w:r w:rsidRPr="002E7587">
        <w:rPr>
          <w:spacing w:val="50"/>
        </w:rPr>
        <w:t xml:space="preserve"> </w:t>
      </w:r>
      <w:r w:rsidRPr="002E7587">
        <w:rPr>
          <w:spacing w:val="-1"/>
        </w:rPr>
        <w:t>появления</w:t>
      </w:r>
      <w:r w:rsidRPr="002E7587">
        <w:rPr>
          <w:spacing w:val="47"/>
        </w:rPr>
        <w:t xml:space="preserve"> </w:t>
      </w:r>
      <w:r w:rsidRPr="002E7587">
        <w:t>у</w:t>
      </w:r>
      <w:r w:rsidRPr="002E7587">
        <w:rPr>
          <w:spacing w:val="45"/>
        </w:rPr>
        <w:t xml:space="preserve"> </w:t>
      </w:r>
      <w:r w:rsidR="00731140">
        <w:rPr>
          <w:spacing w:val="-1"/>
        </w:rPr>
        <w:t>ПУЦ</w:t>
      </w:r>
      <w:r w:rsidRPr="002E7587">
        <w:rPr>
          <w:spacing w:val="47"/>
        </w:rPr>
        <w:t xml:space="preserve"> </w:t>
      </w:r>
      <w:r w:rsidRPr="002E7587">
        <w:rPr>
          <w:spacing w:val="-1"/>
        </w:rPr>
        <w:t>достоверных</w:t>
      </w:r>
      <w:r w:rsidRPr="002E7587">
        <w:rPr>
          <w:spacing w:val="48"/>
        </w:rPr>
        <w:t xml:space="preserve"> </w:t>
      </w:r>
      <w:r w:rsidRPr="002E7587">
        <w:rPr>
          <w:spacing w:val="-1"/>
        </w:rPr>
        <w:t>сведений</w:t>
      </w:r>
      <w:r w:rsidRPr="002E7587">
        <w:rPr>
          <w:spacing w:val="47"/>
        </w:rPr>
        <w:t xml:space="preserve"> </w:t>
      </w:r>
      <w:r w:rsidRPr="002E7587">
        <w:t>о</w:t>
      </w:r>
      <w:r w:rsidRPr="002E7587">
        <w:rPr>
          <w:spacing w:val="50"/>
        </w:rPr>
        <w:t xml:space="preserve"> </w:t>
      </w:r>
      <w:r w:rsidRPr="002E7587">
        <w:rPr>
          <w:spacing w:val="-1"/>
        </w:rPr>
        <w:t>том,</w:t>
      </w:r>
      <w:r w:rsidRPr="002E7587">
        <w:rPr>
          <w:spacing w:val="46"/>
        </w:rPr>
        <w:t xml:space="preserve"> </w:t>
      </w:r>
      <w:r w:rsidRPr="002E7587">
        <w:t>что</w:t>
      </w:r>
      <w:r w:rsidRPr="002E7587">
        <w:rPr>
          <w:spacing w:val="55"/>
        </w:rPr>
        <w:t xml:space="preserve"> </w:t>
      </w:r>
      <w:r w:rsidRPr="002E7587">
        <w:rPr>
          <w:spacing w:val="-1"/>
        </w:rPr>
        <w:t>документы,</w:t>
      </w:r>
      <w:r w:rsidRPr="002E7587">
        <w:rPr>
          <w:spacing w:val="29"/>
        </w:rPr>
        <w:t xml:space="preserve"> </w:t>
      </w:r>
      <w:r w:rsidRPr="002E7587">
        <w:rPr>
          <w:spacing w:val="-1"/>
        </w:rPr>
        <w:t>представленные</w:t>
      </w:r>
      <w:r w:rsidRPr="002E7587">
        <w:rPr>
          <w:spacing w:val="29"/>
        </w:rPr>
        <w:t xml:space="preserve"> </w:t>
      </w:r>
      <w:r w:rsidRPr="002E7587">
        <w:rPr>
          <w:spacing w:val="-1"/>
        </w:rPr>
        <w:t>заявителем</w:t>
      </w:r>
      <w:r w:rsidRPr="002E7587">
        <w:rPr>
          <w:spacing w:val="29"/>
        </w:rPr>
        <w:t xml:space="preserve"> </w:t>
      </w:r>
      <w:r w:rsidRPr="002E7587">
        <w:t>в</w:t>
      </w:r>
      <w:r w:rsidRPr="002E7587">
        <w:rPr>
          <w:spacing w:val="29"/>
        </w:rPr>
        <w:t xml:space="preserve"> </w:t>
      </w:r>
      <w:r w:rsidRPr="002E7587">
        <w:rPr>
          <w:spacing w:val="-1"/>
        </w:rPr>
        <w:t>целях</w:t>
      </w:r>
      <w:r w:rsidRPr="002E7587">
        <w:rPr>
          <w:spacing w:val="30"/>
        </w:rPr>
        <w:t xml:space="preserve"> </w:t>
      </w:r>
      <w:r w:rsidRPr="002E7587">
        <w:rPr>
          <w:spacing w:val="-1"/>
        </w:rPr>
        <w:t>создания</w:t>
      </w:r>
      <w:r w:rsidRPr="002E7587">
        <w:rPr>
          <w:spacing w:val="30"/>
        </w:rPr>
        <w:t xml:space="preserve"> </w:t>
      </w:r>
      <w:r w:rsidRPr="002E7587">
        <w:t>и</w:t>
      </w:r>
      <w:r w:rsidRPr="002E7587">
        <w:rPr>
          <w:spacing w:val="27"/>
        </w:rPr>
        <w:t xml:space="preserve"> </w:t>
      </w:r>
      <w:r w:rsidRPr="002E7587">
        <w:rPr>
          <w:spacing w:val="-1"/>
        </w:rPr>
        <w:t>получения</w:t>
      </w:r>
      <w:r w:rsidRPr="002E7587">
        <w:rPr>
          <w:spacing w:val="27"/>
        </w:rPr>
        <w:t xml:space="preserve"> </w:t>
      </w:r>
      <w:r w:rsidRPr="002E7587">
        <w:t>им</w:t>
      </w:r>
      <w:r w:rsidRPr="002E7587">
        <w:rPr>
          <w:spacing w:val="31"/>
        </w:rPr>
        <w:t xml:space="preserve"> </w:t>
      </w:r>
      <w:r w:rsidRPr="002E7587">
        <w:rPr>
          <w:spacing w:val="-1"/>
        </w:rPr>
        <w:t>сертификата,</w:t>
      </w:r>
      <w:r w:rsidRPr="002E7587">
        <w:rPr>
          <w:spacing w:val="22"/>
        </w:rPr>
        <w:t xml:space="preserve"> </w:t>
      </w:r>
      <w:r w:rsidRPr="002E7587">
        <w:t>не</w:t>
      </w:r>
      <w:r w:rsidRPr="002E7587">
        <w:rPr>
          <w:spacing w:val="25"/>
        </w:rPr>
        <w:t xml:space="preserve"> </w:t>
      </w:r>
      <w:r w:rsidRPr="002E7587">
        <w:rPr>
          <w:spacing w:val="-1"/>
        </w:rPr>
        <w:t>являются</w:t>
      </w:r>
      <w:r w:rsidRPr="002E7587">
        <w:rPr>
          <w:spacing w:val="25"/>
        </w:rPr>
        <w:t xml:space="preserve"> </w:t>
      </w:r>
      <w:r w:rsidRPr="002E7587">
        <w:rPr>
          <w:spacing w:val="-1"/>
        </w:rPr>
        <w:t>подлинными</w:t>
      </w:r>
      <w:r w:rsidRPr="002E7587">
        <w:rPr>
          <w:spacing w:val="21"/>
        </w:rPr>
        <w:t xml:space="preserve"> </w:t>
      </w:r>
      <w:r w:rsidRPr="002E7587">
        <w:t>и/или</w:t>
      </w:r>
      <w:r w:rsidRPr="002E7587">
        <w:rPr>
          <w:spacing w:val="23"/>
        </w:rPr>
        <w:t xml:space="preserve"> </w:t>
      </w:r>
      <w:r w:rsidRPr="002E7587">
        <w:t>не</w:t>
      </w:r>
      <w:r w:rsidRPr="002E7587">
        <w:rPr>
          <w:spacing w:val="23"/>
        </w:rPr>
        <w:t xml:space="preserve"> </w:t>
      </w:r>
      <w:r w:rsidRPr="002E7587">
        <w:rPr>
          <w:spacing w:val="-1"/>
        </w:rPr>
        <w:t>подтверждают</w:t>
      </w:r>
      <w:r w:rsidRPr="002E7587">
        <w:rPr>
          <w:spacing w:val="24"/>
        </w:rPr>
        <w:t xml:space="preserve"> </w:t>
      </w:r>
      <w:r w:rsidRPr="002E7587">
        <w:rPr>
          <w:spacing w:val="-1"/>
        </w:rPr>
        <w:t>достоверность</w:t>
      </w:r>
      <w:r w:rsidRPr="002E7587">
        <w:rPr>
          <w:spacing w:val="24"/>
        </w:rPr>
        <w:t xml:space="preserve"> </w:t>
      </w:r>
      <w:r w:rsidRPr="002E7587">
        <w:t>всей</w:t>
      </w:r>
      <w:r w:rsidRPr="002E7587">
        <w:rPr>
          <w:spacing w:val="43"/>
        </w:rPr>
        <w:t xml:space="preserve"> </w:t>
      </w:r>
      <w:r w:rsidRPr="002E7587">
        <w:rPr>
          <w:spacing w:val="-1"/>
        </w:rPr>
        <w:t>информации,</w:t>
      </w:r>
      <w:r w:rsidRPr="002E7587">
        <w:rPr>
          <w:spacing w:val="68"/>
        </w:rPr>
        <w:t xml:space="preserve"> </w:t>
      </w:r>
      <w:r w:rsidRPr="002E7587">
        <w:rPr>
          <w:spacing w:val="-1"/>
        </w:rPr>
        <w:t>включенной</w:t>
      </w:r>
      <w:r w:rsidRPr="002E7587">
        <w:rPr>
          <w:spacing w:val="69"/>
        </w:rPr>
        <w:t xml:space="preserve"> </w:t>
      </w:r>
      <w:r w:rsidRPr="002E7587">
        <w:t>в</w:t>
      </w:r>
      <w:r w:rsidRPr="002E7587">
        <w:rPr>
          <w:spacing w:val="68"/>
        </w:rPr>
        <w:t xml:space="preserve"> </w:t>
      </w:r>
      <w:r w:rsidRPr="002E7587">
        <w:rPr>
          <w:spacing w:val="-2"/>
        </w:rPr>
        <w:t>данный</w:t>
      </w:r>
      <w:r w:rsidRPr="002E7587">
        <w:rPr>
          <w:spacing w:val="69"/>
        </w:rPr>
        <w:t xml:space="preserve"> </w:t>
      </w:r>
      <w:r w:rsidRPr="002E7587">
        <w:rPr>
          <w:spacing w:val="-1"/>
        </w:rPr>
        <w:t>сертификат,</w:t>
      </w:r>
      <w:r w:rsidRPr="002E7587">
        <w:rPr>
          <w:spacing w:val="68"/>
        </w:rPr>
        <w:t xml:space="preserve"> </w:t>
      </w:r>
      <w:r w:rsidRPr="002E7587">
        <w:rPr>
          <w:spacing w:val="-1"/>
        </w:rPr>
        <w:t>и/или</w:t>
      </w:r>
      <w:r w:rsidRPr="002E7587">
        <w:rPr>
          <w:spacing w:val="69"/>
        </w:rPr>
        <w:t xml:space="preserve"> </w:t>
      </w:r>
      <w:r w:rsidRPr="002E7587">
        <w:t>в</w:t>
      </w:r>
      <w:r w:rsidRPr="002E7587">
        <w:rPr>
          <w:spacing w:val="68"/>
        </w:rPr>
        <w:t xml:space="preserve"> </w:t>
      </w:r>
      <w:r w:rsidRPr="002E7587">
        <w:rPr>
          <w:spacing w:val="-1"/>
        </w:rPr>
        <w:t>случае,</w:t>
      </w:r>
      <w:r w:rsidRPr="002E7587">
        <w:rPr>
          <w:spacing w:val="69"/>
        </w:rPr>
        <w:t xml:space="preserve"> </w:t>
      </w:r>
      <w:r w:rsidRPr="002E7587">
        <w:t>если</w:t>
      </w:r>
      <w:r w:rsidRPr="002E7587">
        <w:rPr>
          <w:spacing w:val="69"/>
        </w:rPr>
        <w:t xml:space="preserve"> </w:t>
      </w:r>
      <w:r w:rsidRPr="002E7587">
        <w:rPr>
          <w:spacing w:val="-1"/>
        </w:rPr>
        <w:t>услуга</w:t>
      </w:r>
      <w:r w:rsidRPr="002E7587">
        <w:rPr>
          <w:spacing w:val="69"/>
        </w:rPr>
        <w:t xml:space="preserve"> </w:t>
      </w:r>
      <w:r w:rsidRPr="002E7587">
        <w:rPr>
          <w:spacing w:val="-1"/>
        </w:rPr>
        <w:t>по</w:t>
      </w:r>
      <w:r w:rsidRPr="002E7587">
        <w:rPr>
          <w:spacing w:val="59"/>
        </w:rPr>
        <w:t xml:space="preserve"> </w:t>
      </w:r>
      <w:r w:rsidRPr="002E7587">
        <w:rPr>
          <w:spacing w:val="-1"/>
        </w:rPr>
        <w:t xml:space="preserve">созданию </w:t>
      </w:r>
      <w:r w:rsidRPr="002E7587">
        <w:t xml:space="preserve">и </w:t>
      </w:r>
      <w:r w:rsidRPr="002E7587">
        <w:rPr>
          <w:spacing w:val="-2"/>
        </w:rPr>
        <w:t>выдаче</w:t>
      </w:r>
      <w:r w:rsidRPr="002E7587">
        <w:rPr>
          <w:spacing w:val="-3"/>
        </w:rPr>
        <w:t xml:space="preserve"> </w:t>
      </w:r>
      <w:r w:rsidRPr="002E7587">
        <w:rPr>
          <w:spacing w:val="-1"/>
        </w:rPr>
        <w:t>данного</w:t>
      </w:r>
      <w:r w:rsidRPr="002E7587">
        <w:rPr>
          <w:spacing w:val="2"/>
        </w:rPr>
        <w:t xml:space="preserve"> </w:t>
      </w:r>
      <w:r w:rsidRPr="002E7587">
        <w:rPr>
          <w:spacing w:val="-1"/>
        </w:rPr>
        <w:t>сертификата</w:t>
      </w:r>
      <w:r w:rsidRPr="002E7587">
        <w:t xml:space="preserve"> не </w:t>
      </w:r>
      <w:r w:rsidRPr="002E7587">
        <w:rPr>
          <w:spacing w:val="-1"/>
        </w:rPr>
        <w:t>оплачена</w:t>
      </w:r>
      <w:r w:rsidRPr="002E7587">
        <w:t xml:space="preserve"> в</w:t>
      </w:r>
      <w:r w:rsidRPr="002E7587">
        <w:rPr>
          <w:spacing w:val="-1"/>
        </w:rPr>
        <w:t xml:space="preserve"> надлежащем</w:t>
      </w:r>
      <w:r w:rsidRPr="002E7587">
        <w:rPr>
          <w:spacing w:val="-3"/>
        </w:rPr>
        <w:t xml:space="preserve"> </w:t>
      </w:r>
      <w:r w:rsidRPr="002E7587">
        <w:rPr>
          <w:spacing w:val="-1"/>
        </w:rPr>
        <w:t>порядке</w:t>
      </w:r>
      <w:r w:rsidR="005372F6" w:rsidRPr="0046706C">
        <w:rPr>
          <w:rFonts w:cs="Times New Roman"/>
          <w:szCs w:val="28"/>
        </w:rPr>
        <w:t>.</w:t>
      </w:r>
    </w:p>
    <w:p w:rsidR="00F1057F" w:rsidRPr="0046706C" w:rsidRDefault="00426A2B" w:rsidP="0046706C">
      <w:pPr>
        <w:numPr>
          <w:ilvl w:val="1"/>
          <w:numId w:val="8"/>
        </w:numPr>
        <w:ind w:left="0" w:firstLine="709"/>
      </w:pPr>
      <w:r w:rsidRPr="0046706C">
        <w:t>Обязанности</w:t>
      </w:r>
      <w:r w:rsidR="00F1057F" w:rsidRPr="0046706C">
        <w:t xml:space="preserve"> ПУЦ</w:t>
      </w:r>
    </w:p>
    <w:p w:rsidR="00F1057F" w:rsidRPr="0046706C" w:rsidRDefault="00F1057F" w:rsidP="0046706C">
      <w:pPr>
        <w:numPr>
          <w:ilvl w:val="2"/>
          <w:numId w:val="8"/>
        </w:numPr>
        <w:ind w:left="0" w:firstLine="709"/>
        <w:jc w:val="both"/>
        <w:rPr>
          <w:rFonts w:cs="Times New Roman"/>
          <w:szCs w:val="28"/>
        </w:rPr>
      </w:pPr>
      <w:r w:rsidRPr="0046706C">
        <w:rPr>
          <w:rFonts w:cs="Times New Roman"/>
          <w:szCs w:val="28"/>
        </w:rPr>
        <w:t>И</w:t>
      </w:r>
      <w:r w:rsidR="00426A2B">
        <w:rPr>
          <w:rFonts w:cs="Times New Roman"/>
          <w:szCs w:val="28"/>
        </w:rPr>
        <w:t>н</w:t>
      </w:r>
      <w:r w:rsidRPr="0046706C">
        <w:rPr>
          <w:rFonts w:cs="Times New Roman"/>
          <w:szCs w:val="28"/>
        </w:rPr>
        <w:t>формировать в письменной форме заявителей об условиях и порядке использования электронных подписей и средств электронной подписи, о рисках, связанных с использованием электронных подписей, и о мерах, необходимых для обеспечения безопасности электронных подписей и их проверки.</w:t>
      </w:r>
    </w:p>
    <w:p w:rsidR="00F1057F" w:rsidRPr="0046706C" w:rsidRDefault="00F1057F" w:rsidP="0046706C">
      <w:pPr>
        <w:numPr>
          <w:ilvl w:val="2"/>
          <w:numId w:val="8"/>
        </w:numPr>
        <w:ind w:left="0" w:firstLine="709"/>
        <w:jc w:val="both"/>
        <w:rPr>
          <w:rFonts w:cs="Times New Roman"/>
          <w:szCs w:val="28"/>
        </w:rPr>
      </w:pPr>
      <w:r w:rsidRPr="0046706C">
        <w:rPr>
          <w:rFonts w:cs="Times New Roman"/>
          <w:szCs w:val="28"/>
        </w:rPr>
        <w:t>Вносить в создаваемые сертификаты только достоверную и актуальную информацию, подтвержденную соответствующими документами.</w:t>
      </w:r>
    </w:p>
    <w:p w:rsidR="00F1057F" w:rsidRPr="0046706C" w:rsidRDefault="00F1057F" w:rsidP="0046706C">
      <w:pPr>
        <w:numPr>
          <w:ilvl w:val="2"/>
          <w:numId w:val="8"/>
        </w:numPr>
        <w:ind w:left="0" w:firstLine="709"/>
        <w:jc w:val="both"/>
        <w:rPr>
          <w:rFonts w:cs="Times New Roman"/>
          <w:szCs w:val="28"/>
        </w:rPr>
      </w:pPr>
      <w:r w:rsidRPr="0046706C">
        <w:rPr>
          <w:rFonts w:cs="Times New Roman"/>
          <w:szCs w:val="28"/>
        </w:rPr>
        <w:t>Обеспечивать актуальность информации, содержащейся в реестре сертификатов, и ее защиту от неправомерного доступа, уничтожения, модификации, блокирования, иных неправомерных действий.</w:t>
      </w:r>
    </w:p>
    <w:p w:rsidR="00F1057F" w:rsidRPr="0046706C" w:rsidRDefault="00F1057F" w:rsidP="0046706C">
      <w:pPr>
        <w:numPr>
          <w:ilvl w:val="2"/>
          <w:numId w:val="8"/>
        </w:numPr>
        <w:ind w:left="0" w:firstLine="709"/>
        <w:jc w:val="both"/>
        <w:rPr>
          <w:rFonts w:cs="Times New Roman"/>
          <w:szCs w:val="28"/>
        </w:rPr>
      </w:pPr>
      <w:r w:rsidRPr="0046706C">
        <w:rPr>
          <w:rFonts w:cs="Times New Roman"/>
          <w:szCs w:val="28"/>
        </w:rPr>
        <w:t>Обеспечивать круглосуточную доступность реестра сертификатов в информационно-телекоммуникационной сети «Интернет», за исключением периодов планового или внепланового технического обслуживания.</w:t>
      </w:r>
    </w:p>
    <w:p w:rsidR="00F1057F" w:rsidRPr="0046706C" w:rsidRDefault="00F1057F" w:rsidP="0046706C">
      <w:pPr>
        <w:numPr>
          <w:ilvl w:val="2"/>
          <w:numId w:val="8"/>
        </w:numPr>
        <w:ind w:left="0" w:firstLine="709"/>
        <w:jc w:val="both"/>
        <w:rPr>
          <w:rFonts w:cs="Times New Roman"/>
          <w:szCs w:val="28"/>
        </w:rPr>
      </w:pPr>
      <w:r w:rsidRPr="0046706C">
        <w:rPr>
          <w:rFonts w:cs="Times New Roman"/>
          <w:szCs w:val="28"/>
        </w:rPr>
        <w:t xml:space="preserve">Обеспечивать конфиденциальность созданных </w:t>
      </w:r>
      <w:r w:rsidR="009604E2">
        <w:rPr>
          <w:rFonts w:cs="Times New Roman"/>
          <w:szCs w:val="28"/>
        </w:rPr>
        <w:t>ПУЦ</w:t>
      </w:r>
      <w:r w:rsidRPr="0046706C">
        <w:rPr>
          <w:rFonts w:cs="Times New Roman"/>
          <w:szCs w:val="28"/>
        </w:rPr>
        <w:t xml:space="preserve"> ключей электронных подписей.</w:t>
      </w:r>
    </w:p>
    <w:p w:rsidR="007E1C0B" w:rsidRPr="005318BC" w:rsidRDefault="00F1057F" w:rsidP="005318BC">
      <w:pPr>
        <w:numPr>
          <w:ilvl w:val="2"/>
          <w:numId w:val="8"/>
        </w:numPr>
        <w:ind w:left="0" w:firstLine="709"/>
        <w:jc w:val="both"/>
        <w:rPr>
          <w:rFonts w:cs="Times New Roman"/>
          <w:szCs w:val="28"/>
        </w:rPr>
      </w:pPr>
      <w:r w:rsidRPr="005318BC">
        <w:rPr>
          <w:rFonts w:cs="Times New Roman"/>
          <w:szCs w:val="28"/>
        </w:rPr>
        <w:lastRenderedPageBreak/>
        <w:t>В соответствии с частью 5 статьи 18 Федерального закона «Об электронной подписи» направлять в единую систему идентификации и аутентификации сведения о лице, получившем сертификат ключа проверки электронной подписи, в объеме, необходимом для регистрации в единой системе идентификации и аутентификации, и о полученном им квалифицированном сертификате (уникальный номер квалифицированного сертификата, даты начала и окончания его действия, наименование выдавшего его аккредитованного удостоверяющего центра).</w:t>
      </w:r>
    </w:p>
    <w:p w:rsidR="00F1057F" w:rsidRPr="0062197F" w:rsidRDefault="00F1057F" w:rsidP="005318BC">
      <w:pPr>
        <w:numPr>
          <w:ilvl w:val="2"/>
          <w:numId w:val="8"/>
        </w:numPr>
        <w:ind w:left="0" w:firstLine="709"/>
        <w:jc w:val="both"/>
        <w:rPr>
          <w:rFonts w:cs="Times New Roman"/>
          <w:szCs w:val="28"/>
        </w:rPr>
      </w:pPr>
      <w:r w:rsidRPr="0062197F">
        <w:rPr>
          <w:rFonts w:cs="Times New Roman"/>
          <w:szCs w:val="28"/>
        </w:rPr>
        <w:t>По желанию лица, которому выдан квалифицированный сертификат, безвозмездно осуществить регистрацию указанного лица в единой системе идентификации и аутентификации</w:t>
      </w:r>
      <w:r w:rsidR="0062197F">
        <w:rPr>
          <w:rFonts w:cs="Times New Roman"/>
          <w:szCs w:val="28"/>
        </w:rPr>
        <w:t>.</w:t>
      </w:r>
    </w:p>
    <w:p w:rsidR="00F1057F" w:rsidRPr="005318BC" w:rsidRDefault="00F1057F" w:rsidP="005318BC">
      <w:pPr>
        <w:numPr>
          <w:ilvl w:val="2"/>
          <w:numId w:val="8"/>
        </w:numPr>
        <w:ind w:left="0" w:firstLine="709"/>
        <w:jc w:val="both"/>
        <w:rPr>
          <w:rFonts w:cs="Times New Roman"/>
          <w:szCs w:val="28"/>
        </w:rPr>
      </w:pPr>
      <w:r w:rsidRPr="005318BC">
        <w:rPr>
          <w:rFonts w:cs="Times New Roman"/>
          <w:szCs w:val="28"/>
        </w:rPr>
        <w:t xml:space="preserve">Отказать заявителю в создании сертификата в случае, если не было подтверждено то, что заявитель владеет ключом электронной подписи, который соответствует ключу проверки электронной подписи, указанному заявителем для получения сертификата; </w:t>
      </w:r>
    </w:p>
    <w:p w:rsidR="00F1057F" w:rsidRPr="005318BC" w:rsidRDefault="00F1057F" w:rsidP="005318BC">
      <w:pPr>
        <w:numPr>
          <w:ilvl w:val="2"/>
          <w:numId w:val="8"/>
        </w:numPr>
        <w:ind w:left="0" w:firstLine="709"/>
        <w:jc w:val="both"/>
        <w:rPr>
          <w:rFonts w:cs="Times New Roman"/>
          <w:szCs w:val="28"/>
        </w:rPr>
      </w:pPr>
      <w:r w:rsidRPr="005318BC">
        <w:rPr>
          <w:rFonts w:cs="Times New Roman"/>
          <w:szCs w:val="28"/>
        </w:rPr>
        <w:t xml:space="preserve">Отказать заявителю в создании сертификата в случае отрицательного результата проверки в реестре сертификатов уникальности ключа проверки электронной подписи, указанного заявителем для получения сертификата. </w:t>
      </w:r>
    </w:p>
    <w:p w:rsidR="00F1057F" w:rsidRPr="005318BC" w:rsidRDefault="00F1057F" w:rsidP="005318BC">
      <w:pPr>
        <w:numPr>
          <w:ilvl w:val="2"/>
          <w:numId w:val="8"/>
        </w:numPr>
        <w:ind w:left="0" w:firstLine="709"/>
        <w:jc w:val="both"/>
        <w:rPr>
          <w:rFonts w:cs="Times New Roman"/>
          <w:szCs w:val="28"/>
        </w:rPr>
      </w:pPr>
      <w:r w:rsidRPr="005318BC">
        <w:rPr>
          <w:rFonts w:cs="Times New Roman"/>
          <w:szCs w:val="28"/>
        </w:rPr>
        <w:t>Строго соблюдать срок действия ключей электронной подписи ПУЦ, используемых для подписания создаваемых сертификатов, распределяя сроки их действия таким образом, чтобы по окончании таких сроков все подписанные этими ключами сертификаты прекратили свое действие.</w:t>
      </w:r>
    </w:p>
    <w:p w:rsidR="005372F6" w:rsidRPr="005318BC" w:rsidRDefault="005372F6" w:rsidP="005318BC">
      <w:pPr>
        <w:numPr>
          <w:ilvl w:val="2"/>
          <w:numId w:val="8"/>
        </w:numPr>
        <w:ind w:left="0" w:firstLine="709"/>
        <w:jc w:val="both"/>
        <w:rPr>
          <w:rFonts w:cs="Times New Roman"/>
          <w:szCs w:val="28"/>
        </w:rPr>
      </w:pPr>
      <w:r w:rsidRPr="005318BC">
        <w:rPr>
          <w:rFonts w:cs="Times New Roman"/>
          <w:szCs w:val="28"/>
        </w:rPr>
        <w:t xml:space="preserve">Исполнять прочие обязанности, предусмотренные Федеральным законом </w:t>
      </w:r>
      <w:r w:rsidR="009604E2" w:rsidRPr="008E37BD">
        <w:rPr>
          <w:rFonts w:cs="Times New Roman"/>
          <w:szCs w:val="28"/>
        </w:rPr>
        <w:t>«Об электронной подписи»</w:t>
      </w:r>
      <w:r w:rsidRPr="005318BC">
        <w:rPr>
          <w:rFonts w:cs="Times New Roman"/>
          <w:szCs w:val="28"/>
        </w:rPr>
        <w:t>, другими Федеральными законами и иными нормативными актами</w:t>
      </w:r>
      <w:r w:rsidR="009F0E3D" w:rsidRPr="005318BC">
        <w:rPr>
          <w:rFonts w:cs="Times New Roman"/>
          <w:szCs w:val="28"/>
        </w:rPr>
        <w:t>.</w:t>
      </w:r>
    </w:p>
    <w:p w:rsidR="00B037AB" w:rsidRDefault="007B220E" w:rsidP="007B220E">
      <w:pPr>
        <w:numPr>
          <w:ilvl w:val="1"/>
          <w:numId w:val="8"/>
        </w:numPr>
        <w:ind w:left="0" w:firstLine="709"/>
      </w:pPr>
      <w:r>
        <w:t>Права Пользователя ПУЦ</w:t>
      </w:r>
    </w:p>
    <w:p w:rsidR="007B220E" w:rsidRPr="001B4C14" w:rsidRDefault="007B220E" w:rsidP="007B220E">
      <w:pPr>
        <w:numPr>
          <w:ilvl w:val="2"/>
          <w:numId w:val="8"/>
        </w:numPr>
        <w:ind w:left="0" w:firstLine="709"/>
        <w:jc w:val="both"/>
        <w:rPr>
          <w:szCs w:val="28"/>
        </w:rPr>
      </w:pPr>
      <w:r w:rsidRPr="001B4C14">
        <w:rPr>
          <w:szCs w:val="28"/>
        </w:rPr>
        <w:t>Применять сертификат ключа проверки электронной подписи ПУЦ для проверки электронной подписи ПУЦ в сертификатах ключей проверки электронных подписей, созданных ПУЦ.</w:t>
      </w:r>
    </w:p>
    <w:p w:rsidR="007B220E" w:rsidRPr="001B4C14" w:rsidRDefault="007B220E" w:rsidP="007B220E">
      <w:pPr>
        <w:numPr>
          <w:ilvl w:val="2"/>
          <w:numId w:val="8"/>
        </w:numPr>
        <w:ind w:left="0" w:firstLine="709"/>
        <w:jc w:val="both"/>
        <w:rPr>
          <w:szCs w:val="28"/>
        </w:rPr>
      </w:pPr>
      <w:r w:rsidRPr="001B4C14">
        <w:rPr>
          <w:szCs w:val="28"/>
        </w:rPr>
        <w:t>Применять список отозванных сертификатов ключей проверки электронных подписей, созданный ПУЦ, для установления статуса сертификатов ключей проверки электронной подписи, созданных ПУЦ.</w:t>
      </w:r>
    </w:p>
    <w:p w:rsidR="007B220E" w:rsidRPr="001B4C14" w:rsidRDefault="007B220E" w:rsidP="007B220E">
      <w:pPr>
        <w:numPr>
          <w:ilvl w:val="2"/>
          <w:numId w:val="8"/>
        </w:numPr>
        <w:ind w:left="0" w:firstLine="709"/>
        <w:jc w:val="both"/>
        <w:rPr>
          <w:szCs w:val="28"/>
        </w:rPr>
      </w:pPr>
      <w:r w:rsidRPr="001B4C14">
        <w:rPr>
          <w:szCs w:val="28"/>
        </w:rPr>
        <w:t>Для хранения ключа электронной подписи применять ключевой носитель, поддерживаемый средством электронной подписи, определённым сертификатом ключа проверки электронной подписи, соответствующим ключу электронной подписи.</w:t>
      </w:r>
    </w:p>
    <w:p w:rsidR="007B220E" w:rsidRPr="001B4C14" w:rsidRDefault="007B220E" w:rsidP="007B220E">
      <w:pPr>
        <w:numPr>
          <w:ilvl w:val="2"/>
          <w:numId w:val="8"/>
        </w:numPr>
        <w:ind w:left="0" w:firstLine="709"/>
        <w:jc w:val="both"/>
        <w:rPr>
          <w:szCs w:val="28"/>
        </w:rPr>
      </w:pPr>
      <w:r w:rsidRPr="001B4C14">
        <w:rPr>
          <w:szCs w:val="28"/>
        </w:rPr>
        <w:t>Получить копию сертификата ключа проверки электронной подписи на бумажном носителе, заверенную ПУЦ.</w:t>
      </w:r>
    </w:p>
    <w:p w:rsidR="007B220E" w:rsidRPr="007B220E" w:rsidRDefault="007B220E" w:rsidP="007B220E">
      <w:pPr>
        <w:numPr>
          <w:ilvl w:val="2"/>
          <w:numId w:val="8"/>
        </w:numPr>
        <w:ind w:left="0" w:firstLine="709"/>
        <w:jc w:val="both"/>
        <w:rPr>
          <w:rFonts w:cs="Times New Roman"/>
          <w:szCs w:val="28"/>
        </w:rPr>
      </w:pPr>
      <w:r w:rsidRPr="001B4C14">
        <w:rPr>
          <w:szCs w:val="28"/>
        </w:rPr>
        <w:t xml:space="preserve">Обратиться в ПУЦ с заявлениями на выполнение ПУЦ действий, установленных настоящим </w:t>
      </w:r>
      <w:r w:rsidR="008479CE">
        <w:rPr>
          <w:szCs w:val="28"/>
        </w:rPr>
        <w:t>Регламентом</w:t>
      </w:r>
      <w:r w:rsidRPr="001B4C14">
        <w:rPr>
          <w:szCs w:val="28"/>
        </w:rPr>
        <w:t>.</w:t>
      </w:r>
    </w:p>
    <w:p w:rsidR="007B220E" w:rsidRDefault="007B220E" w:rsidP="007B220E">
      <w:pPr>
        <w:numPr>
          <w:ilvl w:val="1"/>
          <w:numId w:val="8"/>
        </w:numPr>
        <w:ind w:left="0" w:firstLine="709"/>
      </w:pPr>
      <w:r>
        <w:t>Обязанности Пользователя ПУЦ</w:t>
      </w:r>
    </w:p>
    <w:p w:rsidR="007B220E" w:rsidRPr="001B4C14" w:rsidRDefault="007B220E" w:rsidP="007B220E">
      <w:pPr>
        <w:numPr>
          <w:ilvl w:val="2"/>
          <w:numId w:val="8"/>
        </w:numPr>
        <w:ind w:left="0" w:firstLine="709"/>
        <w:jc w:val="both"/>
        <w:rPr>
          <w:szCs w:val="28"/>
        </w:rPr>
      </w:pPr>
      <w:r w:rsidRPr="001B4C14">
        <w:rPr>
          <w:szCs w:val="28"/>
        </w:rPr>
        <w:t>Обеспечить конфиденциальность ключей электронных подписей.</w:t>
      </w:r>
    </w:p>
    <w:p w:rsidR="007B220E" w:rsidRPr="001B4C14" w:rsidRDefault="007B220E" w:rsidP="007B220E">
      <w:pPr>
        <w:numPr>
          <w:ilvl w:val="2"/>
          <w:numId w:val="8"/>
        </w:numPr>
        <w:ind w:left="0" w:firstLine="709"/>
        <w:jc w:val="both"/>
        <w:rPr>
          <w:szCs w:val="28"/>
        </w:rPr>
      </w:pPr>
      <w:r w:rsidRPr="001B4C14">
        <w:rPr>
          <w:szCs w:val="28"/>
        </w:rPr>
        <w:lastRenderedPageBreak/>
        <w:t>Применять для формирования электронной подписи только действующий ключ электронной подписи.</w:t>
      </w:r>
    </w:p>
    <w:p w:rsidR="007B220E" w:rsidRPr="001B4C14" w:rsidRDefault="007B220E" w:rsidP="007B220E">
      <w:pPr>
        <w:numPr>
          <w:ilvl w:val="2"/>
          <w:numId w:val="8"/>
        </w:numPr>
        <w:ind w:left="0" w:firstLine="709"/>
        <w:jc w:val="both"/>
        <w:rPr>
          <w:szCs w:val="28"/>
        </w:rPr>
      </w:pPr>
      <w:r w:rsidRPr="001B4C14">
        <w:rPr>
          <w:szCs w:val="28"/>
        </w:rPr>
        <w:t>Не применять ключ электронной подписи при наличии оснований полагать, что конфиденциальность данного ключа нарушена.</w:t>
      </w:r>
    </w:p>
    <w:p w:rsidR="007B220E" w:rsidRPr="001B4C14" w:rsidRDefault="007B220E" w:rsidP="007B220E">
      <w:pPr>
        <w:numPr>
          <w:ilvl w:val="2"/>
          <w:numId w:val="8"/>
        </w:numPr>
        <w:ind w:left="0" w:firstLine="709"/>
        <w:jc w:val="both"/>
        <w:rPr>
          <w:szCs w:val="28"/>
        </w:rPr>
      </w:pPr>
      <w:r w:rsidRPr="001B4C14">
        <w:rPr>
          <w:szCs w:val="28"/>
        </w:rPr>
        <w:t xml:space="preserve">Применять ключ электронной подписи с учетом ограничений, содержащихся в сертификате ключа проверки электронной подписи (в расширениях </w:t>
      </w:r>
      <w:proofErr w:type="spellStart"/>
      <w:r w:rsidRPr="001B4C14">
        <w:rPr>
          <w:szCs w:val="28"/>
        </w:rPr>
        <w:t>Extended</w:t>
      </w:r>
      <w:proofErr w:type="spellEnd"/>
      <w:r w:rsidRPr="001B4C14">
        <w:rPr>
          <w:szCs w:val="28"/>
        </w:rPr>
        <w:t xml:space="preserve"> </w:t>
      </w:r>
      <w:proofErr w:type="spellStart"/>
      <w:r w:rsidRPr="001B4C14">
        <w:rPr>
          <w:szCs w:val="28"/>
        </w:rPr>
        <w:t>Key</w:t>
      </w:r>
      <w:proofErr w:type="spellEnd"/>
      <w:r w:rsidRPr="001B4C14">
        <w:rPr>
          <w:szCs w:val="28"/>
        </w:rPr>
        <w:t xml:space="preserve"> </w:t>
      </w:r>
      <w:proofErr w:type="spellStart"/>
      <w:r w:rsidRPr="001B4C14">
        <w:rPr>
          <w:szCs w:val="28"/>
        </w:rPr>
        <w:t>Usage</w:t>
      </w:r>
      <w:proofErr w:type="spellEnd"/>
      <w:r w:rsidRPr="001B4C14">
        <w:rPr>
          <w:szCs w:val="28"/>
        </w:rPr>
        <w:t xml:space="preserve">, </w:t>
      </w:r>
      <w:proofErr w:type="spellStart"/>
      <w:r w:rsidRPr="001B4C14">
        <w:rPr>
          <w:szCs w:val="28"/>
        </w:rPr>
        <w:t>Application</w:t>
      </w:r>
      <w:proofErr w:type="spellEnd"/>
      <w:r w:rsidRPr="001B4C14">
        <w:rPr>
          <w:szCs w:val="28"/>
        </w:rPr>
        <w:t xml:space="preserve"> </w:t>
      </w:r>
      <w:proofErr w:type="spellStart"/>
      <w:r w:rsidRPr="001B4C14">
        <w:rPr>
          <w:szCs w:val="28"/>
        </w:rPr>
        <w:t>Policy</w:t>
      </w:r>
      <w:proofErr w:type="spellEnd"/>
      <w:r w:rsidRPr="001B4C14">
        <w:rPr>
          <w:szCs w:val="28"/>
        </w:rPr>
        <w:t xml:space="preserve"> сертификата ключа проверки электронной подписи), если такие ограничения были установлены.</w:t>
      </w:r>
    </w:p>
    <w:p w:rsidR="007B220E" w:rsidRPr="001B4C14" w:rsidRDefault="007B220E" w:rsidP="007B220E">
      <w:pPr>
        <w:numPr>
          <w:ilvl w:val="2"/>
          <w:numId w:val="8"/>
        </w:numPr>
        <w:ind w:left="0" w:firstLine="709"/>
        <w:jc w:val="both"/>
        <w:rPr>
          <w:szCs w:val="28"/>
        </w:rPr>
      </w:pPr>
      <w:r w:rsidRPr="001B4C14">
        <w:rPr>
          <w:szCs w:val="28"/>
        </w:rPr>
        <w:t>Немедленно обратиться в ПУЦ с заявлением на прекращение действия сертификата ключа проверки электронной подписи в случае нарушения конфиденциальности или подозрения в нарушении конфиденциальности ключа электронной подписи.</w:t>
      </w:r>
    </w:p>
    <w:p w:rsidR="007B220E" w:rsidRPr="001B4C14" w:rsidRDefault="007B220E" w:rsidP="007B220E">
      <w:pPr>
        <w:numPr>
          <w:ilvl w:val="2"/>
          <w:numId w:val="8"/>
        </w:numPr>
        <w:ind w:left="0" w:firstLine="709"/>
        <w:jc w:val="both"/>
        <w:rPr>
          <w:szCs w:val="28"/>
        </w:rPr>
      </w:pPr>
      <w:r w:rsidRPr="001B4C14">
        <w:rPr>
          <w:szCs w:val="28"/>
        </w:rPr>
        <w:t>Не использовать ключ электронной подписи, связанный с сертификатом ключа проверки электронной подписи, заявление на прекращение, действия которого подано в ПУЦ, в течение времени, исчисляемого с момента времени подачи заявления на прекращение действия сертификата в ПУЦ по момент времени официального уведомления о прекращении действия сертификата, либо об отказе в прекращении действия.</w:t>
      </w:r>
    </w:p>
    <w:p w:rsidR="007B220E" w:rsidRPr="001B4C14" w:rsidRDefault="007B220E" w:rsidP="007B220E">
      <w:pPr>
        <w:numPr>
          <w:ilvl w:val="2"/>
          <w:numId w:val="8"/>
        </w:numPr>
        <w:ind w:left="0" w:firstLine="709"/>
        <w:jc w:val="both"/>
        <w:rPr>
          <w:szCs w:val="28"/>
        </w:rPr>
      </w:pPr>
      <w:r w:rsidRPr="001B4C14">
        <w:rPr>
          <w:szCs w:val="28"/>
        </w:rPr>
        <w:t>Не использовать ключ электронной подписи, связанный с сертификатом ключа проверки электронной подписи, который аннулирован.</w:t>
      </w:r>
    </w:p>
    <w:p w:rsidR="007B220E" w:rsidRPr="001B4C14" w:rsidRDefault="007B220E" w:rsidP="007B220E">
      <w:pPr>
        <w:numPr>
          <w:ilvl w:val="2"/>
          <w:numId w:val="8"/>
        </w:numPr>
        <w:ind w:left="0" w:firstLine="709"/>
        <w:jc w:val="both"/>
        <w:rPr>
          <w:szCs w:val="28"/>
        </w:rPr>
      </w:pPr>
      <w:r w:rsidRPr="001B4C14">
        <w:rPr>
          <w:szCs w:val="28"/>
        </w:rPr>
        <w:t>Использовать для создания и проверки электронных подписей, создания ключей электронной подписи и ключей проверки электронной подписи сертифицированные в соответствии с правилами сертификации Российской Федерации средства электронной подписи.</w:t>
      </w:r>
    </w:p>
    <w:p w:rsidR="007B220E" w:rsidRPr="00B037AB" w:rsidRDefault="007B220E" w:rsidP="00F1057F">
      <w:pPr>
        <w:autoSpaceDE w:val="0"/>
        <w:autoSpaceDN w:val="0"/>
        <w:adjustRightInd w:val="0"/>
        <w:jc w:val="both"/>
        <w:rPr>
          <w:rFonts w:eastAsia="Calibri" w:cs="Times New Roman"/>
          <w:bCs w:val="0"/>
          <w:color w:val="000000"/>
          <w:kern w:val="0"/>
          <w:sz w:val="24"/>
        </w:rPr>
      </w:pPr>
    </w:p>
    <w:p w:rsidR="00B037AB" w:rsidRDefault="00B037AB" w:rsidP="005372F6">
      <w:pPr>
        <w:numPr>
          <w:ilvl w:val="0"/>
          <w:numId w:val="8"/>
        </w:numPr>
        <w:jc w:val="center"/>
        <w:rPr>
          <w:rFonts w:cs="Times New Roman"/>
          <w:b/>
          <w:bCs w:val="0"/>
          <w:szCs w:val="28"/>
        </w:rPr>
      </w:pPr>
      <w:r w:rsidRPr="00B037AB">
        <w:rPr>
          <w:rFonts w:cs="Times New Roman"/>
          <w:b/>
          <w:bCs w:val="0"/>
          <w:szCs w:val="28"/>
        </w:rPr>
        <w:t xml:space="preserve"> Порядок и сроки выполнения процедур (действий), необходимых для предоставления услуг </w:t>
      </w:r>
      <w:r w:rsidR="007C0E9B">
        <w:rPr>
          <w:rFonts w:cs="Times New Roman"/>
          <w:b/>
          <w:bCs w:val="0"/>
          <w:szCs w:val="28"/>
        </w:rPr>
        <w:t>ПУЦ</w:t>
      </w:r>
    </w:p>
    <w:p w:rsidR="005818AF" w:rsidRDefault="008E37BD" w:rsidP="005318BC">
      <w:pPr>
        <w:numPr>
          <w:ilvl w:val="1"/>
          <w:numId w:val="8"/>
        </w:numPr>
        <w:ind w:left="0" w:firstLine="709"/>
      </w:pPr>
      <w:r>
        <w:t>Прядок с</w:t>
      </w:r>
      <w:r w:rsidR="005818AF">
        <w:t>оздани</w:t>
      </w:r>
      <w:r>
        <w:t>я</w:t>
      </w:r>
      <w:r w:rsidR="005818AF">
        <w:t xml:space="preserve"> к</w:t>
      </w:r>
      <w:r w:rsidR="005818AF" w:rsidRPr="0046706C">
        <w:t xml:space="preserve">лючей </w:t>
      </w:r>
      <w:r w:rsidR="00B46518">
        <w:t>электронной подписи</w:t>
      </w:r>
      <w:r w:rsidR="0066510F" w:rsidRPr="0066510F">
        <w:t xml:space="preserve"> </w:t>
      </w:r>
      <w:r w:rsidR="0066510F">
        <w:t>Заявителя.</w:t>
      </w:r>
    </w:p>
    <w:p w:rsidR="004E4B2A" w:rsidRPr="007C0E9B" w:rsidRDefault="00B46518" w:rsidP="007C0E9B">
      <w:pPr>
        <w:ind w:firstLine="709"/>
        <w:jc w:val="both"/>
        <w:rPr>
          <w:rFonts w:cs="Times New Roman"/>
          <w:szCs w:val="28"/>
        </w:rPr>
      </w:pPr>
      <w:r w:rsidRPr="007C0E9B">
        <w:rPr>
          <w:rFonts w:cs="Times New Roman"/>
          <w:szCs w:val="28"/>
        </w:rPr>
        <w:t>Заявитель может поручить с</w:t>
      </w:r>
      <w:r w:rsidR="00683F97" w:rsidRPr="007C0E9B">
        <w:rPr>
          <w:rFonts w:cs="Times New Roman"/>
          <w:szCs w:val="28"/>
        </w:rPr>
        <w:t xml:space="preserve">оздание ключей </w:t>
      </w:r>
      <w:r w:rsidRPr="007C0E9B">
        <w:rPr>
          <w:rFonts w:cs="Times New Roman"/>
          <w:szCs w:val="28"/>
        </w:rPr>
        <w:t>электронной подписи ПУЦ или</w:t>
      </w:r>
      <w:r w:rsidR="00683F97" w:rsidRPr="007C0E9B">
        <w:rPr>
          <w:rFonts w:cs="Times New Roman"/>
          <w:szCs w:val="28"/>
        </w:rPr>
        <w:t xml:space="preserve"> </w:t>
      </w:r>
      <w:r w:rsidRPr="007C0E9B">
        <w:rPr>
          <w:rFonts w:cs="Times New Roman"/>
          <w:szCs w:val="28"/>
        </w:rPr>
        <w:t>создать</w:t>
      </w:r>
      <w:r w:rsidR="00683F97" w:rsidRPr="007C0E9B">
        <w:rPr>
          <w:rFonts w:cs="Times New Roman"/>
          <w:szCs w:val="28"/>
        </w:rPr>
        <w:t xml:space="preserve"> </w:t>
      </w:r>
      <w:r w:rsidRPr="007C0E9B">
        <w:rPr>
          <w:rFonts w:cs="Times New Roman"/>
          <w:szCs w:val="28"/>
        </w:rPr>
        <w:t>их</w:t>
      </w:r>
      <w:r w:rsidR="00683F97" w:rsidRPr="007C0E9B">
        <w:rPr>
          <w:rFonts w:cs="Times New Roman"/>
          <w:szCs w:val="28"/>
        </w:rPr>
        <w:t xml:space="preserve"> самостоятельно либо на своем рабочем месте, либо на автоматизированном рабочем месте ПУЦ.</w:t>
      </w:r>
    </w:p>
    <w:p w:rsidR="00B46518" w:rsidRPr="007C0E9B" w:rsidRDefault="00B46518" w:rsidP="007C0E9B">
      <w:pPr>
        <w:ind w:firstLine="709"/>
        <w:jc w:val="both"/>
        <w:rPr>
          <w:rFonts w:cs="Times New Roman"/>
          <w:szCs w:val="28"/>
        </w:rPr>
      </w:pPr>
      <w:r w:rsidRPr="007C0E9B">
        <w:rPr>
          <w:rFonts w:cs="Times New Roman"/>
          <w:szCs w:val="28"/>
        </w:rPr>
        <w:t xml:space="preserve">При самостоятельном создании ключей электронной подписи Заявитель </w:t>
      </w:r>
      <w:r w:rsidR="00AA1B27" w:rsidRPr="007C0E9B">
        <w:rPr>
          <w:rFonts w:cs="Times New Roman"/>
          <w:szCs w:val="28"/>
        </w:rPr>
        <w:t>должен соблюдать порядок использования средств криптографической защиты информации и требования по обеспечению безопасности</w:t>
      </w:r>
      <w:r w:rsidR="00F030F9" w:rsidRPr="007C0E9B">
        <w:rPr>
          <w:rFonts w:cs="Times New Roman"/>
          <w:szCs w:val="28"/>
        </w:rPr>
        <w:t>, установленные нормативными документами РФ.</w:t>
      </w:r>
    </w:p>
    <w:p w:rsidR="0006142C" w:rsidRPr="007C0E9B" w:rsidRDefault="00F030F9" w:rsidP="007C0E9B">
      <w:pPr>
        <w:ind w:firstLine="709"/>
        <w:jc w:val="both"/>
        <w:rPr>
          <w:rFonts w:cs="Times New Roman"/>
          <w:szCs w:val="28"/>
        </w:rPr>
      </w:pPr>
      <w:r w:rsidRPr="007C0E9B">
        <w:rPr>
          <w:rFonts w:cs="Times New Roman"/>
          <w:szCs w:val="28"/>
        </w:rPr>
        <w:t>В случае создания ключ</w:t>
      </w:r>
      <w:r w:rsidR="00FE6AF8" w:rsidRPr="007C0E9B">
        <w:rPr>
          <w:rFonts w:cs="Times New Roman"/>
          <w:szCs w:val="28"/>
        </w:rPr>
        <w:t>ей</w:t>
      </w:r>
      <w:r w:rsidRPr="007C0E9B">
        <w:rPr>
          <w:rFonts w:cs="Times New Roman"/>
          <w:szCs w:val="28"/>
        </w:rPr>
        <w:t xml:space="preserve"> </w:t>
      </w:r>
      <w:r w:rsidR="00A209FC" w:rsidRPr="007C0E9B">
        <w:rPr>
          <w:rFonts w:cs="Times New Roman"/>
          <w:szCs w:val="28"/>
        </w:rPr>
        <w:t xml:space="preserve">электронной подписи </w:t>
      </w:r>
      <w:r w:rsidR="0051557D" w:rsidRPr="007C0E9B">
        <w:rPr>
          <w:rFonts w:cs="Times New Roman"/>
          <w:szCs w:val="28"/>
        </w:rPr>
        <w:t xml:space="preserve">сотрудником </w:t>
      </w:r>
      <w:r w:rsidR="00A209FC" w:rsidRPr="007C0E9B">
        <w:rPr>
          <w:rFonts w:cs="Times New Roman"/>
          <w:szCs w:val="28"/>
        </w:rPr>
        <w:t>ПУЦ</w:t>
      </w:r>
      <w:r w:rsidR="0051557D" w:rsidRPr="007C0E9B">
        <w:rPr>
          <w:rFonts w:cs="Times New Roman"/>
          <w:szCs w:val="28"/>
        </w:rPr>
        <w:t xml:space="preserve"> по поручению Заявителя</w:t>
      </w:r>
      <w:r w:rsidR="0006142C" w:rsidRPr="007C0E9B">
        <w:rPr>
          <w:rFonts w:cs="Times New Roman"/>
          <w:szCs w:val="28"/>
        </w:rPr>
        <w:t xml:space="preserve"> либо Заявителем самостоятельно на автоматизированном рабочем месте ПУЦ:</w:t>
      </w:r>
    </w:p>
    <w:p w:rsidR="0006142C" w:rsidRDefault="0051557D" w:rsidP="0006142C">
      <w:pPr>
        <w:pStyle w:val="afc"/>
        <w:widowControl w:val="0"/>
        <w:numPr>
          <w:ilvl w:val="0"/>
          <w:numId w:val="32"/>
        </w:numPr>
        <w:tabs>
          <w:tab w:val="left" w:pos="1160"/>
        </w:tabs>
        <w:spacing w:after="0"/>
        <w:ind w:right="109"/>
        <w:jc w:val="both"/>
        <w:rPr>
          <w:spacing w:val="-1"/>
        </w:rPr>
      </w:pPr>
      <w:r w:rsidRPr="0006142C">
        <w:rPr>
          <w:spacing w:val="-1"/>
        </w:rPr>
        <w:t xml:space="preserve"> </w:t>
      </w:r>
      <w:r w:rsidR="0006142C">
        <w:rPr>
          <w:spacing w:val="-1"/>
        </w:rPr>
        <w:t>создание</w:t>
      </w:r>
      <w:r w:rsidRPr="0006142C">
        <w:rPr>
          <w:spacing w:val="-1"/>
        </w:rPr>
        <w:t xml:space="preserve"> </w:t>
      </w:r>
      <w:r w:rsidR="0006142C" w:rsidRPr="0051557D">
        <w:rPr>
          <w:szCs w:val="28"/>
        </w:rPr>
        <w:t>ключей электронной подписи</w:t>
      </w:r>
      <w:r w:rsidR="0006142C" w:rsidRPr="0006142C">
        <w:rPr>
          <w:spacing w:val="-1"/>
        </w:rPr>
        <w:t xml:space="preserve"> </w:t>
      </w:r>
      <w:r w:rsidRPr="0006142C">
        <w:rPr>
          <w:spacing w:val="-1"/>
        </w:rPr>
        <w:t xml:space="preserve">производится с использованием автоматизированного рабочего места, аттестованного на соответствие требованиям законодательства Российской Федерации по технической защите информации. Ключ электронной подписи, созданный таким образом, записывается на ключевой носитель, который передается </w:t>
      </w:r>
      <w:r w:rsidRPr="0006142C">
        <w:rPr>
          <w:spacing w:val="-1"/>
        </w:rPr>
        <w:lastRenderedPageBreak/>
        <w:t xml:space="preserve">заявителю либо доверенному лицу заявителя по окончании процедуры создания и выдачи квалифицированного сертификата. </w:t>
      </w:r>
    </w:p>
    <w:p w:rsidR="00F030F9" w:rsidRPr="0006142C" w:rsidRDefault="0006142C" w:rsidP="0006142C">
      <w:pPr>
        <w:pStyle w:val="afc"/>
        <w:widowControl w:val="0"/>
        <w:numPr>
          <w:ilvl w:val="0"/>
          <w:numId w:val="32"/>
        </w:numPr>
        <w:tabs>
          <w:tab w:val="left" w:pos="1160"/>
        </w:tabs>
        <w:spacing w:after="0"/>
        <w:ind w:right="109"/>
        <w:jc w:val="both"/>
        <w:rPr>
          <w:spacing w:val="-1"/>
        </w:rPr>
      </w:pPr>
      <w:r>
        <w:rPr>
          <w:spacing w:val="-1"/>
        </w:rPr>
        <w:t>п</w:t>
      </w:r>
      <w:r w:rsidR="0051557D" w:rsidRPr="0006142C">
        <w:rPr>
          <w:spacing w:val="-1"/>
        </w:rPr>
        <w:t>одтверждения владения ключом электронной подписи в данном случае не требуется.</w:t>
      </w:r>
    </w:p>
    <w:p w:rsidR="00A209FC" w:rsidRPr="007C0E9B" w:rsidRDefault="00A209FC" w:rsidP="007C0E9B">
      <w:pPr>
        <w:ind w:firstLine="709"/>
        <w:jc w:val="both"/>
        <w:rPr>
          <w:rFonts w:cs="Times New Roman"/>
          <w:szCs w:val="28"/>
        </w:rPr>
      </w:pPr>
      <w:r w:rsidRPr="007C0E9B">
        <w:rPr>
          <w:rFonts w:cs="Times New Roman"/>
          <w:szCs w:val="28"/>
        </w:rPr>
        <w:t>В случае создания</w:t>
      </w:r>
      <w:r w:rsidR="00FE6AF8" w:rsidRPr="007C0E9B">
        <w:rPr>
          <w:rFonts w:cs="Times New Roman"/>
          <w:szCs w:val="28"/>
        </w:rPr>
        <w:t xml:space="preserve"> ключей электронной подписи самостоятельно на своем рабочем месте Заявитель должен:</w:t>
      </w:r>
    </w:p>
    <w:p w:rsidR="00FE6AF8" w:rsidRDefault="00FE6AF8" w:rsidP="00FE6AF8">
      <w:pPr>
        <w:pStyle w:val="afc"/>
        <w:widowControl w:val="0"/>
        <w:numPr>
          <w:ilvl w:val="0"/>
          <w:numId w:val="32"/>
        </w:numPr>
        <w:tabs>
          <w:tab w:val="left" w:pos="1160"/>
        </w:tabs>
        <w:spacing w:after="0"/>
        <w:ind w:right="109"/>
        <w:jc w:val="both"/>
        <w:rPr>
          <w:spacing w:val="-1"/>
        </w:rPr>
      </w:pPr>
      <w:r w:rsidRPr="00FE6AF8">
        <w:rPr>
          <w:spacing w:val="-1"/>
        </w:rPr>
        <w:t xml:space="preserve">для создания ключа электронной подписи и соответствующего ему ключа проверки электронной подписи средства электронной подписи, имеющие </w:t>
      </w:r>
      <w:r>
        <w:rPr>
          <w:spacing w:val="-1"/>
        </w:rPr>
        <w:t>сертификат</w:t>
      </w:r>
      <w:r w:rsidRPr="00FE6AF8">
        <w:rPr>
          <w:spacing w:val="-1"/>
        </w:rPr>
        <w:t xml:space="preserve"> соответствия требованиям, установленным в соответствии с Федеральным законом «Об электронной подписи» и совместимые со средствами электронной подписи, используемыми в </w:t>
      </w:r>
      <w:r>
        <w:rPr>
          <w:spacing w:val="-1"/>
        </w:rPr>
        <w:t>ПУЦ</w:t>
      </w:r>
      <w:r w:rsidRPr="00FE6AF8">
        <w:rPr>
          <w:spacing w:val="-1"/>
        </w:rPr>
        <w:t xml:space="preserve"> по форматам ключей и сертификатов; </w:t>
      </w:r>
    </w:p>
    <w:p w:rsidR="001411FF" w:rsidRPr="00FE6AF8" w:rsidRDefault="001411FF" w:rsidP="00FE6AF8">
      <w:pPr>
        <w:pStyle w:val="afc"/>
        <w:widowControl w:val="0"/>
        <w:numPr>
          <w:ilvl w:val="0"/>
          <w:numId w:val="32"/>
        </w:numPr>
        <w:tabs>
          <w:tab w:val="left" w:pos="1160"/>
        </w:tabs>
        <w:spacing w:after="0"/>
        <w:ind w:right="109"/>
        <w:jc w:val="both"/>
        <w:rPr>
          <w:spacing w:val="-1"/>
        </w:rPr>
      </w:pPr>
      <w:r>
        <w:rPr>
          <w:szCs w:val="28"/>
        </w:rPr>
        <w:t>соблюдать порядок использования средств криптографической защиты информации и требования по обеспечению безопасности, установленные нормативными документами РФ</w:t>
      </w:r>
      <w:r w:rsidRPr="001411FF">
        <w:rPr>
          <w:szCs w:val="28"/>
        </w:rPr>
        <w:t>;</w:t>
      </w:r>
    </w:p>
    <w:p w:rsidR="00FE6AF8" w:rsidRPr="00FE6AF8" w:rsidRDefault="00FE6AF8" w:rsidP="00FE6AF8">
      <w:pPr>
        <w:pStyle w:val="afc"/>
        <w:widowControl w:val="0"/>
        <w:numPr>
          <w:ilvl w:val="0"/>
          <w:numId w:val="32"/>
        </w:numPr>
        <w:tabs>
          <w:tab w:val="left" w:pos="1160"/>
        </w:tabs>
        <w:spacing w:after="0"/>
        <w:ind w:right="109"/>
        <w:jc w:val="both"/>
        <w:rPr>
          <w:spacing w:val="-1"/>
        </w:rPr>
      </w:pPr>
      <w:r w:rsidRPr="00FE6AF8">
        <w:rPr>
          <w:spacing w:val="-1"/>
        </w:rPr>
        <w:t xml:space="preserve">обеспечивать конфиденциальность ключа электронной подписи с момента создания; </w:t>
      </w:r>
    </w:p>
    <w:p w:rsidR="00FE6AF8" w:rsidRDefault="00FE6AF8" w:rsidP="00FE6AF8">
      <w:pPr>
        <w:pStyle w:val="afc"/>
        <w:widowControl w:val="0"/>
        <w:numPr>
          <w:ilvl w:val="0"/>
          <w:numId w:val="32"/>
        </w:numPr>
        <w:tabs>
          <w:tab w:val="left" w:pos="1160"/>
        </w:tabs>
        <w:spacing w:after="0"/>
        <w:ind w:right="109"/>
        <w:jc w:val="both"/>
        <w:rPr>
          <w:spacing w:val="-1"/>
        </w:rPr>
      </w:pPr>
      <w:r w:rsidRPr="00FE6AF8">
        <w:rPr>
          <w:spacing w:val="-1"/>
        </w:rPr>
        <w:t xml:space="preserve">при обращении в </w:t>
      </w:r>
      <w:r w:rsidR="00FD4A92">
        <w:rPr>
          <w:spacing w:val="-1"/>
        </w:rPr>
        <w:t>ПУЦ</w:t>
      </w:r>
      <w:r w:rsidRPr="00FE6AF8">
        <w:rPr>
          <w:spacing w:val="-1"/>
        </w:rPr>
        <w:t xml:space="preserve"> предоставить файл запроса на квалифицированный сертификат в формате PKCS#10, содержащий ключ проверки электронной подписи и информацию, идентифицирующую владельца ключа проверки электронной подписи в объеме, определенном Федеральным законом «Об электронной подписи», принимаемыми в соответствии с ним нормативными правовыми актами, а также настоящим </w:t>
      </w:r>
      <w:r w:rsidR="008479CE">
        <w:rPr>
          <w:spacing w:val="-1"/>
        </w:rPr>
        <w:t>Регламентом</w:t>
      </w:r>
      <w:r>
        <w:rPr>
          <w:spacing w:val="-1"/>
        </w:rPr>
        <w:t>.</w:t>
      </w:r>
    </w:p>
    <w:p w:rsidR="00FE6AF8" w:rsidRDefault="00FE6AF8" w:rsidP="00FE6AF8">
      <w:pPr>
        <w:pStyle w:val="afc"/>
        <w:widowControl w:val="0"/>
        <w:numPr>
          <w:ilvl w:val="0"/>
          <w:numId w:val="32"/>
        </w:numPr>
        <w:tabs>
          <w:tab w:val="left" w:pos="1160"/>
        </w:tabs>
        <w:spacing w:after="0"/>
        <w:ind w:right="109"/>
        <w:jc w:val="both"/>
        <w:rPr>
          <w:spacing w:val="-1"/>
        </w:rPr>
      </w:pPr>
      <w:r w:rsidRPr="00FE6AF8">
        <w:rPr>
          <w:spacing w:val="-1"/>
        </w:rPr>
        <w:t xml:space="preserve">подтвердить владение ключом электронной подписи при обращении в </w:t>
      </w:r>
      <w:r>
        <w:rPr>
          <w:spacing w:val="-1"/>
        </w:rPr>
        <w:t>ПУЦ</w:t>
      </w:r>
      <w:r w:rsidRPr="00FE6AF8">
        <w:rPr>
          <w:spacing w:val="-1"/>
        </w:rPr>
        <w:t xml:space="preserve"> с заявлением на создание и выдачу </w:t>
      </w:r>
      <w:r w:rsidR="00F510C4" w:rsidRPr="005318BC">
        <w:t>сертификата ключа проверки электронной подписи</w:t>
      </w:r>
      <w:r w:rsidRPr="00FE6AF8">
        <w:rPr>
          <w:spacing w:val="-1"/>
        </w:rPr>
        <w:t xml:space="preserve">. Подтверждение владения ключом электронной подписи производится путем проверки электронной подписи в файле запроса на </w:t>
      </w:r>
      <w:r w:rsidR="00C64564" w:rsidRPr="005318BC">
        <w:t>сертификат ключа проверки электронной подписи</w:t>
      </w:r>
      <w:r w:rsidRPr="00FE6AF8">
        <w:rPr>
          <w:spacing w:val="-1"/>
        </w:rPr>
        <w:t xml:space="preserve">, который предоставляет </w:t>
      </w:r>
      <w:r>
        <w:rPr>
          <w:spacing w:val="-1"/>
        </w:rPr>
        <w:t>З</w:t>
      </w:r>
      <w:r w:rsidRPr="00FE6AF8">
        <w:rPr>
          <w:spacing w:val="-1"/>
        </w:rPr>
        <w:t xml:space="preserve">аявитель, с использованием средств </w:t>
      </w:r>
      <w:r w:rsidR="00F510C4">
        <w:rPr>
          <w:spacing w:val="-1"/>
        </w:rPr>
        <w:t>ПУЦ</w:t>
      </w:r>
      <w:r w:rsidRPr="00FE6AF8">
        <w:rPr>
          <w:spacing w:val="-1"/>
        </w:rPr>
        <w:t xml:space="preserve">. При отрицательном результате проверки электронной подписи в предоставленном файле запроса на </w:t>
      </w:r>
      <w:r w:rsidR="00C64564" w:rsidRPr="005318BC">
        <w:t>сертификат ключа проверки электронной подписи</w:t>
      </w:r>
      <w:r w:rsidR="00C64564">
        <w:rPr>
          <w:spacing w:val="-1"/>
        </w:rPr>
        <w:t xml:space="preserve"> </w:t>
      </w:r>
      <w:r>
        <w:rPr>
          <w:spacing w:val="-1"/>
        </w:rPr>
        <w:t>ПУЦ</w:t>
      </w:r>
      <w:r w:rsidRPr="00FE6AF8">
        <w:rPr>
          <w:spacing w:val="-1"/>
        </w:rPr>
        <w:t xml:space="preserve"> отказывает заявителю в создании и выдаче </w:t>
      </w:r>
      <w:r w:rsidRPr="005318BC">
        <w:t>сертификата ключа проверки электронной подписи</w:t>
      </w:r>
      <w:r w:rsidRPr="00FE6AF8">
        <w:rPr>
          <w:spacing w:val="-1"/>
        </w:rPr>
        <w:t>.</w:t>
      </w:r>
    </w:p>
    <w:p w:rsidR="0066510F" w:rsidRDefault="008E37BD" w:rsidP="005318BC">
      <w:pPr>
        <w:numPr>
          <w:ilvl w:val="1"/>
          <w:numId w:val="8"/>
        </w:numPr>
        <w:ind w:left="0" w:firstLine="709"/>
      </w:pPr>
      <w:r>
        <w:t>Порядок осуществления п</w:t>
      </w:r>
      <w:r w:rsidR="0066510F">
        <w:t>ланов</w:t>
      </w:r>
      <w:r>
        <w:t>ой</w:t>
      </w:r>
      <w:r w:rsidR="0066510F">
        <w:t xml:space="preserve"> смен</w:t>
      </w:r>
      <w:r>
        <w:t>ы</w:t>
      </w:r>
      <w:r w:rsidR="0066510F">
        <w:t xml:space="preserve"> ключей электронной подписи ПУЦ.</w:t>
      </w:r>
    </w:p>
    <w:p w:rsidR="0066510F" w:rsidRPr="007C0E9B" w:rsidRDefault="0066510F" w:rsidP="007C0E9B">
      <w:pPr>
        <w:ind w:firstLine="709"/>
        <w:jc w:val="both"/>
        <w:rPr>
          <w:rFonts w:cs="Times New Roman"/>
          <w:szCs w:val="28"/>
        </w:rPr>
      </w:pPr>
      <w:r w:rsidRPr="007C0E9B">
        <w:rPr>
          <w:rFonts w:cs="Times New Roman"/>
          <w:szCs w:val="28"/>
        </w:rPr>
        <w:t>Плановая смена ключа электронной подписи и соответствующего ему сертификата ключа проверки электронной подписи ПУЦ выполняется в период действия ключа электронной подписи ПУЦ.</w:t>
      </w:r>
    </w:p>
    <w:p w:rsidR="0066510F" w:rsidRPr="007C0E9B" w:rsidRDefault="0066510F" w:rsidP="007C0E9B">
      <w:pPr>
        <w:ind w:firstLine="709"/>
        <w:jc w:val="both"/>
        <w:rPr>
          <w:rFonts w:cs="Times New Roman"/>
          <w:szCs w:val="28"/>
        </w:rPr>
      </w:pPr>
      <w:r w:rsidRPr="007C0E9B">
        <w:rPr>
          <w:rFonts w:cs="Times New Roman"/>
          <w:szCs w:val="28"/>
        </w:rPr>
        <w:t>Процедура плановой смены ключей ПУЦ осуществляется в следующем порядке:</w:t>
      </w:r>
    </w:p>
    <w:p w:rsidR="0066510F" w:rsidRDefault="0066510F" w:rsidP="0066510F">
      <w:pPr>
        <w:numPr>
          <w:ilvl w:val="0"/>
          <w:numId w:val="13"/>
        </w:numPr>
        <w:jc w:val="both"/>
        <w:rPr>
          <w:szCs w:val="28"/>
        </w:rPr>
      </w:pPr>
      <w:r w:rsidRPr="001B4C14">
        <w:rPr>
          <w:szCs w:val="28"/>
        </w:rPr>
        <w:t>ПУЦ создает новый ключ электронной подписи и соответствующий ему ключ проверки электронной подписи;</w:t>
      </w:r>
    </w:p>
    <w:p w:rsidR="0066510F" w:rsidRPr="001B4C14" w:rsidRDefault="0066510F" w:rsidP="0066510F">
      <w:pPr>
        <w:numPr>
          <w:ilvl w:val="0"/>
          <w:numId w:val="13"/>
        </w:numPr>
        <w:jc w:val="both"/>
        <w:rPr>
          <w:szCs w:val="28"/>
        </w:rPr>
      </w:pPr>
      <w:r>
        <w:rPr>
          <w:rFonts w:cs="Times New Roman"/>
          <w:szCs w:val="28"/>
        </w:rPr>
        <w:lastRenderedPageBreak/>
        <w:t xml:space="preserve">запрос на сертификат </w:t>
      </w:r>
      <w:r w:rsidRPr="001B4C14">
        <w:rPr>
          <w:szCs w:val="28"/>
        </w:rPr>
        <w:t>ключ</w:t>
      </w:r>
      <w:r>
        <w:rPr>
          <w:szCs w:val="28"/>
        </w:rPr>
        <w:t>а</w:t>
      </w:r>
      <w:r w:rsidRPr="001B4C14">
        <w:rPr>
          <w:szCs w:val="28"/>
        </w:rPr>
        <w:t xml:space="preserve"> проверки электронной подписи</w:t>
      </w:r>
      <w:r>
        <w:rPr>
          <w:rFonts w:cs="Times New Roman"/>
          <w:szCs w:val="28"/>
        </w:rPr>
        <w:t xml:space="preserve"> направляется в </w:t>
      </w:r>
      <w:proofErr w:type="spellStart"/>
      <w:r w:rsidRPr="001B4C14">
        <w:rPr>
          <w:rFonts w:cs="Times New Roman"/>
          <w:szCs w:val="28"/>
        </w:rPr>
        <w:t>Минкомсвязи</w:t>
      </w:r>
      <w:proofErr w:type="spellEnd"/>
      <w:r w:rsidRPr="001B4C14">
        <w:rPr>
          <w:rFonts w:cs="Times New Roman"/>
          <w:szCs w:val="28"/>
        </w:rPr>
        <w:t xml:space="preserve"> России (федеральный орган исполнительной власти, уполномоченный в сфере использования электронной по</w:t>
      </w:r>
      <w:r>
        <w:rPr>
          <w:rFonts w:cs="Times New Roman"/>
          <w:szCs w:val="28"/>
        </w:rPr>
        <w:t>дписи)</w:t>
      </w:r>
      <w:r w:rsidRPr="00696115">
        <w:rPr>
          <w:rFonts w:cs="Times New Roman"/>
          <w:szCs w:val="28"/>
        </w:rPr>
        <w:t>;</w:t>
      </w:r>
    </w:p>
    <w:p w:rsidR="0066510F" w:rsidRPr="001B4C14" w:rsidRDefault="005B1DAC" w:rsidP="0066510F">
      <w:pPr>
        <w:numPr>
          <w:ilvl w:val="0"/>
          <w:numId w:val="13"/>
        </w:numPr>
        <w:jc w:val="both"/>
        <w:rPr>
          <w:szCs w:val="28"/>
        </w:rPr>
      </w:pPr>
      <w:r>
        <w:rPr>
          <w:rFonts w:cs="Times New Roman"/>
          <w:szCs w:val="28"/>
        </w:rPr>
        <w:t>удостоверяющий центр</w:t>
      </w:r>
      <w:r w:rsidR="0066510F">
        <w:rPr>
          <w:rFonts w:cs="Times New Roman"/>
          <w:szCs w:val="28"/>
        </w:rPr>
        <w:t xml:space="preserve"> </w:t>
      </w:r>
      <w:proofErr w:type="spellStart"/>
      <w:r w:rsidR="0066510F" w:rsidRPr="001B4C14">
        <w:rPr>
          <w:rFonts w:cs="Times New Roman"/>
          <w:szCs w:val="28"/>
        </w:rPr>
        <w:t>Минкомсвязи</w:t>
      </w:r>
      <w:proofErr w:type="spellEnd"/>
      <w:r w:rsidR="0066510F" w:rsidRPr="001B4C14">
        <w:rPr>
          <w:rFonts w:cs="Times New Roman"/>
          <w:szCs w:val="28"/>
        </w:rPr>
        <w:t xml:space="preserve"> России </w:t>
      </w:r>
      <w:r w:rsidR="0066510F" w:rsidRPr="001B4C14">
        <w:rPr>
          <w:szCs w:val="28"/>
        </w:rPr>
        <w:t>создает новый сертификат ключа проверки электронной подписи</w:t>
      </w:r>
      <w:r w:rsidR="0066510F">
        <w:rPr>
          <w:szCs w:val="28"/>
        </w:rPr>
        <w:t xml:space="preserve"> и направляет его в ПУЦ</w:t>
      </w:r>
      <w:r w:rsidR="0066510F" w:rsidRPr="001B4C14">
        <w:rPr>
          <w:szCs w:val="28"/>
        </w:rPr>
        <w:t>.</w:t>
      </w:r>
    </w:p>
    <w:p w:rsidR="0066510F" w:rsidRPr="001B4C14" w:rsidRDefault="0066510F" w:rsidP="007C0E9B">
      <w:pPr>
        <w:ind w:firstLine="709"/>
        <w:jc w:val="both"/>
        <w:rPr>
          <w:szCs w:val="28"/>
        </w:rPr>
      </w:pPr>
      <w:r w:rsidRPr="007C0E9B">
        <w:rPr>
          <w:rFonts w:cs="Times New Roman"/>
          <w:szCs w:val="28"/>
        </w:rPr>
        <w:t>Уведомление пользователей о проведении смены ключей ПУЦ осуществляется посредством публикации нового сертификата ключа проверки</w:t>
      </w:r>
      <w:r w:rsidRPr="001B4C14">
        <w:rPr>
          <w:szCs w:val="28"/>
        </w:rPr>
        <w:t xml:space="preserve"> электронной подписи на сайте ПУЦ –</w:t>
      </w:r>
      <w:r>
        <w:rPr>
          <w:szCs w:val="28"/>
        </w:rPr>
        <w:t xml:space="preserve"> </w:t>
      </w:r>
      <w:hyperlink r:id="rId11" w:history="1">
        <w:r w:rsidRPr="001B4C14">
          <w:rPr>
            <w:rStyle w:val="a6"/>
            <w:rFonts w:cs="Times New Roman"/>
            <w:szCs w:val="28"/>
          </w:rPr>
          <w:t>http://ca.center-inform.ru</w:t>
        </w:r>
      </w:hyperlink>
      <w:r w:rsidRPr="001B4C14">
        <w:rPr>
          <w:szCs w:val="28"/>
        </w:rPr>
        <w:t>.</w:t>
      </w:r>
    </w:p>
    <w:p w:rsidR="0066510F" w:rsidRPr="007C0E9B" w:rsidRDefault="0066510F" w:rsidP="007C0E9B">
      <w:pPr>
        <w:ind w:firstLine="709"/>
        <w:jc w:val="both"/>
        <w:rPr>
          <w:rFonts w:cs="Times New Roman"/>
          <w:szCs w:val="28"/>
        </w:rPr>
      </w:pPr>
      <w:r w:rsidRPr="007C0E9B">
        <w:rPr>
          <w:rFonts w:cs="Times New Roman"/>
          <w:szCs w:val="28"/>
        </w:rPr>
        <w:t>Старый ключ электронной подписи ПУЦ используется в течение своего срока действия для формирования списков отозванных сертификатов, создаваемых ПУЦ в период действия старого ключа электронной подписи ПУЦ.</w:t>
      </w:r>
    </w:p>
    <w:p w:rsidR="007D6C14" w:rsidRDefault="008E37BD" w:rsidP="007D6C14">
      <w:pPr>
        <w:numPr>
          <w:ilvl w:val="1"/>
          <w:numId w:val="8"/>
        </w:numPr>
        <w:ind w:left="0" w:firstLine="709"/>
      </w:pPr>
      <w:r>
        <w:t>Порядок осуществления с</w:t>
      </w:r>
      <w:r w:rsidR="007D6C14">
        <w:t>мен</w:t>
      </w:r>
      <w:r>
        <w:t>ы</w:t>
      </w:r>
      <w:r w:rsidR="007D6C14">
        <w:t xml:space="preserve"> ключей электронной подписи ПУЦ при их компрометации.</w:t>
      </w:r>
    </w:p>
    <w:p w:rsidR="007D6C14" w:rsidRPr="007C0E9B" w:rsidRDefault="007D6C14" w:rsidP="007C0E9B">
      <w:pPr>
        <w:ind w:firstLine="709"/>
        <w:jc w:val="both"/>
        <w:rPr>
          <w:rFonts w:cs="Times New Roman"/>
          <w:szCs w:val="28"/>
        </w:rPr>
      </w:pPr>
      <w:r w:rsidRPr="007C0E9B">
        <w:rPr>
          <w:rFonts w:cs="Times New Roman"/>
          <w:szCs w:val="28"/>
        </w:rPr>
        <w:t xml:space="preserve">В случае </w:t>
      </w:r>
      <w:r w:rsidR="00711C3B" w:rsidRPr="007C0E9B">
        <w:rPr>
          <w:rFonts w:cs="Times New Roman"/>
          <w:szCs w:val="28"/>
        </w:rPr>
        <w:t xml:space="preserve">компрометации или угрозе компрометации </w:t>
      </w:r>
      <w:r w:rsidRPr="007C0E9B">
        <w:rPr>
          <w:rFonts w:cs="Times New Roman"/>
          <w:szCs w:val="28"/>
        </w:rPr>
        <w:t xml:space="preserve">ключа электронной подписи ПУЦ сертификат ключа проверки электронной подписи ПУЦ прекращает действие, Пользователи ПУЦ уведомляются об указанном факте путем рассылки соответствующего уведомления по электронной почте и публикации информации о нарушении конфиденциальности ключа электронной подписи ПУЦ на сайте ПУЦ. Все сертификаты, подписанные с использованием </w:t>
      </w:r>
      <w:r w:rsidR="00711C3B" w:rsidRPr="007C0E9B">
        <w:rPr>
          <w:rFonts w:cs="Times New Roman"/>
          <w:szCs w:val="28"/>
        </w:rPr>
        <w:t xml:space="preserve">скомпрометированного </w:t>
      </w:r>
      <w:r w:rsidRPr="007C0E9B">
        <w:rPr>
          <w:rFonts w:cs="Times New Roman"/>
          <w:szCs w:val="28"/>
        </w:rPr>
        <w:t>ключа ПУЦ, считаются прекратившими действие.</w:t>
      </w:r>
    </w:p>
    <w:p w:rsidR="007D6C14" w:rsidRPr="007C0E9B" w:rsidRDefault="007D6C14" w:rsidP="007C0E9B">
      <w:pPr>
        <w:ind w:firstLine="709"/>
        <w:jc w:val="both"/>
        <w:rPr>
          <w:rFonts w:cs="Times New Roman"/>
          <w:szCs w:val="28"/>
        </w:rPr>
      </w:pPr>
      <w:r w:rsidRPr="007C0E9B">
        <w:rPr>
          <w:rFonts w:cs="Times New Roman"/>
          <w:szCs w:val="28"/>
        </w:rPr>
        <w:t>После прекращения действия сертификата ключа проверки электронной подписи ПУЦ выполняется процедура внеплановой смены ключей ПУЦ. Процедура внеплановой смены ключей ПУЦ выполняется в порядке, определенном процедурой плановой смены ключей ПУЦ.</w:t>
      </w:r>
    </w:p>
    <w:p w:rsidR="00711C3B" w:rsidRDefault="007D6C14" w:rsidP="007C0E9B">
      <w:pPr>
        <w:ind w:firstLine="709"/>
        <w:jc w:val="both"/>
        <w:rPr>
          <w:rFonts w:cs="Times New Roman"/>
          <w:szCs w:val="28"/>
        </w:rPr>
      </w:pPr>
      <w:r w:rsidRPr="007C0E9B">
        <w:rPr>
          <w:rFonts w:cs="Times New Roman"/>
          <w:szCs w:val="28"/>
        </w:rPr>
        <w:t>Все действовавшие на момент нарушения конфиденциальности ключа электронной подписи ПУЦ сертификаты ключей проверки электронной подписи, а также сертификаты, действие которых было прекращено, подлежат внеплановой смене</w:t>
      </w:r>
      <w:r w:rsidR="00711C3B" w:rsidRPr="007C0E9B">
        <w:rPr>
          <w:rFonts w:cs="Times New Roman"/>
          <w:szCs w:val="28"/>
        </w:rPr>
        <w:t xml:space="preserve"> на безвозмездной основе</w:t>
      </w:r>
      <w:r w:rsidR="00CB15A9" w:rsidRPr="007C0E9B">
        <w:rPr>
          <w:rFonts w:cs="Times New Roman"/>
          <w:szCs w:val="28"/>
        </w:rPr>
        <w:t>.</w:t>
      </w:r>
    </w:p>
    <w:p w:rsidR="008E37BD" w:rsidRDefault="008E37BD" w:rsidP="008E37BD">
      <w:pPr>
        <w:numPr>
          <w:ilvl w:val="1"/>
          <w:numId w:val="8"/>
        </w:numPr>
        <w:ind w:left="0" w:firstLine="709"/>
      </w:pPr>
      <w:r>
        <w:t>Порядок осуществления смены ключа электронной подписи владельца сертификата.</w:t>
      </w:r>
    </w:p>
    <w:p w:rsidR="008E37BD" w:rsidRPr="008E37BD" w:rsidRDefault="008E37BD" w:rsidP="008E37BD">
      <w:pPr>
        <w:numPr>
          <w:ilvl w:val="2"/>
          <w:numId w:val="8"/>
        </w:numPr>
        <w:ind w:left="0" w:firstLine="709"/>
        <w:jc w:val="both"/>
        <w:rPr>
          <w:szCs w:val="28"/>
        </w:rPr>
      </w:pPr>
      <w:r>
        <w:rPr>
          <w:szCs w:val="28"/>
        </w:rPr>
        <w:t xml:space="preserve">Плановая смена </w:t>
      </w:r>
      <w:r>
        <w:t>ключа электронной подписи владельца сертификата.</w:t>
      </w:r>
    </w:p>
    <w:p w:rsidR="008E37BD" w:rsidRDefault="008E37BD" w:rsidP="008E37BD">
      <w:pPr>
        <w:ind w:firstLine="709"/>
        <w:jc w:val="both"/>
        <w:rPr>
          <w:rFonts w:cs="Times New Roman"/>
          <w:szCs w:val="28"/>
        </w:rPr>
      </w:pPr>
      <w:r>
        <w:rPr>
          <w:rFonts w:cs="Times New Roman"/>
          <w:szCs w:val="28"/>
        </w:rPr>
        <w:t xml:space="preserve">Плановая смена </w:t>
      </w:r>
      <w:r>
        <w:t>ключа электронной подписи владельца сертификата</w:t>
      </w:r>
      <w:r>
        <w:rPr>
          <w:rFonts w:cs="Times New Roman"/>
          <w:szCs w:val="28"/>
        </w:rPr>
        <w:t xml:space="preserve"> осуществляется по З</w:t>
      </w:r>
      <w:r w:rsidRPr="007C0E9B">
        <w:rPr>
          <w:rFonts w:cs="Times New Roman"/>
          <w:szCs w:val="28"/>
        </w:rPr>
        <w:t>аявлени</w:t>
      </w:r>
      <w:r>
        <w:rPr>
          <w:rFonts w:cs="Times New Roman"/>
          <w:szCs w:val="28"/>
        </w:rPr>
        <w:t>ю</w:t>
      </w:r>
      <w:r w:rsidRPr="007C0E9B">
        <w:rPr>
          <w:rFonts w:cs="Times New Roman"/>
          <w:szCs w:val="28"/>
        </w:rPr>
        <w:t xml:space="preserve"> на создание и выдачу квалифицированного сертификата ключа проверки электронной подписи.</w:t>
      </w:r>
    </w:p>
    <w:p w:rsidR="008E37BD" w:rsidRDefault="008E37BD" w:rsidP="008E37BD">
      <w:pPr>
        <w:ind w:firstLine="709"/>
        <w:jc w:val="both"/>
        <w:rPr>
          <w:rFonts w:cs="Times New Roman"/>
          <w:szCs w:val="28"/>
        </w:rPr>
      </w:pPr>
      <w:r>
        <w:rPr>
          <w:rFonts w:cs="Times New Roman"/>
          <w:szCs w:val="28"/>
        </w:rPr>
        <w:t>З</w:t>
      </w:r>
      <w:r w:rsidRPr="007C0E9B">
        <w:rPr>
          <w:rFonts w:cs="Times New Roman"/>
          <w:szCs w:val="28"/>
        </w:rPr>
        <w:t>аявлени</w:t>
      </w:r>
      <w:r>
        <w:rPr>
          <w:rFonts w:cs="Times New Roman"/>
          <w:szCs w:val="28"/>
        </w:rPr>
        <w:t>е</w:t>
      </w:r>
      <w:r w:rsidRPr="007C0E9B">
        <w:rPr>
          <w:rFonts w:cs="Times New Roman"/>
          <w:szCs w:val="28"/>
        </w:rPr>
        <w:t xml:space="preserve"> на создание квалифицированного сертификата ключа проверки электронной подписи</w:t>
      </w:r>
      <w:r w:rsidRPr="008E37BD">
        <w:rPr>
          <w:rFonts w:cs="Times New Roman"/>
          <w:szCs w:val="28"/>
        </w:rPr>
        <w:t xml:space="preserve"> может быть создано в форме электронного документа, подписанного усиленной квалифицированной электронной подписью </w:t>
      </w:r>
      <w:r>
        <w:rPr>
          <w:rFonts w:cs="Times New Roman"/>
          <w:szCs w:val="28"/>
        </w:rPr>
        <w:t>в</w:t>
      </w:r>
      <w:r w:rsidRPr="008E37BD">
        <w:rPr>
          <w:rFonts w:cs="Times New Roman"/>
          <w:szCs w:val="28"/>
        </w:rPr>
        <w:t xml:space="preserve">ладельца </w:t>
      </w:r>
      <w:r>
        <w:rPr>
          <w:rFonts w:cs="Times New Roman"/>
          <w:szCs w:val="28"/>
        </w:rPr>
        <w:t>с</w:t>
      </w:r>
      <w:r w:rsidRPr="008E37BD">
        <w:rPr>
          <w:rFonts w:cs="Times New Roman"/>
          <w:szCs w:val="28"/>
        </w:rPr>
        <w:t xml:space="preserve">ертификата с использованием действующего на момент подачи Заявления </w:t>
      </w:r>
      <w:r>
        <w:rPr>
          <w:rFonts w:cs="Times New Roman"/>
          <w:szCs w:val="28"/>
        </w:rPr>
        <w:t>с</w:t>
      </w:r>
      <w:r w:rsidRPr="008E37BD">
        <w:rPr>
          <w:rFonts w:cs="Times New Roman"/>
          <w:szCs w:val="28"/>
        </w:rPr>
        <w:t xml:space="preserve">ертификата, выданного </w:t>
      </w:r>
      <w:r>
        <w:rPr>
          <w:rFonts w:cs="Times New Roman"/>
          <w:szCs w:val="28"/>
        </w:rPr>
        <w:t>П</w:t>
      </w:r>
      <w:r w:rsidRPr="008E37BD">
        <w:rPr>
          <w:rFonts w:cs="Times New Roman"/>
          <w:szCs w:val="28"/>
        </w:rPr>
        <w:t>УЦ.</w:t>
      </w:r>
    </w:p>
    <w:p w:rsidR="008E37BD" w:rsidRDefault="008E37BD" w:rsidP="008E37BD">
      <w:pPr>
        <w:ind w:firstLine="709"/>
        <w:jc w:val="both"/>
        <w:rPr>
          <w:rFonts w:cs="Times New Roman"/>
          <w:szCs w:val="28"/>
        </w:rPr>
      </w:pPr>
      <w:r w:rsidRPr="007C0E9B">
        <w:rPr>
          <w:rFonts w:cs="Times New Roman"/>
          <w:szCs w:val="28"/>
        </w:rPr>
        <w:t xml:space="preserve">Форма заявления на создание и выдачу квалифицированного сертификата ключа проверки электронной подписи приведена в Приложении №1 настоящего </w:t>
      </w:r>
      <w:r w:rsidR="00A46F69">
        <w:rPr>
          <w:rFonts w:cs="Times New Roman"/>
          <w:szCs w:val="28"/>
        </w:rPr>
        <w:t>Регламент</w:t>
      </w:r>
      <w:r w:rsidRPr="007C0E9B">
        <w:rPr>
          <w:rFonts w:cs="Times New Roman"/>
          <w:szCs w:val="28"/>
        </w:rPr>
        <w:t>а.</w:t>
      </w:r>
    </w:p>
    <w:p w:rsidR="008E37BD" w:rsidRPr="008E37BD" w:rsidRDefault="00657044" w:rsidP="008E37BD">
      <w:pPr>
        <w:ind w:firstLine="709"/>
        <w:jc w:val="both"/>
        <w:rPr>
          <w:rFonts w:cs="Times New Roman"/>
          <w:szCs w:val="28"/>
        </w:rPr>
      </w:pPr>
      <w:r>
        <w:rPr>
          <w:rFonts w:cs="Times New Roman"/>
          <w:szCs w:val="28"/>
        </w:rPr>
        <w:lastRenderedPageBreak/>
        <w:t>Создание и вы</w:t>
      </w:r>
      <w:r w:rsidR="008E37BD" w:rsidRPr="008E37BD">
        <w:rPr>
          <w:rFonts w:cs="Times New Roman"/>
          <w:szCs w:val="28"/>
        </w:rPr>
        <w:t>дач</w:t>
      </w:r>
      <w:r w:rsidR="008E37BD">
        <w:rPr>
          <w:rFonts w:cs="Times New Roman"/>
          <w:szCs w:val="28"/>
        </w:rPr>
        <w:t>а</w:t>
      </w:r>
      <w:r w:rsidR="008E37BD" w:rsidRPr="008E37BD">
        <w:rPr>
          <w:rFonts w:cs="Times New Roman"/>
          <w:szCs w:val="28"/>
        </w:rPr>
        <w:t xml:space="preserve"> </w:t>
      </w:r>
      <w:r>
        <w:rPr>
          <w:rFonts w:cs="Times New Roman"/>
          <w:szCs w:val="28"/>
        </w:rPr>
        <w:t>с</w:t>
      </w:r>
      <w:r w:rsidR="008E37BD" w:rsidRPr="008E37BD">
        <w:rPr>
          <w:rFonts w:cs="Times New Roman"/>
          <w:szCs w:val="28"/>
        </w:rPr>
        <w:t xml:space="preserve">ертификата и (при необходимости) </w:t>
      </w:r>
      <w:r>
        <w:rPr>
          <w:rFonts w:cs="Times New Roman"/>
          <w:szCs w:val="28"/>
        </w:rPr>
        <w:t>к</w:t>
      </w:r>
      <w:r w:rsidR="008E37BD" w:rsidRPr="008E37BD">
        <w:rPr>
          <w:rFonts w:cs="Times New Roman"/>
          <w:szCs w:val="28"/>
        </w:rPr>
        <w:t xml:space="preserve">люча </w:t>
      </w:r>
      <w:r w:rsidRPr="007C0E9B">
        <w:rPr>
          <w:rFonts w:cs="Times New Roman"/>
          <w:szCs w:val="28"/>
        </w:rPr>
        <w:t>электронной подписи</w:t>
      </w:r>
      <w:r w:rsidR="008E37BD" w:rsidRPr="008E37BD">
        <w:rPr>
          <w:rFonts w:cs="Times New Roman"/>
          <w:szCs w:val="28"/>
        </w:rPr>
        <w:t xml:space="preserve">, в том числе в электронной форме производится с соблюдением положений статьи 18 Федерального закона «Об электронной подписи» и настоящего </w:t>
      </w:r>
      <w:r w:rsidR="00A46F69">
        <w:rPr>
          <w:rFonts w:cs="Times New Roman"/>
          <w:szCs w:val="28"/>
        </w:rPr>
        <w:t>Регламент</w:t>
      </w:r>
      <w:r w:rsidR="008E37BD" w:rsidRPr="008E37BD">
        <w:rPr>
          <w:rFonts w:cs="Times New Roman"/>
          <w:szCs w:val="28"/>
        </w:rPr>
        <w:t>а.</w:t>
      </w:r>
    </w:p>
    <w:p w:rsidR="008E37BD" w:rsidRPr="00657044" w:rsidRDefault="00657044" w:rsidP="008E37BD">
      <w:pPr>
        <w:numPr>
          <w:ilvl w:val="2"/>
          <w:numId w:val="8"/>
        </w:numPr>
        <w:ind w:left="0" w:firstLine="709"/>
        <w:jc w:val="both"/>
        <w:rPr>
          <w:szCs w:val="28"/>
        </w:rPr>
      </w:pPr>
      <w:r>
        <w:rPr>
          <w:szCs w:val="28"/>
        </w:rPr>
        <w:t xml:space="preserve">Внеплановая смена </w:t>
      </w:r>
      <w:r>
        <w:t>ключа электронной подписи владельца сертификата.</w:t>
      </w:r>
    </w:p>
    <w:p w:rsidR="005D59C1" w:rsidRDefault="00601C03" w:rsidP="00657044">
      <w:pPr>
        <w:ind w:firstLine="709"/>
        <w:jc w:val="both"/>
        <w:rPr>
          <w:szCs w:val="28"/>
        </w:rPr>
      </w:pPr>
      <w:r>
        <w:rPr>
          <w:szCs w:val="28"/>
        </w:rPr>
        <w:t>Владелец</w:t>
      </w:r>
      <w:r w:rsidR="005D59C1" w:rsidRPr="005D59C1">
        <w:rPr>
          <w:szCs w:val="28"/>
        </w:rPr>
        <w:t xml:space="preserve"> Сертификата по своему желанию может любой момент прекратить действие сертификата по средствам подачи </w:t>
      </w:r>
      <w:r w:rsidR="005D59C1" w:rsidRPr="001B4C14">
        <w:rPr>
          <w:szCs w:val="28"/>
        </w:rPr>
        <w:t xml:space="preserve">заявления на прекращение </w:t>
      </w:r>
      <w:proofErr w:type="gramStart"/>
      <w:r w:rsidR="005D59C1" w:rsidRPr="001B4C14">
        <w:rPr>
          <w:szCs w:val="28"/>
        </w:rPr>
        <w:t>действия сертификата ключа проверки электронной подписи</w:t>
      </w:r>
      <w:proofErr w:type="gramEnd"/>
      <w:r w:rsidR="005D59C1">
        <w:rPr>
          <w:szCs w:val="28"/>
        </w:rPr>
        <w:t xml:space="preserve"> согласно пункта </w:t>
      </w:r>
      <w:fldSimple w:instr=" REF _Ref479067151 \r \h  \* MERGEFORMAT ">
        <w:r w:rsidR="008B455E">
          <w:rPr>
            <w:szCs w:val="28"/>
          </w:rPr>
          <w:t>5.6.1</w:t>
        </w:r>
      </w:fldSimple>
      <w:r w:rsidR="005D59C1">
        <w:rPr>
          <w:szCs w:val="28"/>
        </w:rPr>
        <w:t xml:space="preserve"> настоящего </w:t>
      </w:r>
      <w:r w:rsidR="00A46F69">
        <w:rPr>
          <w:szCs w:val="28"/>
        </w:rPr>
        <w:t>Регламент</w:t>
      </w:r>
      <w:r w:rsidR="005D59C1">
        <w:rPr>
          <w:szCs w:val="28"/>
        </w:rPr>
        <w:t>а.</w:t>
      </w:r>
    </w:p>
    <w:p w:rsidR="005D59C1" w:rsidRPr="00657044" w:rsidRDefault="005D59C1" w:rsidP="005D59C1">
      <w:pPr>
        <w:ind w:firstLine="709"/>
        <w:jc w:val="both"/>
        <w:rPr>
          <w:szCs w:val="28"/>
        </w:rPr>
      </w:pPr>
      <w:r w:rsidRPr="00B47ADD">
        <w:rPr>
          <w:szCs w:val="28"/>
        </w:rPr>
        <w:t xml:space="preserve">Если </w:t>
      </w:r>
      <w:r w:rsidRPr="001B4C14">
        <w:rPr>
          <w:szCs w:val="28"/>
        </w:rPr>
        <w:t>прекращение действия сертификата</w:t>
      </w:r>
      <w:r w:rsidRPr="00B47ADD">
        <w:rPr>
          <w:szCs w:val="28"/>
        </w:rPr>
        <w:t xml:space="preserve"> связано с компрометацией или угрозой компрометации </w:t>
      </w:r>
      <w:r>
        <w:rPr>
          <w:szCs w:val="28"/>
        </w:rPr>
        <w:t>к</w:t>
      </w:r>
      <w:r w:rsidRPr="00B47ADD">
        <w:rPr>
          <w:szCs w:val="28"/>
        </w:rPr>
        <w:t xml:space="preserve">люча </w:t>
      </w:r>
      <w:r w:rsidRPr="001B4C14">
        <w:rPr>
          <w:szCs w:val="28"/>
        </w:rPr>
        <w:t>электронной подписи</w:t>
      </w:r>
      <w:r w:rsidRPr="00B47ADD">
        <w:rPr>
          <w:szCs w:val="28"/>
        </w:rPr>
        <w:t xml:space="preserve"> и из </w:t>
      </w:r>
      <w:r w:rsidRPr="00527CC1">
        <w:rPr>
          <w:szCs w:val="28"/>
        </w:rPr>
        <w:t>Заявлени</w:t>
      </w:r>
      <w:r w:rsidR="00B44826">
        <w:rPr>
          <w:szCs w:val="28"/>
        </w:rPr>
        <w:t>я</w:t>
      </w:r>
      <w:r w:rsidRPr="00527CC1">
        <w:rPr>
          <w:szCs w:val="28"/>
        </w:rPr>
        <w:t xml:space="preserve"> на прекращение действия сертификата ключа проверки электронной подписи</w:t>
      </w:r>
      <w:r w:rsidRPr="00B47ADD">
        <w:rPr>
          <w:szCs w:val="28"/>
        </w:rPr>
        <w:t xml:space="preserve"> точно следует какой </w:t>
      </w:r>
      <w:r>
        <w:rPr>
          <w:szCs w:val="28"/>
        </w:rPr>
        <w:t>к</w:t>
      </w:r>
      <w:r w:rsidRPr="00B47ADD">
        <w:rPr>
          <w:szCs w:val="28"/>
        </w:rPr>
        <w:t>люч</w:t>
      </w:r>
      <w:r w:rsidR="00B44826">
        <w:rPr>
          <w:szCs w:val="28"/>
        </w:rPr>
        <w:t>,</w:t>
      </w:r>
      <w:r w:rsidRPr="00B47ADD">
        <w:rPr>
          <w:szCs w:val="28"/>
        </w:rPr>
        <w:t xml:space="preserve"> какого </w:t>
      </w:r>
      <w:r>
        <w:rPr>
          <w:szCs w:val="28"/>
        </w:rPr>
        <w:t>в</w:t>
      </w:r>
      <w:r w:rsidRPr="00B47ADD">
        <w:rPr>
          <w:szCs w:val="28"/>
        </w:rPr>
        <w:t xml:space="preserve">ладельца </w:t>
      </w:r>
      <w:r>
        <w:rPr>
          <w:szCs w:val="28"/>
        </w:rPr>
        <w:t>с</w:t>
      </w:r>
      <w:r w:rsidRPr="00B47ADD">
        <w:rPr>
          <w:szCs w:val="28"/>
        </w:rPr>
        <w:t xml:space="preserve">ертификата подлежит смене, то </w:t>
      </w:r>
      <w:r w:rsidRPr="001B4C14">
        <w:rPr>
          <w:szCs w:val="28"/>
        </w:rPr>
        <w:t>прекращении действия сертификата</w:t>
      </w:r>
      <w:r w:rsidRPr="00B47ADD">
        <w:rPr>
          <w:szCs w:val="28"/>
        </w:rPr>
        <w:t xml:space="preserve"> осуществляется и в том случае, если </w:t>
      </w:r>
      <w:r>
        <w:rPr>
          <w:szCs w:val="28"/>
        </w:rPr>
        <w:t>з</w:t>
      </w:r>
      <w:r w:rsidRPr="00B47ADD">
        <w:rPr>
          <w:szCs w:val="28"/>
        </w:rPr>
        <w:t>аявление подано с нарушением отдельных требований</w:t>
      </w:r>
      <w:r>
        <w:rPr>
          <w:szCs w:val="28"/>
        </w:rPr>
        <w:t xml:space="preserve"> к Заявлению </w:t>
      </w:r>
      <w:r w:rsidRPr="00527CC1">
        <w:rPr>
          <w:szCs w:val="28"/>
        </w:rPr>
        <w:t>на прекращение действия сертификата ключа проверки электронной подписи</w:t>
      </w:r>
      <w:r w:rsidRPr="00B47ADD">
        <w:rPr>
          <w:szCs w:val="28"/>
        </w:rPr>
        <w:t>.</w:t>
      </w:r>
    </w:p>
    <w:p w:rsidR="00A9524D" w:rsidRDefault="00A9524D" w:rsidP="00657044">
      <w:pPr>
        <w:ind w:firstLine="709"/>
        <w:jc w:val="both"/>
        <w:rPr>
          <w:szCs w:val="28"/>
        </w:rPr>
      </w:pPr>
      <w:r w:rsidRPr="00A9524D">
        <w:rPr>
          <w:szCs w:val="28"/>
        </w:rPr>
        <w:t xml:space="preserve">Одновременно с подачей Заявления </w:t>
      </w:r>
      <w:r w:rsidRPr="001B4C14">
        <w:rPr>
          <w:szCs w:val="28"/>
        </w:rPr>
        <w:t>на прекращение действия сертификата ключа проверки электронной подписи</w:t>
      </w:r>
      <w:r w:rsidRPr="00A9524D">
        <w:rPr>
          <w:szCs w:val="28"/>
        </w:rPr>
        <w:t xml:space="preserve"> </w:t>
      </w:r>
      <w:r>
        <w:rPr>
          <w:szCs w:val="28"/>
        </w:rPr>
        <w:t>владелец сертификата</w:t>
      </w:r>
      <w:r w:rsidRPr="00A9524D">
        <w:rPr>
          <w:szCs w:val="28"/>
        </w:rPr>
        <w:t xml:space="preserve"> имеет право обратиться с </w:t>
      </w:r>
      <w:r w:rsidRPr="007C0E9B">
        <w:rPr>
          <w:rFonts w:cs="Times New Roman"/>
          <w:szCs w:val="28"/>
        </w:rPr>
        <w:t>заявления на создание и выдачу квалифицированного сертификата ключа проверки электронной подписи</w:t>
      </w:r>
      <w:r w:rsidRPr="00A9524D">
        <w:rPr>
          <w:szCs w:val="28"/>
        </w:rPr>
        <w:t xml:space="preserve">. </w:t>
      </w:r>
      <w:r>
        <w:rPr>
          <w:rFonts w:cs="Times New Roman"/>
          <w:szCs w:val="28"/>
        </w:rPr>
        <w:t>Создание и вы</w:t>
      </w:r>
      <w:r w:rsidRPr="008E37BD">
        <w:rPr>
          <w:rFonts w:cs="Times New Roman"/>
          <w:szCs w:val="28"/>
        </w:rPr>
        <w:t>дач</w:t>
      </w:r>
      <w:r>
        <w:rPr>
          <w:rFonts w:cs="Times New Roman"/>
          <w:szCs w:val="28"/>
        </w:rPr>
        <w:t>а</w:t>
      </w:r>
      <w:r w:rsidRPr="008E37BD">
        <w:rPr>
          <w:rFonts w:cs="Times New Roman"/>
          <w:szCs w:val="28"/>
        </w:rPr>
        <w:t xml:space="preserve"> </w:t>
      </w:r>
      <w:r>
        <w:rPr>
          <w:rFonts w:cs="Times New Roman"/>
          <w:szCs w:val="28"/>
        </w:rPr>
        <w:t>с</w:t>
      </w:r>
      <w:r w:rsidRPr="008E37BD">
        <w:rPr>
          <w:rFonts w:cs="Times New Roman"/>
          <w:szCs w:val="28"/>
        </w:rPr>
        <w:t xml:space="preserve">ертификата и (при необходимости) </w:t>
      </w:r>
      <w:r>
        <w:rPr>
          <w:rFonts w:cs="Times New Roman"/>
          <w:szCs w:val="28"/>
        </w:rPr>
        <w:t>к</w:t>
      </w:r>
      <w:r w:rsidRPr="008E37BD">
        <w:rPr>
          <w:rFonts w:cs="Times New Roman"/>
          <w:szCs w:val="28"/>
        </w:rPr>
        <w:t xml:space="preserve">люча </w:t>
      </w:r>
      <w:r w:rsidRPr="007C0E9B">
        <w:rPr>
          <w:rFonts w:cs="Times New Roman"/>
          <w:szCs w:val="28"/>
        </w:rPr>
        <w:t>электронной подписи</w:t>
      </w:r>
      <w:r w:rsidRPr="008E37BD">
        <w:rPr>
          <w:rFonts w:cs="Times New Roman"/>
          <w:szCs w:val="28"/>
        </w:rPr>
        <w:t xml:space="preserve">, в том числе в электронной форме производится с соблюдением положений статьи 18 Федерального закона «Об электронной подписи» и настоящего </w:t>
      </w:r>
      <w:r w:rsidR="00A46F69">
        <w:rPr>
          <w:rFonts w:cs="Times New Roman"/>
          <w:szCs w:val="28"/>
        </w:rPr>
        <w:t>Регламент</w:t>
      </w:r>
      <w:r w:rsidRPr="008E37BD">
        <w:rPr>
          <w:rFonts w:cs="Times New Roman"/>
          <w:szCs w:val="28"/>
        </w:rPr>
        <w:t>а.</w:t>
      </w:r>
    </w:p>
    <w:p w:rsidR="009F0E3D" w:rsidRPr="005318BC" w:rsidRDefault="008E37BD" w:rsidP="005318BC">
      <w:pPr>
        <w:numPr>
          <w:ilvl w:val="1"/>
          <w:numId w:val="8"/>
        </w:numPr>
        <w:ind w:left="0" w:firstLine="709"/>
      </w:pPr>
      <w:r>
        <w:t>Порядок с</w:t>
      </w:r>
      <w:r w:rsidR="009F0E3D" w:rsidRPr="005318BC">
        <w:t>оздан</w:t>
      </w:r>
      <w:r>
        <w:t>ия</w:t>
      </w:r>
      <w:r w:rsidR="009F0E3D" w:rsidRPr="005318BC">
        <w:t xml:space="preserve"> сертификата ключа проверки электронной подписи</w:t>
      </w:r>
      <w:r w:rsidR="0066510F">
        <w:t>.</w:t>
      </w:r>
    </w:p>
    <w:p w:rsidR="009F0E3D" w:rsidRPr="007C0E9B" w:rsidRDefault="009F0E3D" w:rsidP="007C0E9B">
      <w:pPr>
        <w:ind w:firstLine="709"/>
        <w:jc w:val="both"/>
        <w:rPr>
          <w:rFonts w:cs="Times New Roman"/>
          <w:szCs w:val="28"/>
        </w:rPr>
      </w:pPr>
      <w:r w:rsidRPr="007C0E9B">
        <w:rPr>
          <w:rFonts w:cs="Times New Roman"/>
          <w:szCs w:val="28"/>
        </w:rPr>
        <w:t xml:space="preserve">ПУЦ осуществляет создание сертификатов ключей проверки электронной подписи только тем лицам, которые присоединились к настоящему </w:t>
      </w:r>
      <w:r w:rsidR="00A46F69">
        <w:rPr>
          <w:rFonts w:cs="Times New Roman"/>
          <w:szCs w:val="28"/>
        </w:rPr>
        <w:t>Регламент</w:t>
      </w:r>
      <w:r w:rsidR="00A40B0A" w:rsidRPr="007C0E9B">
        <w:rPr>
          <w:rFonts w:cs="Times New Roman"/>
          <w:szCs w:val="28"/>
        </w:rPr>
        <w:t>у</w:t>
      </w:r>
      <w:r w:rsidRPr="007C0E9B">
        <w:rPr>
          <w:rFonts w:cs="Times New Roman"/>
          <w:szCs w:val="28"/>
        </w:rPr>
        <w:t xml:space="preserve"> и являются Стороной настоящего </w:t>
      </w:r>
      <w:r w:rsidR="00A46F69">
        <w:rPr>
          <w:rFonts w:cs="Times New Roman"/>
          <w:szCs w:val="28"/>
        </w:rPr>
        <w:t>Регламент</w:t>
      </w:r>
      <w:r w:rsidR="00A40B0A" w:rsidRPr="007C0E9B">
        <w:rPr>
          <w:rFonts w:cs="Times New Roman"/>
          <w:szCs w:val="28"/>
        </w:rPr>
        <w:t>а</w:t>
      </w:r>
      <w:r w:rsidRPr="007C0E9B">
        <w:rPr>
          <w:rFonts w:cs="Times New Roman"/>
          <w:szCs w:val="28"/>
        </w:rPr>
        <w:t>.</w:t>
      </w:r>
    </w:p>
    <w:p w:rsidR="009F0E3D" w:rsidRPr="007C0E9B" w:rsidRDefault="009F0E3D" w:rsidP="007C0E9B">
      <w:pPr>
        <w:ind w:firstLine="709"/>
        <w:jc w:val="both"/>
        <w:rPr>
          <w:rFonts w:cs="Times New Roman"/>
          <w:szCs w:val="28"/>
        </w:rPr>
      </w:pPr>
      <w:r w:rsidRPr="007C0E9B">
        <w:rPr>
          <w:rFonts w:cs="Times New Roman"/>
          <w:szCs w:val="28"/>
        </w:rPr>
        <w:t xml:space="preserve">Создание сертификата ключа проверки электронной подписи осуществляется на основании </w:t>
      </w:r>
      <w:r w:rsidR="008E37BD">
        <w:rPr>
          <w:rFonts w:cs="Times New Roman"/>
          <w:szCs w:val="28"/>
        </w:rPr>
        <w:t>З</w:t>
      </w:r>
      <w:r w:rsidRPr="007C0E9B">
        <w:rPr>
          <w:rFonts w:cs="Times New Roman"/>
          <w:szCs w:val="28"/>
        </w:rPr>
        <w:t>аявления на создание и выдачу квалифицированного сертификата ключа проверки электронной подписи. Форма заявления на создание и выдачу квалифицированного сертификата ключа проверки электронной подписи привед</w:t>
      </w:r>
      <w:r w:rsidR="00A40B0A" w:rsidRPr="007C0E9B">
        <w:rPr>
          <w:rFonts w:cs="Times New Roman"/>
          <w:szCs w:val="28"/>
        </w:rPr>
        <w:t xml:space="preserve">ена в Приложении №1 настоящего </w:t>
      </w:r>
      <w:r w:rsidR="00A46F69">
        <w:rPr>
          <w:rFonts w:cs="Times New Roman"/>
          <w:szCs w:val="28"/>
        </w:rPr>
        <w:t>Регламент</w:t>
      </w:r>
      <w:r w:rsidR="00A40B0A" w:rsidRPr="007C0E9B">
        <w:rPr>
          <w:rFonts w:cs="Times New Roman"/>
          <w:szCs w:val="28"/>
        </w:rPr>
        <w:t>а</w:t>
      </w:r>
      <w:r w:rsidRPr="007C0E9B">
        <w:rPr>
          <w:rFonts w:cs="Times New Roman"/>
          <w:szCs w:val="28"/>
        </w:rPr>
        <w:t>.</w:t>
      </w:r>
    </w:p>
    <w:p w:rsidR="009F0E3D" w:rsidRPr="007C0E9B" w:rsidRDefault="009F0E3D" w:rsidP="007C0E9B">
      <w:pPr>
        <w:ind w:firstLine="709"/>
        <w:jc w:val="both"/>
        <w:rPr>
          <w:rFonts w:cs="Times New Roman"/>
          <w:szCs w:val="28"/>
        </w:rPr>
      </w:pPr>
      <w:r w:rsidRPr="007C0E9B">
        <w:rPr>
          <w:rFonts w:cs="Times New Roman"/>
          <w:szCs w:val="28"/>
        </w:rPr>
        <w:t>В случае создания сертификата ключа проверки электронной подписи юридическому лицу наряду с указанием в сертификате наименования юридического лица должно указываться физическое лицо, действующее от имени юридического лица на основании учредительных документов юридического лица или доверенности. Если ключи электронной подписи и сертификат ключа проверки электронной подписи юридического лица будут использоваться для автоматического создания электронных подписей, то физическое лицо может не указываться в сертификате ключа проверки электронной подписи.</w:t>
      </w:r>
    </w:p>
    <w:p w:rsidR="009F0E3D" w:rsidRPr="007C0E9B" w:rsidRDefault="009F0E3D" w:rsidP="007C0E9B">
      <w:pPr>
        <w:ind w:firstLine="709"/>
        <w:jc w:val="both"/>
        <w:rPr>
          <w:rFonts w:cs="Times New Roman"/>
          <w:szCs w:val="28"/>
        </w:rPr>
      </w:pPr>
      <w:r w:rsidRPr="007C0E9B">
        <w:rPr>
          <w:rFonts w:cs="Times New Roman"/>
          <w:szCs w:val="28"/>
        </w:rPr>
        <w:t xml:space="preserve">Предоставление заявительных документов для создания сертификата ключа проверки электронной подписи, а также получение сформированных ПУЦ ключа </w:t>
      </w:r>
      <w:r w:rsidRPr="007C0E9B">
        <w:rPr>
          <w:rFonts w:cs="Times New Roman"/>
          <w:szCs w:val="28"/>
        </w:rPr>
        <w:lastRenderedPageBreak/>
        <w:t>электронной подписи и сертификата ключа проверки электронной подписи может быть осуществлено:</w:t>
      </w:r>
    </w:p>
    <w:p w:rsidR="009F0E3D" w:rsidRPr="001B4C14" w:rsidRDefault="009F0E3D" w:rsidP="009F0E3D">
      <w:pPr>
        <w:numPr>
          <w:ilvl w:val="0"/>
          <w:numId w:val="12"/>
        </w:numPr>
        <w:jc w:val="both"/>
        <w:rPr>
          <w:szCs w:val="28"/>
        </w:rPr>
      </w:pPr>
      <w:r w:rsidRPr="001B4C14">
        <w:rPr>
          <w:szCs w:val="28"/>
        </w:rPr>
        <w:t>для юридического лица:</w:t>
      </w:r>
    </w:p>
    <w:p w:rsidR="009F0E3D" w:rsidRPr="001B4C14" w:rsidRDefault="009F0E3D" w:rsidP="009F0E3D">
      <w:pPr>
        <w:numPr>
          <w:ilvl w:val="1"/>
          <w:numId w:val="13"/>
        </w:numPr>
        <w:jc w:val="both"/>
      </w:pPr>
      <w:r w:rsidRPr="001B4C14">
        <w:rPr>
          <w:szCs w:val="28"/>
        </w:rPr>
        <w:t>физическим лицом, которое указывается в сертификате наряду с наименованием юридического лица;</w:t>
      </w:r>
    </w:p>
    <w:p w:rsidR="009F0E3D" w:rsidRPr="001B4C14" w:rsidRDefault="009F0E3D" w:rsidP="009F0E3D">
      <w:pPr>
        <w:numPr>
          <w:ilvl w:val="1"/>
          <w:numId w:val="13"/>
        </w:numPr>
        <w:jc w:val="both"/>
        <w:rPr>
          <w:szCs w:val="28"/>
        </w:rPr>
      </w:pPr>
      <w:r w:rsidRPr="001B4C14">
        <w:rPr>
          <w:szCs w:val="28"/>
        </w:rPr>
        <w:t xml:space="preserve">физическим лицом на основании доверенности на получение ключей электронной подписи и сертификата ключа проверки электронной подписи, оформленной по форме Приложения №2 к настоящему </w:t>
      </w:r>
      <w:r w:rsidR="00A46F69">
        <w:rPr>
          <w:szCs w:val="28"/>
        </w:rPr>
        <w:t>Регламент</w:t>
      </w:r>
      <w:r w:rsidRPr="001B4C14">
        <w:rPr>
          <w:szCs w:val="28"/>
        </w:rPr>
        <w:t>у;</w:t>
      </w:r>
    </w:p>
    <w:p w:rsidR="009F0E3D" w:rsidRPr="001B4C14" w:rsidRDefault="009F0E3D" w:rsidP="009F0E3D">
      <w:pPr>
        <w:numPr>
          <w:ilvl w:val="0"/>
          <w:numId w:val="13"/>
        </w:numPr>
        <w:jc w:val="both"/>
        <w:rPr>
          <w:szCs w:val="28"/>
        </w:rPr>
      </w:pPr>
      <w:r w:rsidRPr="001B4C14">
        <w:rPr>
          <w:szCs w:val="28"/>
        </w:rPr>
        <w:t>для физического лица:</w:t>
      </w:r>
    </w:p>
    <w:p w:rsidR="009F0E3D" w:rsidRPr="001B4C14" w:rsidRDefault="009F0E3D" w:rsidP="009F0E3D">
      <w:pPr>
        <w:numPr>
          <w:ilvl w:val="1"/>
          <w:numId w:val="13"/>
        </w:numPr>
        <w:jc w:val="both"/>
        <w:rPr>
          <w:szCs w:val="28"/>
        </w:rPr>
      </w:pPr>
      <w:r w:rsidRPr="001B4C14">
        <w:rPr>
          <w:szCs w:val="28"/>
        </w:rPr>
        <w:t>непосредственно этим физическим лицом;</w:t>
      </w:r>
    </w:p>
    <w:p w:rsidR="009F0E3D" w:rsidRDefault="009F0E3D" w:rsidP="009F0E3D">
      <w:pPr>
        <w:numPr>
          <w:ilvl w:val="1"/>
          <w:numId w:val="13"/>
        </w:numPr>
        <w:jc w:val="both"/>
        <w:rPr>
          <w:szCs w:val="28"/>
        </w:rPr>
      </w:pPr>
      <w:r w:rsidRPr="001B4C14">
        <w:rPr>
          <w:szCs w:val="28"/>
        </w:rPr>
        <w:t xml:space="preserve">физическим лицом на основании нотариально заверенной доверенности на получение ключей электронной подписи и сертификата ключа проверки электронной подписи, оформленной по форме Приложения №2 к настоящему </w:t>
      </w:r>
      <w:r w:rsidR="00A46F69">
        <w:rPr>
          <w:szCs w:val="28"/>
        </w:rPr>
        <w:t>Регламент</w:t>
      </w:r>
      <w:r w:rsidR="00A40B0A">
        <w:rPr>
          <w:szCs w:val="28"/>
        </w:rPr>
        <w:t>у</w:t>
      </w:r>
      <w:r w:rsidRPr="001B4C14">
        <w:rPr>
          <w:szCs w:val="28"/>
        </w:rPr>
        <w:t>.</w:t>
      </w:r>
    </w:p>
    <w:p w:rsidR="007C0E9B" w:rsidRDefault="007C0E9B" w:rsidP="00EE08A2">
      <w:pPr>
        <w:numPr>
          <w:ilvl w:val="2"/>
          <w:numId w:val="8"/>
        </w:numPr>
        <w:ind w:left="0" w:firstLine="709"/>
        <w:jc w:val="both"/>
        <w:rPr>
          <w:szCs w:val="28"/>
        </w:rPr>
      </w:pPr>
      <w:bookmarkStart w:id="6" w:name="_Ref478977458"/>
      <w:r w:rsidRPr="00504B72">
        <w:rPr>
          <w:szCs w:val="28"/>
        </w:rPr>
        <w:t xml:space="preserve">Перечень документов, предоставляемых в </w:t>
      </w:r>
      <w:r>
        <w:rPr>
          <w:szCs w:val="28"/>
        </w:rPr>
        <w:t>ПУЦ.</w:t>
      </w:r>
      <w:bookmarkEnd w:id="6"/>
    </w:p>
    <w:p w:rsidR="00EE08A2" w:rsidRPr="007C0E9B" w:rsidRDefault="00504B72" w:rsidP="007C0E9B">
      <w:pPr>
        <w:ind w:firstLine="709"/>
        <w:jc w:val="both"/>
        <w:rPr>
          <w:rFonts w:cs="Times New Roman"/>
          <w:szCs w:val="28"/>
        </w:rPr>
      </w:pPr>
      <w:r w:rsidRPr="007C0E9B">
        <w:rPr>
          <w:rFonts w:cs="Times New Roman"/>
          <w:szCs w:val="28"/>
        </w:rPr>
        <w:t xml:space="preserve">Перечень документов, предоставляемых в </w:t>
      </w:r>
      <w:r w:rsidR="007C0E9B" w:rsidRPr="007C0E9B">
        <w:rPr>
          <w:rFonts w:cs="Times New Roman"/>
          <w:szCs w:val="28"/>
        </w:rPr>
        <w:t>ПУЦ</w:t>
      </w:r>
      <w:r w:rsidRPr="007C0E9B">
        <w:rPr>
          <w:rFonts w:cs="Times New Roman"/>
          <w:szCs w:val="28"/>
        </w:rPr>
        <w:t>,</w:t>
      </w:r>
      <w:r w:rsidR="007C0E9B">
        <w:rPr>
          <w:rFonts w:cs="Times New Roman"/>
          <w:szCs w:val="28"/>
        </w:rPr>
        <w:t xml:space="preserve"> зависит от категории заявителя</w:t>
      </w:r>
      <w:r w:rsidR="007C0E9B" w:rsidRPr="007C0E9B">
        <w:rPr>
          <w:rFonts w:cs="Times New Roman"/>
          <w:szCs w:val="28"/>
        </w:rPr>
        <w:t>:</w:t>
      </w:r>
    </w:p>
    <w:p w:rsidR="00504B72" w:rsidRPr="00504B72" w:rsidRDefault="00504B72" w:rsidP="00504B72">
      <w:pPr>
        <w:numPr>
          <w:ilvl w:val="0"/>
          <w:numId w:val="13"/>
        </w:numPr>
        <w:jc w:val="both"/>
        <w:rPr>
          <w:szCs w:val="28"/>
        </w:rPr>
      </w:pPr>
      <w:r w:rsidRPr="00504B72">
        <w:rPr>
          <w:szCs w:val="28"/>
        </w:rPr>
        <w:t xml:space="preserve">Заявитель - физическое лицо, предоставляет в </w:t>
      </w:r>
      <w:r w:rsidR="001E00D4">
        <w:rPr>
          <w:szCs w:val="28"/>
        </w:rPr>
        <w:t>ПУЦ</w:t>
      </w:r>
      <w:r w:rsidRPr="00504B72">
        <w:rPr>
          <w:szCs w:val="28"/>
        </w:rPr>
        <w:t xml:space="preserve"> следующие документы (оригиналы или нотариально заверенные копии): </w:t>
      </w:r>
    </w:p>
    <w:p w:rsidR="00504B72" w:rsidRPr="00504B72" w:rsidRDefault="00504B72" w:rsidP="00504B72">
      <w:pPr>
        <w:numPr>
          <w:ilvl w:val="1"/>
          <w:numId w:val="13"/>
        </w:numPr>
        <w:jc w:val="both"/>
        <w:rPr>
          <w:szCs w:val="28"/>
        </w:rPr>
      </w:pPr>
      <w:r w:rsidRPr="00504B72">
        <w:rPr>
          <w:szCs w:val="28"/>
        </w:rPr>
        <w:t xml:space="preserve">основной документ, удостоверяющий личность заявителя (его доверенного лица) в соответствии с требованиями пункта </w:t>
      </w:r>
      <w:r w:rsidR="001F15D7">
        <w:rPr>
          <w:szCs w:val="28"/>
        </w:rPr>
        <w:fldChar w:fldCharType="begin"/>
      </w:r>
      <w:r w:rsidR="00512CA3">
        <w:rPr>
          <w:szCs w:val="28"/>
        </w:rPr>
        <w:instrText xml:space="preserve"> REF _Ref478717495 \r \h </w:instrText>
      </w:r>
      <w:r w:rsidR="001F15D7">
        <w:rPr>
          <w:szCs w:val="28"/>
        </w:rPr>
      </w:r>
      <w:r w:rsidR="001F15D7">
        <w:rPr>
          <w:szCs w:val="28"/>
        </w:rPr>
        <w:fldChar w:fldCharType="separate"/>
      </w:r>
      <w:r w:rsidR="008B455E">
        <w:rPr>
          <w:szCs w:val="28"/>
        </w:rPr>
        <w:t>5.5.2</w:t>
      </w:r>
      <w:r w:rsidR="001F15D7">
        <w:rPr>
          <w:szCs w:val="28"/>
        </w:rPr>
        <w:fldChar w:fldCharType="end"/>
      </w:r>
      <w:r w:rsidRPr="00504B72">
        <w:rPr>
          <w:szCs w:val="28"/>
        </w:rPr>
        <w:t xml:space="preserve"> настоящего </w:t>
      </w:r>
      <w:r w:rsidR="00A46F69">
        <w:rPr>
          <w:szCs w:val="28"/>
        </w:rPr>
        <w:t>Регламент</w:t>
      </w:r>
      <w:r w:rsidR="00512CA3">
        <w:rPr>
          <w:szCs w:val="28"/>
        </w:rPr>
        <w:t>а</w:t>
      </w:r>
      <w:r w:rsidRPr="00504B72">
        <w:rPr>
          <w:szCs w:val="28"/>
        </w:rPr>
        <w:t>;</w:t>
      </w:r>
    </w:p>
    <w:p w:rsidR="00504B72" w:rsidRPr="00504B72" w:rsidRDefault="00504B72" w:rsidP="00504B72">
      <w:pPr>
        <w:numPr>
          <w:ilvl w:val="1"/>
          <w:numId w:val="13"/>
        </w:numPr>
        <w:jc w:val="both"/>
        <w:rPr>
          <w:szCs w:val="28"/>
        </w:rPr>
      </w:pPr>
      <w:r w:rsidRPr="00504B72">
        <w:rPr>
          <w:szCs w:val="28"/>
        </w:rPr>
        <w:t xml:space="preserve">номер страхового свидетельства государственного пенсионного страхования; </w:t>
      </w:r>
    </w:p>
    <w:p w:rsidR="00504B72" w:rsidRPr="00504B72" w:rsidRDefault="00504B72" w:rsidP="00504B72">
      <w:pPr>
        <w:numPr>
          <w:ilvl w:val="1"/>
          <w:numId w:val="13"/>
        </w:numPr>
        <w:jc w:val="both"/>
        <w:rPr>
          <w:szCs w:val="28"/>
        </w:rPr>
      </w:pPr>
      <w:r w:rsidRPr="00504B72">
        <w:rPr>
          <w:szCs w:val="28"/>
        </w:rPr>
        <w:t xml:space="preserve">идентификационный номер налогоплательщика; </w:t>
      </w:r>
    </w:p>
    <w:p w:rsidR="00BC1D7D" w:rsidRPr="00504B72" w:rsidRDefault="00BC1D7D" w:rsidP="00BC1D7D">
      <w:pPr>
        <w:numPr>
          <w:ilvl w:val="1"/>
          <w:numId w:val="13"/>
        </w:numPr>
        <w:jc w:val="both"/>
        <w:rPr>
          <w:szCs w:val="28"/>
        </w:rPr>
      </w:pPr>
      <w:r>
        <w:t>основной государственный регистрационный номер записи о государственной регистрации физического лица в качестве индивидуального предпринимателя заявителя - индивидуального предпринимателя</w:t>
      </w:r>
      <w:r w:rsidRPr="007B0408">
        <w:t xml:space="preserve"> (</w:t>
      </w:r>
      <w:r>
        <w:t>в случае если заявителем является индивидуальный предприниматель)</w:t>
      </w:r>
      <w:r w:rsidRPr="007B0408">
        <w:t>;</w:t>
      </w:r>
      <w:r w:rsidRPr="00504B72">
        <w:rPr>
          <w:szCs w:val="28"/>
        </w:rPr>
        <w:t xml:space="preserve"> </w:t>
      </w:r>
    </w:p>
    <w:p w:rsidR="00504B72" w:rsidRPr="00504B72" w:rsidRDefault="00504B72" w:rsidP="00504B72">
      <w:pPr>
        <w:numPr>
          <w:ilvl w:val="1"/>
          <w:numId w:val="13"/>
        </w:numPr>
        <w:jc w:val="both"/>
        <w:rPr>
          <w:szCs w:val="28"/>
        </w:rPr>
      </w:pPr>
      <w:r w:rsidRPr="00504B72">
        <w:rPr>
          <w:szCs w:val="28"/>
        </w:rPr>
        <w:t xml:space="preserve">доверенность (в случае если от имени заявителя действует доверенное лицо). </w:t>
      </w:r>
    </w:p>
    <w:p w:rsidR="00504B72" w:rsidRDefault="00504B72" w:rsidP="00504B72">
      <w:pPr>
        <w:numPr>
          <w:ilvl w:val="0"/>
          <w:numId w:val="13"/>
        </w:numPr>
        <w:jc w:val="both"/>
        <w:rPr>
          <w:szCs w:val="28"/>
        </w:rPr>
      </w:pPr>
      <w:r w:rsidRPr="00504B72">
        <w:rPr>
          <w:szCs w:val="28"/>
        </w:rPr>
        <w:t xml:space="preserve">Лицо, выступающее от имени заявителя – юридического лица, предоставляет в </w:t>
      </w:r>
      <w:r w:rsidR="001E00D4">
        <w:rPr>
          <w:szCs w:val="28"/>
        </w:rPr>
        <w:t>ПУЦ</w:t>
      </w:r>
      <w:r w:rsidRPr="00504B72">
        <w:rPr>
          <w:szCs w:val="28"/>
        </w:rPr>
        <w:t xml:space="preserve"> следующие документы:</w:t>
      </w:r>
    </w:p>
    <w:p w:rsidR="00504B72" w:rsidRPr="00504B72" w:rsidRDefault="00504B72" w:rsidP="00504B72">
      <w:pPr>
        <w:numPr>
          <w:ilvl w:val="1"/>
          <w:numId w:val="13"/>
        </w:numPr>
        <w:jc w:val="both"/>
        <w:rPr>
          <w:szCs w:val="28"/>
        </w:rPr>
      </w:pPr>
      <w:r w:rsidRPr="00504B72">
        <w:rPr>
          <w:szCs w:val="28"/>
        </w:rPr>
        <w:t xml:space="preserve">основной документ, удостоверяющий личность в соответствии с требованиями пункта </w:t>
      </w:r>
      <w:r w:rsidR="001F15D7">
        <w:rPr>
          <w:szCs w:val="28"/>
        </w:rPr>
        <w:fldChar w:fldCharType="begin"/>
      </w:r>
      <w:r w:rsidR="006B4C63">
        <w:rPr>
          <w:szCs w:val="28"/>
        </w:rPr>
        <w:instrText xml:space="preserve"> REF _Ref478717495 \r \h </w:instrText>
      </w:r>
      <w:r w:rsidR="001F15D7">
        <w:rPr>
          <w:szCs w:val="28"/>
        </w:rPr>
      </w:r>
      <w:r w:rsidR="001F15D7">
        <w:rPr>
          <w:szCs w:val="28"/>
        </w:rPr>
        <w:fldChar w:fldCharType="separate"/>
      </w:r>
      <w:r w:rsidR="008B455E">
        <w:rPr>
          <w:szCs w:val="28"/>
        </w:rPr>
        <w:t>5.5.2</w:t>
      </w:r>
      <w:r w:rsidR="001F15D7">
        <w:rPr>
          <w:szCs w:val="28"/>
        </w:rPr>
        <w:fldChar w:fldCharType="end"/>
      </w:r>
      <w:r w:rsidRPr="00504B72">
        <w:rPr>
          <w:szCs w:val="28"/>
        </w:rPr>
        <w:t xml:space="preserve"> настоящего </w:t>
      </w:r>
      <w:r w:rsidR="00A46F69">
        <w:rPr>
          <w:szCs w:val="28"/>
        </w:rPr>
        <w:t>Регламент</w:t>
      </w:r>
      <w:r w:rsidR="006B4C63">
        <w:rPr>
          <w:szCs w:val="28"/>
        </w:rPr>
        <w:t>а</w:t>
      </w:r>
      <w:r w:rsidRPr="00504B72">
        <w:rPr>
          <w:szCs w:val="28"/>
        </w:rPr>
        <w:t>;</w:t>
      </w:r>
    </w:p>
    <w:p w:rsidR="00504B72" w:rsidRDefault="00504B72" w:rsidP="00504B72">
      <w:pPr>
        <w:numPr>
          <w:ilvl w:val="1"/>
          <w:numId w:val="13"/>
        </w:numPr>
        <w:jc w:val="both"/>
        <w:rPr>
          <w:szCs w:val="28"/>
        </w:rPr>
      </w:pPr>
      <w:r w:rsidRPr="00504B72">
        <w:rPr>
          <w:szCs w:val="28"/>
        </w:rPr>
        <w:t>номер страхового свидетельства государств</w:t>
      </w:r>
      <w:r>
        <w:rPr>
          <w:szCs w:val="28"/>
        </w:rPr>
        <w:t>енного пенсионного страхования;</w:t>
      </w:r>
    </w:p>
    <w:p w:rsidR="00504B72" w:rsidRPr="00504B72" w:rsidRDefault="00601C03" w:rsidP="00504B72">
      <w:pPr>
        <w:numPr>
          <w:ilvl w:val="1"/>
          <w:numId w:val="13"/>
        </w:numPr>
        <w:jc w:val="both"/>
        <w:rPr>
          <w:szCs w:val="28"/>
        </w:rPr>
      </w:pPr>
      <w:r>
        <w:rPr>
          <w:szCs w:val="28"/>
        </w:rPr>
        <w:t>копию</w:t>
      </w:r>
      <w:r w:rsidR="00504B72" w:rsidRPr="00504B72">
        <w:rPr>
          <w:szCs w:val="28"/>
        </w:rPr>
        <w:t xml:space="preserve"> свидетельства о государственной регистрации юридического лица,</w:t>
      </w:r>
      <w:r>
        <w:rPr>
          <w:szCs w:val="28"/>
        </w:rPr>
        <w:t xml:space="preserve"> либо Листа записи ЕГРЮЛ о создании юридического лица</w:t>
      </w:r>
      <w:r w:rsidR="00AE39D3">
        <w:rPr>
          <w:szCs w:val="28"/>
        </w:rPr>
        <w:t>,</w:t>
      </w:r>
      <w:r>
        <w:rPr>
          <w:szCs w:val="28"/>
        </w:rPr>
        <w:t xml:space="preserve"> </w:t>
      </w:r>
      <w:r>
        <w:rPr>
          <w:szCs w:val="28"/>
        </w:rPr>
        <w:lastRenderedPageBreak/>
        <w:t>заверенные</w:t>
      </w:r>
      <w:r w:rsidR="00504B72" w:rsidRPr="00504B72">
        <w:rPr>
          <w:szCs w:val="28"/>
        </w:rPr>
        <w:t xml:space="preserve"> руководителем юридического лица и печатью юридического лица; </w:t>
      </w:r>
    </w:p>
    <w:p w:rsidR="00504B72" w:rsidRPr="00504B72" w:rsidRDefault="00601C03" w:rsidP="00504B72">
      <w:pPr>
        <w:numPr>
          <w:ilvl w:val="1"/>
          <w:numId w:val="13"/>
        </w:numPr>
        <w:jc w:val="both"/>
        <w:rPr>
          <w:szCs w:val="28"/>
        </w:rPr>
      </w:pPr>
      <w:r>
        <w:rPr>
          <w:szCs w:val="28"/>
        </w:rPr>
        <w:t>копию</w:t>
      </w:r>
      <w:r w:rsidR="00504B72" w:rsidRPr="00504B72">
        <w:rPr>
          <w:szCs w:val="28"/>
        </w:rPr>
        <w:t xml:space="preserve"> свидетельства о постановке на учет в налоговом органе, заверенная руководителем юридического лица и печатью юридического лица</w:t>
      </w:r>
      <w:r w:rsidR="00BC1D7D" w:rsidRPr="00BC1D7D">
        <w:rPr>
          <w:szCs w:val="28"/>
        </w:rPr>
        <w:t>;</w:t>
      </w:r>
      <w:r w:rsidR="00504B72" w:rsidRPr="00504B72">
        <w:rPr>
          <w:szCs w:val="28"/>
        </w:rPr>
        <w:t xml:space="preserve"> </w:t>
      </w:r>
    </w:p>
    <w:p w:rsidR="00504B72" w:rsidRPr="00504B72" w:rsidRDefault="00601C03" w:rsidP="00504B72">
      <w:pPr>
        <w:numPr>
          <w:ilvl w:val="1"/>
          <w:numId w:val="13"/>
        </w:numPr>
        <w:jc w:val="both"/>
        <w:rPr>
          <w:szCs w:val="28"/>
        </w:rPr>
      </w:pPr>
      <w:r>
        <w:rPr>
          <w:szCs w:val="28"/>
        </w:rPr>
        <w:t>копию</w:t>
      </w:r>
      <w:r w:rsidR="00504B72" w:rsidRPr="00504B72">
        <w:rPr>
          <w:szCs w:val="28"/>
        </w:rPr>
        <w:t xml:space="preserve"> решения (протокола) о назначении или об избрании руководителя или доверенность на право обращения за получением квалифицированного сертификата, заверенные подписью руководителя и печатью юридического лица. </w:t>
      </w:r>
    </w:p>
    <w:p w:rsidR="00504B72" w:rsidRDefault="00504B72" w:rsidP="00504B72">
      <w:pPr>
        <w:numPr>
          <w:ilvl w:val="0"/>
          <w:numId w:val="13"/>
        </w:numPr>
        <w:jc w:val="both"/>
        <w:rPr>
          <w:szCs w:val="28"/>
        </w:rPr>
      </w:pPr>
      <w:r w:rsidRPr="00504B72">
        <w:rPr>
          <w:szCs w:val="28"/>
        </w:rPr>
        <w:t xml:space="preserve">Лицо, выступающее от имени заявителя – иностранной организации предоставляет в </w:t>
      </w:r>
      <w:r w:rsidR="001E00D4">
        <w:rPr>
          <w:szCs w:val="28"/>
        </w:rPr>
        <w:t>ПУЦ</w:t>
      </w:r>
      <w:r w:rsidRPr="00504B72">
        <w:rPr>
          <w:szCs w:val="28"/>
        </w:rPr>
        <w:t xml:space="preserve"> следующие документы:</w:t>
      </w:r>
    </w:p>
    <w:p w:rsidR="00504B72" w:rsidRPr="00504B72" w:rsidRDefault="00504B72" w:rsidP="00504B72">
      <w:pPr>
        <w:numPr>
          <w:ilvl w:val="1"/>
          <w:numId w:val="13"/>
        </w:numPr>
        <w:jc w:val="both"/>
        <w:rPr>
          <w:szCs w:val="28"/>
        </w:rPr>
      </w:pPr>
      <w:r w:rsidRPr="00504B72">
        <w:rPr>
          <w:szCs w:val="28"/>
        </w:rPr>
        <w:t xml:space="preserve">основной документ, удостоверяющий личность в соответствии с требованиями пункта </w:t>
      </w:r>
      <w:r w:rsidR="001F15D7">
        <w:rPr>
          <w:szCs w:val="28"/>
        </w:rPr>
        <w:fldChar w:fldCharType="begin"/>
      </w:r>
      <w:r w:rsidR="006B4C63">
        <w:rPr>
          <w:szCs w:val="28"/>
        </w:rPr>
        <w:instrText xml:space="preserve"> REF _Ref478717495 \r \h </w:instrText>
      </w:r>
      <w:r w:rsidR="001F15D7">
        <w:rPr>
          <w:szCs w:val="28"/>
        </w:rPr>
      </w:r>
      <w:r w:rsidR="001F15D7">
        <w:rPr>
          <w:szCs w:val="28"/>
        </w:rPr>
        <w:fldChar w:fldCharType="separate"/>
      </w:r>
      <w:r w:rsidR="008B455E">
        <w:rPr>
          <w:szCs w:val="28"/>
        </w:rPr>
        <w:t>5.5.2</w:t>
      </w:r>
      <w:r w:rsidR="001F15D7">
        <w:rPr>
          <w:szCs w:val="28"/>
        </w:rPr>
        <w:fldChar w:fldCharType="end"/>
      </w:r>
      <w:r w:rsidR="006B4C63">
        <w:rPr>
          <w:szCs w:val="28"/>
        </w:rPr>
        <w:t xml:space="preserve"> </w:t>
      </w:r>
      <w:r w:rsidRPr="00504B72">
        <w:rPr>
          <w:szCs w:val="28"/>
        </w:rPr>
        <w:t xml:space="preserve">настоящего </w:t>
      </w:r>
      <w:r w:rsidR="00A46F69">
        <w:rPr>
          <w:szCs w:val="28"/>
        </w:rPr>
        <w:t>Регламент</w:t>
      </w:r>
      <w:r w:rsidR="005E0439">
        <w:rPr>
          <w:szCs w:val="28"/>
        </w:rPr>
        <w:t>а</w:t>
      </w:r>
      <w:r w:rsidRPr="00504B72">
        <w:rPr>
          <w:szCs w:val="28"/>
        </w:rPr>
        <w:t>;</w:t>
      </w:r>
    </w:p>
    <w:p w:rsidR="00504B72" w:rsidRPr="00504B72" w:rsidRDefault="00504B72" w:rsidP="00504B72">
      <w:pPr>
        <w:numPr>
          <w:ilvl w:val="1"/>
          <w:numId w:val="13"/>
        </w:numPr>
        <w:jc w:val="both"/>
        <w:rPr>
          <w:szCs w:val="28"/>
        </w:rPr>
      </w:pPr>
      <w:r w:rsidRPr="00504B72">
        <w:rPr>
          <w:szCs w:val="28"/>
        </w:rPr>
        <w:t xml:space="preserve">номер свидетельства о постановке на учет в налоговом органе или идентификационный номер налогоплательщика заявителя – иностранной организации; </w:t>
      </w:r>
    </w:p>
    <w:p w:rsidR="00504B72" w:rsidRPr="00504B72" w:rsidRDefault="00504B72" w:rsidP="00504B72">
      <w:pPr>
        <w:numPr>
          <w:ilvl w:val="1"/>
          <w:numId w:val="13"/>
        </w:numPr>
        <w:jc w:val="both"/>
        <w:rPr>
          <w:szCs w:val="28"/>
        </w:rPr>
      </w:pPr>
      <w:r w:rsidRPr="00504B72">
        <w:rPr>
          <w:szCs w:val="28"/>
        </w:rPr>
        <w:t xml:space="preserve">доверенность или иной документ, подтверждающий полномочия обращаться за получением квалифицированного сертификата. </w:t>
      </w:r>
    </w:p>
    <w:p w:rsidR="00504B72" w:rsidRPr="007C0E9B" w:rsidRDefault="00504B72" w:rsidP="007C0E9B">
      <w:pPr>
        <w:ind w:firstLine="709"/>
        <w:jc w:val="both"/>
        <w:rPr>
          <w:rFonts w:cs="Times New Roman"/>
          <w:szCs w:val="28"/>
        </w:rPr>
      </w:pPr>
      <w:bookmarkStart w:id="7" w:name="_Ref478717557"/>
      <w:r w:rsidRPr="007C0E9B">
        <w:rPr>
          <w:rFonts w:cs="Times New Roman"/>
          <w:szCs w:val="28"/>
        </w:rPr>
        <w:t>К документам, оформленным не на русском языке, должен быть приложен их официальный перевод на русский язык, заверенный нотариусом или дипломатич</w:t>
      </w:r>
      <w:r w:rsidR="00322C21" w:rsidRPr="007C0E9B">
        <w:rPr>
          <w:rFonts w:cs="Times New Roman"/>
          <w:szCs w:val="28"/>
        </w:rPr>
        <w:t>ескими (консульскими) органами.</w:t>
      </w:r>
      <w:bookmarkEnd w:id="7"/>
    </w:p>
    <w:p w:rsidR="00504B72" w:rsidRPr="007C0E9B" w:rsidRDefault="00CC2966" w:rsidP="007C0E9B">
      <w:pPr>
        <w:ind w:firstLine="709"/>
        <w:jc w:val="both"/>
        <w:rPr>
          <w:rFonts w:cs="Times New Roman"/>
          <w:szCs w:val="28"/>
        </w:rPr>
      </w:pPr>
      <w:r w:rsidRPr="007C0E9B">
        <w:rPr>
          <w:rFonts w:cs="Times New Roman"/>
          <w:szCs w:val="28"/>
        </w:rPr>
        <w:t>ПУЦ</w:t>
      </w:r>
      <w:r w:rsidR="00504B72" w:rsidRPr="007C0E9B">
        <w:rPr>
          <w:rFonts w:cs="Times New Roman"/>
          <w:szCs w:val="28"/>
        </w:rPr>
        <w:t xml:space="preserve"> оставляет за собой право потребовать у заявителя дополнительные документы для подтверждения сведений, включаемых в квалифицированный сертификат.</w:t>
      </w:r>
    </w:p>
    <w:p w:rsidR="00BA50C4" w:rsidRPr="00BA50C4" w:rsidRDefault="00E02855" w:rsidP="00D45772">
      <w:pPr>
        <w:numPr>
          <w:ilvl w:val="2"/>
          <w:numId w:val="8"/>
        </w:numPr>
        <w:ind w:left="0" w:firstLine="709"/>
        <w:jc w:val="both"/>
        <w:rPr>
          <w:szCs w:val="28"/>
        </w:rPr>
      </w:pPr>
      <w:bookmarkStart w:id="8" w:name="_Ref478717495"/>
      <w:r w:rsidRPr="00E02855">
        <w:rPr>
          <w:szCs w:val="28"/>
        </w:rPr>
        <w:t>Порядок установления личности заявителя</w:t>
      </w:r>
      <w:r w:rsidR="00BA50C4" w:rsidRPr="00BA50C4">
        <w:rPr>
          <w:szCs w:val="28"/>
        </w:rPr>
        <w:t>:</w:t>
      </w:r>
      <w:bookmarkEnd w:id="8"/>
    </w:p>
    <w:p w:rsidR="00BA50C4" w:rsidRPr="00BA50C4" w:rsidRDefault="00BA50C4" w:rsidP="00BA50C4">
      <w:pPr>
        <w:numPr>
          <w:ilvl w:val="0"/>
          <w:numId w:val="13"/>
        </w:numPr>
        <w:jc w:val="both"/>
        <w:rPr>
          <w:szCs w:val="28"/>
        </w:rPr>
      </w:pPr>
      <w:r w:rsidRPr="00BA50C4">
        <w:rPr>
          <w:szCs w:val="28"/>
        </w:rPr>
        <w:t xml:space="preserve">личность гражданина Российской Федерации устанавливается по основному документу, удостоверяющему личность, – паспорту гражданина Российской Федерации. В исключительных случаях отсутствия у гражданина Российской Федерации основного документа, удостоверяющего личность, </w:t>
      </w:r>
      <w:r w:rsidR="001E00D4">
        <w:rPr>
          <w:szCs w:val="28"/>
        </w:rPr>
        <w:t>ПУЦ</w:t>
      </w:r>
      <w:r w:rsidRPr="00BA50C4">
        <w:rPr>
          <w:szCs w:val="28"/>
        </w:rPr>
        <w:t xml:space="preserve"> может удостоверить его личность по иному документу, удостоверяющему личность, в соответствии с законодательством Российской Федерации;</w:t>
      </w:r>
    </w:p>
    <w:p w:rsidR="00BA50C4" w:rsidRPr="00BA50C4" w:rsidRDefault="00BA50C4" w:rsidP="00BA50C4">
      <w:pPr>
        <w:numPr>
          <w:ilvl w:val="0"/>
          <w:numId w:val="13"/>
        </w:numPr>
        <w:jc w:val="both"/>
        <w:rPr>
          <w:szCs w:val="28"/>
        </w:rPr>
      </w:pPr>
      <w:r w:rsidRPr="00BA50C4">
        <w:rPr>
          <w:szCs w:val="28"/>
        </w:rPr>
        <w:t xml:space="preserve">личность гражданина иностранного государства устанавливается по паспорту гражданина данного государства или по иному документу, удостоверяющему личность гражданина иностранного государства, с учетом требований подпункта </w:t>
      </w:r>
      <w:r w:rsidR="001F15D7">
        <w:rPr>
          <w:szCs w:val="28"/>
        </w:rPr>
        <w:fldChar w:fldCharType="begin"/>
      </w:r>
      <w:r w:rsidR="007C0E9B">
        <w:rPr>
          <w:szCs w:val="28"/>
        </w:rPr>
        <w:instrText xml:space="preserve"> REF _Ref478977458 \r \h </w:instrText>
      </w:r>
      <w:r w:rsidR="001F15D7">
        <w:rPr>
          <w:szCs w:val="28"/>
        </w:rPr>
      </w:r>
      <w:r w:rsidR="001F15D7">
        <w:rPr>
          <w:szCs w:val="28"/>
        </w:rPr>
        <w:fldChar w:fldCharType="separate"/>
      </w:r>
      <w:r w:rsidR="008B455E">
        <w:rPr>
          <w:szCs w:val="28"/>
        </w:rPr>
        <w:t>5.5.1</w:t>
      </w:r>
      <w:r w:rsidR="001F15D7">
        <w:rPr>
          <w:szCs w:val="28"/>
        </w:rPr>
        <w:fldChar w:fldCharType="end"/>
      </w:r>
      <w:r w:rsidRPr="00BA50C4">
        <w:rPr>
          <w:szCs w:val="28"/>
        </w:rPr>
        <w:t xml:space="preserve"> настоящего </w:t>
      </w:r>
      <w:r w:rsidR="00A46F69">
        <w:rPr>
          <w:szCs w:val="28"/>
        </w:rPr>
        <w:t>Регламент</w:t>
      </w:r>
      <w:r w:rsidR="00E02855">
        <w:rPr>
          <w:szCs w:val="28"/>
        </w:rPr>
        <w:t>а</w:t>
      </w:r>
      <w:r w:rsidRPr="00BA50C4">
        <w:rPr>
          <w:szCs w:val="28"/>
        </w:rPr>
        <w:t>;</w:t>
      </w:r>
    </w:p>
    <w:p w:rsidR="00BA50C4" w:rsidRDefault="00BA50C4" w:rsidP="00BA50C4">
      <w:pPr>
        <w:numPr>
          <w:ilvl w:val="0"/>
          <w:numId w:val="13"/>
        </w:numPr>
        <w:jc w:val="both"/>
        <w:rPr>
          <w:szCs w:val="28"/>
        </w:rPr>
      </w:pPr>
      <w:r w:rsidRPr="00BA50C4">
        <w:rPr>
          <w:szCs w:val="28"/>
        </w:rPr>
        <w:t>личность беженца, вынужденного переселенца и лица без гражданства удостоверяется на основании документа, установленного законодательством Российской Федерации в качестве удостоверяющего личность данных категорий лиц;</w:t>
      </w:r>
    </w:p>
    <w:p w:rsidR="007C0E9B" w:rsidRPr="007C0E9B" w:rsidRDefault="007C0E9B" w:rsidP="00D45772">
      <w:pPr>
        <w:numPr>
          <w:ilvl w:val="2"/>
          <w:numId w:val="8"/>
        </w:numPr>
        <w:ind w:left="0" w:firstLine="709"/>
        <w:jc w:val="both"/>
        <w:rPr>
          <w:szCs w:val="28"/>
        </w:rPr>
      </w:pPr>
      <w:r>
        <w:rPr>
          <w:szCs w:val="28"/>
        </w:rPr>
        <w:t xml:space="preserve">Порядок создания </w:t>
      </w:r>
      <w:r w:rsidR="00BB5DA1">
        <w:rPr>
          <w:szCs w:val="28"/>
        </w:rPr>
        <w:t xml:space="preserve">и выдачи </w:t>
      </w:r>
      <w:r>
        <w:rPr>
          <w:szCs w:val="28"/>
        </w:rPr>
        <w:t>сертификата</w:t>
      </w:r>
    </w:p>
    <w:p w:rsidR="009F0E3D" w:rsidRPr="007C0E9B" w:rsidRDefault="009F0E3D" w:rsidP="007C0E9B">
      <w:pPr>
        <w:ind w:firstLine="709"/>
        <w:jc w:val="both"/>
        <w:rPr>
          <w:rFonts w:cs="Times New Roman"/>
          <w:szCs w:val="28"/>
        </w:rPr>
      </w:pPr>
      <w:r w:rsidRPr="007C0E9B">
        <w:rPr>
          <w:rFonts w:cs="Times New Roman"/>
          <w:szCs w:val="28"/>
        </w:rPr>
        <w:lastRenderedPageBreak/>
        <w:t xml:space="preserve">ПУЦ </w:t>
      </w:r>
      <w:r w:rsidR="006B4C63" w:rsidRPr="007C0E9B">
        <w:rPr>
          <w:rFonts w:cs="Times New Roman"/>
          <w:szCs w:val="28"/>
        </w:rPr>
        <w:t xml:space="preserve">осуществляет проверку достоверности документов и сведений, представленных заявителем. Для заполнения квалифицированного сертификата </w:t>
      </w:r>
      <w:r w:rsidR="00BB5DA1">
        <w:rPr>
          <w:rFonts w:cs="Times New Roman"/>
          <w:szCs w:val="28"/>
        </w:rPr>
        <w:t>ПУЦ</w:t>
      </w:r>
      <w:r w:rsidR="006B4C63" w:rsidRPr="007C0E9B">
        <w:rPr>
          <w:rFonts w:cs="Times New Roman"/>
          <w:szCs w:val="28"/>
        </w:rPr>
        <w:t xml:space="preserve"> запрашивает и получает из государственных информационных ресурсов:</w:t>
      </w:r>
    </w:p>
    <w:p w:rsidR="006B4C63" w:rsidRPr="006B4C63" w:rsidRDefault="006B4C63" w:rsidP="006B4C63">
      <w:pPr>
        <w:numPr>
          <w:ilvl w:val="0"/>
          <w:numId w:val="13"/>
        </w:numPr>
        <w:jc w:val="both"/>
        <w:rPr>
          <w:szCs w:val="28"/>
        </w:rPr>
      </w:pPr>
      <w:r w:rsidRPr="006B4C63">
        <w:rPr>
          <w:szCs w:val="28"/>
        </w:rPr>
        <w:t xml:space="preserve">в отношении </w:t>
      </w:r>
      <w:r>
        <w:rPr>
          <w:szCs w:val="28"/>
        </w:rPr>
        <w:t>З</w:t>
      </w:r>
      <w:r w:rsidRPr="006B4C63">
        <w:rPr>
          <w:szCs w:val="28"/>
        </w:rPr>
        <w:t xml:space="preserve">аявителя - юридического лица – выписку из единого государственного реестра юридических лиц; </w:t>
      </w:r>
    </w:p>
    <w:p w:rsidR="006B4C63" w:rsidRPr="006B4C63" w:rsidRDefault="006B4C63" w:rsidP="006B4C63">
      <w:pPr>
        <w:numPr>
          <w:ilvl w:val="0"/>
          <w:numId w:val="13"/>
        </w:numPr>
        <w:jc w:val="both"/>
        <w:rPr>
          <w:szCs w:val="28"/>
        </w:rPr>
      </w:pPr>
      <w:r w:rsidRPr="006B4C63">
        <w:rPr>
          <w:szCs w:val="28"/>
        </w:rPr>
        <w:t xml:space="preserve">в отношении </w:t>
      </w:r>
      <w:r>
        <w:rPr>
          <w:szCs w:val="28"/>
        </w:rPr>
        <w:t>З</w:t>
      </w:r>
      <w:r w:rsidRPr="006B4C63">
        <w:rPr>
          <w:szCs w:val="28"/>
        </w:rPr>
        <w:t xml:space="preserve">аявителя – индивидуального предпринимателя – выписку из единого государственного реестра индивидуальных предпринимателей; </w:t>
      </w:r>
    </w:p>
    <w:p w:rsidR="006B4C63" w:rsidRPr="006B4C63" w:rsidRDefault="006B4C63" w:rsidP="006B4C63">
      <w:pPr>
        <w:numPr>
          <w:ilvl w:val="0"/>
          <w:numId w:val="13"/>
        </w:numPr>
        <w:jc w:val="both"/>
        <w:rPr>
          <w:szCs w:val="28"/>
        </w:rPr>
      </w:pPr>
      <w:r w:rsidRPr="006B4C63">
        <w:rPr>
          <w:szCs w:val="28"/>
        </w:rPr>
        <w:t xml:space="preserve">в отношении </w:t>
      </w:r>
      <w:r>
        <w:rPr>
          <w:szCs w:val="28"/>
        </w:rPr>
        <w:t>З</w:t>
      </w:r>
      <w:r w:rsidRPr="006B4C63">
        <w:rPr>
          <w:szCs w:val="28"/>
        </w:rPr>
        <w:t xml:space="preserve">аявителя – иностранной организации – выписку из Единого государственного реестра налогоплательщиков. </w:t>
      </w:r>
    </w:p>
    <w:p w:rsidR="006B4C63" w:rsidRPr="00BB5DA1" w:rsidRDefault="006B4C63" w:rsidP="00BB5DA1">
      <w:pPr>
        <w:ind w:firstLine="709"/>
        <w:jc w:val="both"/>
        <w:rPr>
          <w:rFonts w:cs="Times New Roman"/>
          <w:szCs w:val="28"/>
        </w:rPr>
      </w:pPr>
      <w:r w:rsidRPr="00BB5DA1">
        <w:rPr>
          <w:rFonts w:cs="Times New Roman"/>
          <w:szCs w:val="28"/>
        </w:rPr>
        <w:t xml:space="preserve">В случае, если полученные из государственных реестров сведения подтверждают достоверность информации, представленной заявителем для включения в квалифицированный сертификат, и </w:t>
      </w:r>
      <w:r w:rsidR="003D2C62">
        <w:rPr>
          <w:rFonts w:cs="Times New Roman"/>
          <w:szCs w:val="28"/>
        </w:rPr>
        <w:t>ПУЦ</w:t>
      </w:r>
      <w:r w:rsidRPr="00BB5DA1">
        <w:rPr>
          <w:rFonts w:cs="Times New Roman"/>
          <w:szCs w:val="28"/>
        </w:rPr>
        <w:t xml:space="preserve"> установлена личность заявителя – физического лица или получено подтверждение полномочий лица, выступающего от имени заявителя – юридического лица, на обращение за получением квалифицированного сертификата, </w:t>
      </w:r>
      <w:r w:rsidR="003D2C62">
        <w:rPr>
          <w:rFonts w:cs="Times New Roman"/>
          <w:szCs w:val="28"/>
        </w:rPr>
        <w:t>ПУЦ</w:t>
      </w:r>
      <w:r w:rsidRPr="00BB5DA1">
        <w:rPr>
          <w:rFonts w:cs="Times New Roman"/>
          <w:szCs w:val="28"/>
        </w:rPr>
        <w:t xml:space="preserve"> создает ключи электронной подписи (при необходимости) и квалифицированный сертификат.</w:t>
      </w:r>
    </w:p>
    <w:p w:rsidR="006B4C63" w:rsidRPr="00BB5DA1" w:rsidRDefault="006B4C63" w:rsidP="00BB5DA1">
      <w:pPr>
        <w:ind w:firstLine="709"/>
        <w:jc w:val="both"/>
        <w:rPr>
          <w:rFonts w:cs="Times New Roman"/>
          <w:szCs w:val="28"/>
        </w:rPr>
      </w:pPr>
      <w:r w:rsidRPr="00BB5DA1">
        <w:rPr>
          <w:rFonts w:cs="Times New Roman"/>
          <w:szCs w:val="28"/>
        </w:rPr>
        <w:t xml:space="preserve">Если представленные заявителем данные не подтверждены, </w:t>
      </w:r>
      <w:r w:rsidR="003D2C62">
        <w:rPr>
          <w:rFonts w:cs="Times New Roman"/>
          <w:szCs w:val="28"/>
        </w:rPr>
        <w:t>ПУЦ</w:t>
      </w:r>
      <w:r w:rsidRPr="00BB5DA1">
        <w:rPr>
          <w:rFonts w:cs="Times New Roman"/>
          <w:szCs w:val="28"/>
        </w:rPr>
        <w:t xml:space="preserve"> отказывает в создании квалифицированного сертификата.</w:t>
      </w:r>
    </w:p>
    <w:p w:rsidR="009F0E3D" w:rsidRPr="00BB5DA1" w:rsidRDefault="009F0E3D" w:rsidP="00BB5DA1">
      <w:pPr>
        <w:ind w:firstLine="709"/>
        <w:jc w:val="both"/>
        <w:rPr>
          <w:rFonts w:cs="Times New Roman"/>
          <w:szCs w:val="28"/>
        </w:rPr>
      </w:pPr>
      <w:r w:rsidRPr="00BB5DA1">
        <w:rPr>
          <w:rFonts w:cs="Times New Roman"/>
          <w:szCs w:val="28"/>
        </w:rPr>
        <w:t xml:space="preserve">ПУЦ передает сформированный сертификат ключа проверки электронной подписи на ключевом носителе </w:t>
      </w:r>
      <w:r w:rsidR="006B4C63" w:rsidRPr="00BB5DA1">
        <w:rPr>
          <w:rFonts w:cs="Times New Roman"/>
          <w:szCs w:val="28"/>
        </w:rPr>
        <w:t>З</w:t>
      </w:r>
      <w:r w:rsidRPr="00BB5DA1">
        <w:rPr>
          <w:rFonts w:cs="Times New Roman"/>
          <w:szCs w:val="28"/>
        </w:rPr>
        <w:t xml:space="preserve">аявителю и по требованию </w:t>
      </w:r>
      <w:r w:rsidR="006B4C63" w:rsidRPr="00BB5DA1">
        <w:rPr>
          <w:rFonts w:cs="Times New Roman"/>
          <w:szCs w:val="28"/>
        </w:rPr>
        <w:t>З</w:t>
      </w:r>
      <w:r w:rsidRPr="00BB5DA1">
        <w:rPr>
          <w:rFonts w:cs="Times New Roman"/>
          <w:szCs w:val="28"/>
        </w:rPr>
        <w:t>аявителя распечатывает на бумажном носителе информацию, содержащуюся в созданном сертификате ключа проверки электронной подписи, по форме, приведенной в Приложении №</w:t>
      </w:r>
      <w:r w:rsidR="00601C03">
        <w:rPr>
          <w:rFonts w:cs="Times New Roman"/>
          <w:szCs w:val="28"/>
        </w:rPr>
        <w:t>5</w:t>
      </w:r>
      <w:r w:rsidRPr="00BB5DA1">
        <w:rPr>
          <w:rFonts w:cs="Times New Roman"/>
          <w:szCs w:val="28"/>
        </w:rPr>
        <w:t xml:space="preserve">. Заявитель под расписку </w:t>
      </w:r>
      <w:r w:rsidR="00936815" w:rsidRPr="00BB5DA1">
        <w:rPr>
          <w:rFonts w:cs="Times New Roman"/>
          <w:szCs w:val="28"/>
        </w:rPr>
        <w:t xml:space="preserve">должен </w:t>
      </w:r>
      <w:r w:rsidRPr="00BB5DA1">
        <w:rPr>
          <w:rFonts w:cs="Times New Roman"/>
          <w:szCs w:val="28"/>
        </w:rPr>
        <w:t>озн</w:t>
      </w:r>
      <w:r w:rsidR="00936815" w:rsidRPr="00BB5DA1">
        <w:rPr>
          <w:rFonts w:cs="Times New Roman"/>
          <w:szCs w:val="28"/>
        </w:rPr>
        <w:t>а</w:t>
      </w:r>
      <w:r w:rsidRPr="00BB5DA1">
        <w:rPr>
          <w:rFonts w:cs="Times New Roman"/>
          <w:szCs w:val="28"/>
        </w:rPr>
        <w:t>к</w:t>
      </w:r>
      <w:r w:rsidR="00936815" w:rsidRPr="00BB5DA1">
        <w:rPr>
          <w:rFonts w:cs="Times New Roman"/>
          <w:szCs w:val="28"/>
        </w:rPr>
        <w:t>омится</w:t>
      </w:r>
      <w:r w:rsidRPr="00BB5DA1">
        <w:rPr>
          <w:rFonts w:cs="Times New Roman"/>
          <w:szCs w:val="28"/>
        </w:rPr>
        <w:t xml:space="preserve"> с информацией из сертификата ключа проверки электронной подписи. Содержательная часть расписки соответствует содержательной ча</w:t>
      </w:r>
      <w:r w:rsidR="00601C03">
        <w:rPr>
          <w:rFonts w:cs="Times New Roman"/>
          <w:szCs w:val="28"/>
        </w:rPr>
        <w:t>сти, приведенной в Приложении №5</w:t>
      </w:r>
      <w:r w:rsidRPr="00BB5DA1">
        <w:rPr>
          <w:rFonts w:cs="Times New Roman"/>
          <w:szCs w:val="28"/>
        </w:rPr>
        <w:t>.</w:t>
      </w:r>
    </w:p>
    <w:p w:rsidR="009F0E3D" w:rsidRPr="00D45772" w:rsidRDefault="009F0E3D" w:rsidP="00BB5DA1">
      <w:pPr>
        <w:ind w:firstLine="709"/>
        <w:jc w:val="both"/>
        <w:rPr>
          <w:szCs w:val="28"/>
        </w:rPr>
      </w:pPr>
      <w:r w:rsidRPr="00BB5DA1">
        <w:rPr>
          <w:rFonts w:cs="Times New Roman"/>
          <w:szCs w:val="28"/>
        </w:rPr>
        <w:t>Создание и выдача сертификатов ключей проверки электронной</w:t>
      </w:r>
      <w:r w:rsidRPr="001B4C14">
        <w:rPr>
          <w:szCs w:val="28"/>
        </w:rPr>
        <w:t xml:space="preserve"> подписи ПУЦ осуществляется в день прибытия заявителя. День прибытия заявителя согласовывается с ПУЦ. </w:t>
      </w:r>
      <w:r w:rsidR="00D45772">
        <w:rPr>
          <w:szCs w:val="28"/>
        </w:rPr>
        <w:t>ПУЦ</w:t>
      </w:r>
      <w:r w:rsidRPr="001B4C14">
        <w:rPr>
          <w:szCs w:val="28"/>
        </w:rPr>
        <w:t xml:space="preserve"> вправе отказать в создании сертификатов по заявлениям, поступившим в ПУЦ без согласования дня прибытия заявителя.</w:t>
      </w:r>
    </w:p>
    <w:p w:rsidR="00BA50C4" w:rsidRPr="00BB5DA1" w:rsidRDefault="00BA50C4" w:rsidP="00BB5DA1">
      <w:pPr>
        <w:ind w:firstLine="709"/>
        <w:jc w:val="both"/>
        <w:rPr>
          <w:rFonts w:cs="Times New Roman"/>
          <w:szCs w:val="28"/>
        </w:rPr>
      </w:pPr>
      <w:r w:rsidRPr="00BB5DA1">
        <w:rPr>
          <w:rFonts w:cs="Times New Roman"/>
          <w:szCs w:val="28"/>
        </w:rPr>
        <w:t xml:space="preserve">Стоимость услуги по созданию и выдаче сертификата определяются </w:t>
      </w:r>
      <w:r w:rsidR="00BB5DA1" w:rsidRPr="00B93D51">
        <w:rPr>
          <w:rFonts w:cs="Times New Roman"/>
          <w:szCs w:val="28"/>
        </w:rPr>
        <w:t>т</w:t>
      </w:r>
      <w:r w:rsidRPr="00B93D51">
        <w:rPr>
          <w:rFonts w:cs="Times New Roman"/>
          <w:szCs w:val="28"/>
        </w:rPr>
        <w:t>арифами, который размеща</w:t>
      </w:r>
      <w:r w:rsidR="00B93D51" w:rsidRPr="00B93D51">
        <w:rPr>
          <w:rFonts w:cs="Times New Roman"/>
          <w:szCs w:val="28"/>
        </w:rPr>
        <w:t>ю</w:t>
      </w:r>
      <w:r w:rsidRPr="00B93D51">
        <w:rPr>
          <w:rFonts w:cs="Times New Roman"/>
          <w:szCs w:val="28"/>
        </w:rPr>
        <w:t>тся на сайт</w:t>
      </w:r>
      <w:r w:rsidR="00B93D51" w:rsidRPr="00B93D51">
        <w:rPr>
          <w:rFonts w:cs="Times New Roman"/>
          <w:szCs w:val="28"/>
        </w:rPr>
        <w:t>е</w:t>
      </w:r>
      <w:r w:rsidRPr="00B93D51">
        <w:rPr>
          <w:rFonts w:cs="Times New Roman"/>
          <w:szCs w:val="28"/>
        </w:rPr>
        <w:t xml:space="preserve"> ПУЦ</w:t>
      </w:r>
      <w:r w:rsidRPr="00BB5DA1">
        <w:rPr>
          <w:rFonts w:cs="Times New Roman"/>
          <w:szCs w:val="28"/>
        </w:rPr>
        <w:t>.</w:t>
      </w:r>
    </w:p>
    <w:p w:rsidR="009F0E3D" w:rsidRPr="005318BC" w:rsidRDefault="009F0E3D" w:rsidP="005318BC">
      <w:pPr>
        <w:numPr>
          <w:ilvl w:val="1"/>
          <w:numId w:val="8"/>
        </w:numPr>
        <w:ind w:left="0" w:firstLine="709"/>
      </w:pPr>
      <w:r w:rsidRPr="005318BC">
        <w:t xml:space="preserve">Прекращение действия </w:t>
      </w:r>
      <w:r w:rsidR="00997AB3">
        <w:t xml:space="preserve">и </w:t>
      </w:r>
      <w:r w:rsidR="0042669B">
        <w:t xml:space="preserve">аннулирование </w:t>
      </w:r>
      <w:r w:rsidRPr="005318BC">
        <w:t>сертификата ключа проверки электронной подписи</w:t>
      </w:r>
    </w:p>
    <w:p w:rsidR="009F0E3D" w:rsidRPr="00BB5DA1" w:rsidRDefault="009F0E3D" w:rsidP="00BB5DA1">
      <w:pPr>
        <w:ind w:firstLine="709"/>
        <w:jc w:val="both"/>
        <w:rPr>
          <w:rFonts w:cs="Times New Roman"/>
          <w:szCs w:val="28"/>
        </w:rPr>
      </w:pPr>
      <w:r w:rsidRPr="00BB5DA1">
        <w:rPr>
          <w:rFonts w:cs="Times New Roman"/>
          <w:szCs w:val="28"/>
        </w:rPr>
        <w:t>ПУЦ прекращает действие сертификата ключа проверки электронной подписи Пользователя ПУЦ в следующих случаях:</w:t>
      </w:r>
    </w:p>
    <w:p w:rsidR="00A166AD" w:rsidRPr="001B4C14" w:rsidRDefault="00A166AD" w:rsidP="00A166AD">
      <w:pPr>
        <w:numPr>
          <w:ilvl w:val="0"/>
          <w:numId w:val="13"/>
        </w:numPr>
        <w:jc w:val="both"/>
        <w:rPr>
          <w:szCs w:val="28"/>
        </w:rPr>
      </w:pPr>
      <w:r w:rsidRPr="001B4C14">
        <w:rPr>
          <w:szCs w:val="28"/>
        </w:rPr>
        <w:t>по истечении срока действия сертификата ключа проверки электронной подписи;</w:t>
      </w:r>
    </w:p>
    <w:p w:rsidR="00A166AD" w:rsidRDefault="00A166AD" w:rsidP="00A166AD">
      <w:pPr>
        <w:numPr>
          <w:ilvl w:val="0"/>
          <w:numId w:val="13"/>
        </w:numPr>
        <w:jc w:val="both"/>
        <w:rPr>
          <w:szCs w:val="28"/>
        </w:rPr>
      </w:pPr>
      <w:r w:rsidRPr="001B4C14">
        <w:rPr>
          <w:szCs w:val="28"/>
        </w:rPr>
        <w:t>по заявлению владельца сертификата ключа проверки электронной подписи;</w:t>
      </w:r>
    </w:p>
    <w:p w:rsidR="00A166AD" w:rsidRPr="002E7587" w:rsidRDefault="00A166AD" w:rsidP="00A166AD">
      <w:pPr>
        <w:pStyle w:val="afc"/>
        <w:widowControl w:val="0"/>
        <w:numPr>
          <w:ilvl w:val="0"/>
          <w:numId w:val="13"/>
        </w:numPr>
        <w:tabs>
          <w:tab w:val="left" w:pos="1018"/>
        </w:tabs>
        <w:spacing w:after="0" w:line="241" w:lineRule="auto"/>
        <w:ind w:right="106"/>
        <w:jc w:val="both"/>
      </w:pPr>
      <w:r w:rsidRPr="002E7587">
        <w:t>в</w:t>
      </w:r>
      <w:r w:rsidRPr="002E7587">
        <w:rPr>
          <w:spacing w:val="32"/>
        </w:rPr>
        <w:t xml:space="preserve"> </w:t>
      </w:r>
      <w:r w:rsidRPr="002E7587">
        <w:rPr>
          <w:spacing w:val="-1"/>
        </w:rPr>
        <w:t>случае</w:t>
      </w:r>
      <w:r w:rsidRPr="002E7587">
        <w:rPr>
          <w:spacing w:val="33"/>
        </w:rPr>
        <w:t xml:space="preserve"> </w:t>
      </w:r>
      <w:r w:rsidRPr="002E7587">
        <w:rPr>
          <w:spacing w:val="-1"/>
        </w:rPr>
        <w:t>прекращения</w:t>
      </w:r>
      <w:r w:rsidRPr="002E7587">
        <w:rPr>
          <w:spacing w:val="31"/>
        </w:rPr>
        <w:t xml:space="preserve"> </w:t>
      </w:r>
      <w:r w:rsidRPr="002E7587">
        <w:rPr>
          <w:spacing w:val="-1"/>
        </w:rPr>
        <w:t>деятельности</w:t>
      </w:r>
      <w:r w:rsidRPr="002E7587">
        <w:rPr>
          <w:spacing w:val="31"/>
        </w:rPr>
        <w:t xml:space="preserve"> </w:t>
      </w:r>
      <w:r>
        <w:rPr>
          <w:spacing w:val="-1"/>
        </w:rPr>
        <w:t>ПУЦ</w:t>
      </w:r>
      <w:r w:rsidRPr="002E7587">
        <w:rPr>
          <w:spacing w:val="30"/>
        </w:rPr>
        <w:t xml:space="preserve"> </w:t>
      </w:r>
      <w:r w:rsidRPr="002E7587">
        <w:t>без</w:t>
      </w:r>
      <w:r w:rsidRPr="002E7587">
        <w:rPr>
          <w:spacing w:val="30"/>
        </w:rPr>
        <w:t xml:space="preserve"> </w:t>
      </w:r>
      <w:r w:rsidRPr="002E7587">
        <w:rPr>
          <w:spacing w:val="-1"/>
        </w:rPr>
        <w:t>передачи</w:t>
      </w:r>
      <w:r w:rsidRPr="002E7587">
        <w:rPr>
          <w:spacing w:val="41"/>
        </w:rPr>
        <w:t xml:space="preserve"> </w:t>
      </w:r>
      <w:r w:rsidRPr="002E7587">
        <w:t>его</w:t>
      </w:r>
      <w:r w:rsidRPr="002E7587">
        <w:rPr>
          <w:spacing w:val="1"/>
        </w:rPr>
        <w:t xml:space="preserve"> </w:t>
      </w:r>
      <w:r w:rsidRPr="002E7587">
        <w:rPr>
          <w:spacing w:val="-1"/>
        </w:rPr>
        <w:t>функций</w:t>
      </w:r>
      <w:r w:rsidRPr="002E7587">
        <w:rPr>
          <w:spacing w:val="-3"/>
        </w:rPr>
        <w:t xml:space="preserve"> </w:t>
      </w:r>
      <w:r w:rsidRPr="002E7587">
        <w:rPr>
          <w:spacing w:val="-1"/>
        </w:rPr>
        <w:t>другим</w:t>
      </w:r>
      <w:r w:rsidRPr="002E7587">
        <w:t xml:space="preserve"> </w:t>
      </w:r>
      <w:r w:rsidRPr="002E7587">
        <w:rPr>
          <w:spacing w:val="-1"/>
        </w:rPr>
        <w:t>лицам;</w:t>
      </w:r>
    </w:p>
    <w:p w:rsidR="009F0E3D" w:rsidRPr="001B4C14" w:rsidRDefault="009F0E3D" w:rsidP="009F0E3D">
      <w:pPr>
        <w:numPr>
          <w:ilvl w:val="0"/>
          <w:numId w:val="13"/>
        </w:numPr>
        <w:jc w:val="both"/>
        <w:rPr>
          <w:szCs w:val="28"/>
        </w:rPr>
      </w:pPr>
      <w:r w:rsidRPr="001B4C14">
        <w:rPr>
          <w:szCs w:val="28"/>
        </w:rPr>
        <w:t xml:space="preserve">при прекращении действия настоящего </w:t>
      </w:r>
      <w:r w:rsidR="00A46F69">
        <w:rPr>
          <w:szCs w:val="28"/>
        </w:rPr>
        <w:t>Регламент</w:t>
      </w:r>
      <w:r w:rsidR="00A166AD">
        <w:rPr>
          <w:szCs w:val="28"/>
        </w:rPr>
        <w:t>а</w:t>
      </w:r>
      <w:r w:rsidRPr="001B4C14">
        <w:rPr>
          <w:szCs w:val="28"/>
        </w:rPr>
        <w:t xml:space="preserve"> в отношении Стороны, присоединившейся к </w:t>
      </w:r>
      <w:r w:rsidR="00A46F69">
        <w:rPr>
          <w:szCs w:val="28"/>
        </w:rPr>
        <w:t>Регламент</w:t>
      </w:r>
      <w:r w:rsidRPr="001B4C14">
        <w:rPr>
          <w:szCs w:val="28"/>
        </w:rPr>
        <w:t>у, по усмотрению ПУЦ;</w:t>
      </w:r>
    </w:p>
    <w:p w:rsidR="009F0E3D" w:rsidRPr="001B4C14" w:rsidRDefault="009F0E3D" w:rsidP="009F0E3D">
      <w:pPr>
        <w:numPr>
          <w:ilvl w:val="0"/>
          <w:numId w:val="13"/>
        </w:numPr>
        <w:jc w:val="both"/>
        <w:rPr>
          <w:szCs w:val="28"/>
        </w:rPr>
      </w:pPr>
      <w:r w:rsidRPr="001B4C14">
        <w:rPr>
          <w:szCs w:val="28"/>
        </w:rPr>
        <w:lastRenderedPageBreak/>
        <w:t>в связи с аннулированием сертификата ключа проверки электронной подписи по решению суда, вступившему в законную силу.</w:t>
      </w:r>
    </w:p>
    <w:p w:rsidR="009F0E3D" w:rsidRDefault="009F0E3D" w:rsidP="009F0E3D">
      <w:pPr>
        <w:numPr>
          <w:ilvl w:val="0"/>
          <w:numId w:val="13"/>
        </w:numPr>
        <w:jc w:val="both"/>
        <w:rPr>
          <w:szCs w:val="28"/>
        </w:rPr>
      </w:pPr>
      <w:r w:rsidRPr="001B4C14">
        <w:rPr>
          <w:szCs w:val="28"/>
        </w:rPr>
        <w:t>при нарушении конфиденциальности ключа электронной подписи ПУЦ, с использованием которого был создан сертификат ключа проверки электронной подписи.</w:t>
      </w:r>
    </w:p>
    <w:p w:rsidR="00997AB3" w:rsidRDefault="00997AB3" w:rsidP="009F0E3D">
      <w:pPr>
        <w:numPr>
          <w:ilvl w:val="0"/>
          <w:numId w:val="13"/>
        </w:numPr>
        <w:jc w:val="both"/>
        <w:rPr>
          <w:szCs w:val="28"/>
        </w:rPr>
      </w:pPr>
      <w:r w:rsidRPr="0088076A">
        <w:t>в</w:t>
      </w:r>
      <w:r w:rsidRPr="0088076A">
        <w:rPr>
          <w:spacing w:val="20"/>
        </w:rPr>
        <w:t xml:space="preserve"> </w:t>
      </w:r>
      <w:r w:rsidRPr="0088076A">
        <w:t>иных</w:t>
      </w:r>
      <w:r w:rsidRPr="0088076A">
        <w:rPr>
          <w:spacing w:val="23"/>
        </w:rPr>
        <w:t xml:space="preserve"> </w:t>
      </w:r>
      <w:r w:rsidRPr="0088076A">
        <w:rPr>
          <w:spacing w:val="-1"/>
        </w:rPr>
        <w:t>случаях,</w:t>
      </w:r>
      <w:r w:rsidRPr="0088076A">
        <w:rPr>
          <w:spacing w:val="23"/>
        </w:rPr>
        <w:t xml:space="preserve"> </w:t>
      </w:r>
      <w:r w:rsidRPr="0088076A">
        <w:rPr>
          <w:spacing w:val="-1"/>
        </w:rPr>
        <w:t>установленных</w:t>
      </w:r>
      <w:r w:rsidRPr="0088076A">
        <w:rPr>
          <w:spacing w:val="23"/>
        </w:rPr>
        <w:t xml:space="preserve"> </w:t>
      </w:r>
      <w:r w:rsidRPr="0088076A">
        <w:rPr>
          <w:spacing w:val="-1"/>
        </w:rPr>
        <w:t>федеральными</w:t>
      </w:r>
      <w:r w:rsidRPr="0088076A">
        <w:rPr>
          <w:spacing w:val="69"/>
        </w:rPr>
        <w:t xml:space="preserve"> </w:t>
      </w:r>
      <w:r w:rsidRPr="0088076A">
        <w:rPr>
          <w:spacing w:val="-1"/>
        </w:rPr>
        <w:t>законами,</w:t>
      </w:r>
      <w:r w:rsidRPr="0088076A">
        <w:rPr>
          <w:spacing w:val="33"/>
        </w:rPr>
        <w:t xml:space="preserve"> </w:t>
      </w:r>
      <w:r w:rsidRPr="0088076A">
        <w:rPr>
          <w:spacing w:val="-1"/>
        </w:rPr>
        <w:t>принимаемыми</w:t>
      </w:r>
      <w:r w:rsidRPr="0088076A">
        <w:rPr>
          <w:spacing w:val="36"/>
        </w:rPr>
        <w:t xml:space="preserve"> </w:t>
      </w:r>
      <w:r w:rsidRPr="0088076A">
        <w:t>в</w:t>
      </w:r>
      <w:r w:rsidRPr="0088076A">
        <w:rPr>
          <w:spacing w:val="35"/>
        </w:rPr>
        <w:t xml:space="preserve"> </w:t>
      </w:r>
      <w:r w:rsidRPr="0088076A">
        <w:rPr>
          <w:spacing w:val="-1"/>
        </w:rPr>
        <w:t>соответствии</w:t>
      </w:r>
      <w:r w:rsidRPr="0088076A">
        <w:rPr>
          <w:spacing w:val="36"/>
        </w:rPr>
        <w:t xml:space="preserve"> </w:t>
      </w:r>
      <w:r w:rsidRPr="0088076A">
        <w:t>с</w:t>
      </w:r>
      <w:r w:rsidRPr="0088076A">
        <w:rPr>
          <w:spacing w:val="32"/>
        </w:rPr>
        <w:t xml:space="preserve"> </w:t>
      </w:r>
      <w:r w:rsidRPr="0088076A">
        <w:rPr>
          <w:spacing w:val="-1"/>
        </w:rPr>
        <w:t>ними</w:t>
      </w:r>
      <w:r w:rsidRPr="0088076A">
        <w:rPr>
          <w:spacing w:val="34"/>
        </w:rPr>
        <w:t xml:space="preserve"> </w:t>
      </w:r>
      <w:r w:rsidRPr="0088076A">
        <w:rPr>
          <w:spacing w:val="-1"/>
        </w:rPr>
        <w:t>нормативными</w:t>
      </w:r>
      <w:r w:rsidRPr="0088076A">
        <w:rPr>
          <w:spacing w:val="34"/>
        </w:rPr>
        <w:t xml:space="preserve"> </w:t>
      </w:r>
      <w:r w:rsidRPr="0088076A">
        <w:rPr>
          <w:spacing w:val="-1"/>
        </w:rPr>
        <w:t>правовыми</w:t>
      </w:r>
      <w:r w:rsidRPr="0088076A">
        <w:rPr>
          <w:spacing w:val="36"/>
        </w:rPr>
        <w:t xml:space="preserve"> </w:t>
      </w:r>
      <w:r w:rsidRPr="0088076A">
        <w:rPr>
          <w:spacing w:val="-1"/>
        </w:rPr>
        <w:t>актами</w:t>
      </w:r>
      <w:r w:rsidRPr="0088076A">
        <w:rPr>
          <w:spacing w:val="36"/>
        </w:rPr>
        <w:t xml:space="preserve"> </w:t>
      </w:r>
      <w:r w:rsidRPr="0088076A">
        <w:t>или</w:t>
      </w:r>
      <w:r w:rsidRPr="0088076A">
        <w:rPr>
          <w:spacing w:val="65"/>
        </w:rPr>
        <w:t xml:space="preserve"> </w:t>
      </w:r>
      <w:r w:rsidRPr="0088076A">
        <w:rPr>
          <w:spacing w:val="-1"/>
        </w:rPr>
        <w:t xml:space="preserve">соглашением </w:t>
      </w:r>
      <w:r w:rsidRPr="0088076A">
        <w:t>между</w:t>
      </w:r>
      <w:r w:rsidRPr="0088076A">
        <w:rPr>
          <w:spacing w:val="-5"/>
        </w:rPr>
        <w:t xml:space="preserve"> </w:t>
      </w:r>
      <w:r>
        <w:rPr>
          <w:spacing w:val="-5"/>
        </w:rPr>
        <w:t>П</w:t>
      </w:r>
      <w:r w:rsidRPr="0088076A">
        <w:rPr>
          <w:spacing w:val="1"/>
        </w:rPr>
        <w:t>УЦ</w:t>
      </w:r>
      <w:r w:rsidRPr="0088076A">
        <w:t xml:space="preserve"> и</w:t>
      </w:r>
      <w:r w:rsidRPr="0088076A">
        <w:rPr>
          <w:spacing w:val="2"/>
        </w:rPr>
        <w:t xml:space="preserve"> </w:t>
      </w:r>
      <w:r>
        <w:rPr>
          <w:spacing w:val="-1"/>
        </w:rPr>
        <w:t>Пользователем ПУЦ.</w:t>
      </w:r>
    </w:p>
    <w:p w:rsidR="0042669B" w:rsidRPr="00BB5DA1" w:rsidRDefault="0042669B" w:rsidP="00BB5DA1">
      <w:pPr>
        <w:ind w:firstLine="709"/>
        <w:jc w:val="both"/>
        <w:rPr>
          <w:rFonts w:cs="Times New Roman"/>
          <w:szCs w:val="28"/>
        </w:rPr>
      </w:pPr>
      <w:r w:rsidRPr="00BB5DA1">
        <w:rPr>
          <w:rFonts w:cs="Times New Roman"/>
          <w:szCs w:val="28"/>
        </w:rPr>
        <w:t>ПУЦ признает сертификат аннулированным, если:</w:t>
      </w:r>
    </w:p>
    <w:p w:rsidR="0042669B" w:rsidRPr="002E7587" w:rsidRDefault="0042669B" w:rsidP="0042669B">
      <w:pPr>
        <w:pStyle w:val="afc"/>
        <w:widowControl w:val="0"/>
        <w:numPr>
          <w:ilvl w:val="0"/>
          <w:numId w:val="13"/>
        </w:numPr>
        <w:tabs>
          <w:tab w:val="left" w:pos="1042"/>
        </w:tabs>
        <w:spacing w:before="64" w:after="0"/>
        <w:ind w:right="107"/>
        <w:jc w:val="both"/>
      </w:pPr>
      <w:r w:rsidRPr="002E7587">
        <w:t>не</w:t>
      </w:r>
      <w:r w:rsidRPr="002E7587">
        <w:rPr>
          <w:spacing w:val="54"/>
        </w:rPr>
        <w:t xml:space="preserve"> </w:t>
      </w:r>
      <w:r w:rsidRPr="002E7587">
        <w:rPr>
          <w:spacing w:val="-1"/>
        </w:rPr>
        <w:t>подтверждено,</w:t>
      </w:r>
      <w:r w:rsidRPr="002E7587">
        <w:rPr>
          <w:spacing w:val="53"/>
        </w:rPr>
        <w:t xml:space="preserve"> </w:t>
      </w:r>
      <w:r w:rsidRPr="002E7587">
        <w:t>что</w:t>
      </w:r>
      <w:r w:rsidRPr="002E7587">
        <w:rPr>
          <w:spacing w:val="57"/>
        </w:rPr>
        <w:t xml:space="preserve"> </w:t>
      </w:r>
      <w:r w:rsidRPr="002E7587">
        <w:rPr>
          <w:spacing w:val="-2"/>
        </w:rPr>
        <w:t>владелец</w:t>
      </w:r>
      <w:r w:rsidRPr="002E7587">
        <w:rPr>
          <w:spacing w:val="62"/>
        </w:rPr>
        <w:t xml:space="preserve"> </w:t>
      </w:r>
      <w:r w:rsidRPr="002E7587">
        <w:rPr>
          <w:spacing w:val="-1"/>
        </w:rPr>
        <w:t>сертификата</w:t>
      </w:r>
      <w:r w:rsidRPr="002E7587">
        <w:rPr>
          <w:spacing w:val="57"/>
        </w:rPr>
        <w:t xml:space="preserve"> </w:t>
      </w:r>
      <w:r w:rsidRPr="002E7587">
        <w:rPr>
          <w:spacing w:val="-1"/>
        </w:rPr>
        <w:t>владеет</w:t>
      </w:r>
      <w:r w:rsidRPr="002E7587">
        <w:rPr>
          <w:spacing w:val="54"/>
        </w:rPr>
        <w:t xml:space="preserve"> </w:t>
      </w:r>
      <w:r w:rsidRPr="002E7587">
        <w:rPr>
          <w:spacing w:val="-1"/>
        </w:rPr>
        <w:t>ключом</w:t>
      </w:r>
      <w:r w:rsidRPr="002E7587">
        <w:rPr>
          <w:spacing w:val="56"/>
        </w:rPr>
        <w:t xml:space="preserve"> </w:t>
      </w:r>
      <w:r w:rsidRPr="002E7587">
        <w:rPr>
          <w:spacing w:val="-1"/>
        </w:rPr>
        <w:t>электронной</w:t>
      </w:r>
      <w:r w:rsidRPr="002E7587">
        <w:rPr>
          <w:spacing w:val="33"/>
        </w:rPr>
        <w:t xml:space="preserve"> </w:t>
      </w:r>
      <w:r w:rsidRPr="002E7587">
        <w:rPr>
          <w:spacing w:val="-1"/>
        </w:rPr>
        <w:t>подписи,</w:t>
      </w:r>
      <w:r w:rsidRPr="002E7587">
        <w:rPr>
          <w:spacing w:val="65"/>
        </w:rPr>
        <w:t xml:space="preserve"> </w:t>
      </w:r>
      <w:r w:rsidRPr="002E7587">
        <w:rPr>
          <w:spacing w:val="-1"/>
        </w:rPr>
        <w:t>соответствующим</w:t>
      </w:r>
      <w:r w:rsidRPr="002E7587">
        <w:rPr>
          <w:spacing w:val="67"/>
        </w:rPr>
        <w:t xml:space="preserve"> </w:t>
      </w:r>
      <w:r w:rsidRPr="002E7587">
        <w:rPr>
          <w:spacing w:val="-1"/>
        </w:rPr>
        <w:t>ключу</w:t>
      </w:r>
      <w:r w:rsidRPr="002E7587">
        <w:rPr>
          <w:spacing w:val="63"/>
        </w:rPr>
        <w:t xml:space="preserve"> </w:t>
      </w:r>
      <w:r w:rsidRPr="002E7587">
        <w:rPr>
          <w:spacing w:val="-1"/>
        </w:rPr>
        <w:t>проверки</w:t>
      </w:r>
      <w:r w:rsidRPr="002E7587">
        <w:rPr>
          <w:spacing w:val="67"/>
        </w:rPr>
        <w:t xml:space="preserve"> </w:t>
      </w:r>
      <w:r w:rsidRPr="002E7587">
        <w:rPr>
          <w:spacing w:val="-1"/>
        </w:rPr>
        <w:t>электронной</w:t>
      </w:r>
      <w:r w:rsidRPr="002E7587">
        <w:rPr>
          <w:spacing w:val="67"/>
        </w:rPr>
        <w:t xml:space="preserve"> </w:t>
      </w:r>
      <w:r w:rsidRPr="002E7587">
        <w:rPr>
          <w:spacing w:val="-1"/>
        </w:rPr>
        <w:t>подписи,</w:t>
      </w:r>
      <w:r w:rsidRPr="002E7587">
        <w:rPr>
          <w:spacing w:val="65"/>
        </w:rPr>
        <w:t xml:space="preserve"> </w:t>
      </w:r>
      <w:r w:rsidRPr="002E7587">
        <w:rPr>
          <w:spacing w:val="-1"/>
        </w:rPr>
        <w:t>указанному</w:t>
      </w:r>
      <w:r w:rsidRPr="002E7587">
        <w:rPr>
          <w:spacing w:val="62"/>
        </w:rPr>
        <w:t xml:space="preserve"> </w:t>
      </w:r>
      <w:r w:rsidRPr="002E7587">
        <w:t>в</w:t>
      </w:r>
      <w:r w:rsidRPr="002E7587">
        <w:rPr>
          <w:spacing w:val="43"/>
        </w:rPr>
        <w:t xml:space="preserve"> </w:t>
      </w:r>
      <w:r w:rsidRPr="002E7587">
        <w:t xml:space="preserve">таком </w:t>
      </w:r>
      <w:r w:rsidRPr="002E7587">
        <w:rPr>
          <w:spacing w:val="-1"/>
        </w:rPr>
        <w:t>сертификате;</w:t>
      </w:r>
    </w:p>
    <w:p w:rsidR="0042669B" w:rsidRPr="002E7587" w:rsidRDefault="0042669B" w:rsidP="0042669B">
      <w:pPr>
        <w:pStyle w:val="afc"/>
        <w:widowControl w:val="0"/>
        <w:numPr>
          <w:ilvl w:val="0"/>
          <w:numId w:val="13"/>
        </w:numPr>
        <w:tabs>
          <w:tab w:val="left" w:pos="1016"/>
        </w:tabs>
        <w:spacing w:after="0"/>
        <w:ind w:right="106"/>
        <w:jc w:val="both"/>
      </w:pPr>
      <w:r w:rsidRPr="002E7587">
        <w:rPr>
          <w:spacing w:val="-1"/>
        </w:rPr>
        <w:t>установлено,</w:t>
      </w:r>
      <w:r w:rsidRPr="002E7587">
        <w:rPr>
          <w:spacing w:val="29"/>
        </w:rPr>
        <w:t xml:space="preserve"> </w:t>
      </w:r>
      <w:r w:rsidRPr="002E7587">
        <w:rPr>
          <w:spacing w:val="-1"/>
        </w:rPr>
        <w:t>что</w:t>
      </w:r>
      <w:r w:rsidRPr="002E7587">
        <w:rPr>
          <w:spacing w:val="28"/>
        </w:rPr>
        <w:t xml:space="preserve"> </w:t>
      </w:r>
      <w:r w:rsidRPr="002E7587">
        <w:rPr>
          <w:spacing w:val="-1"/>
        </w:rPr>
        <w:t>содержащийся</w:t>
      </w:r>
      <w:r w:rsidRPr="002E7587">
        <w:rPr>
          <w:spacing w:val="31"/>
        </w:rPr>
        <w:t xml:space="preserve"> </w:t>
      </w:r>
      <w:r w:rsidRPr="002E7587">
        <w:t>в</w:t>
      </w:r>
      <w:r w:rsidRPr="002E7587">
        <w:rPr>
          <w:spacing w:val="34"/>
        </w:rPr>
        <w:t xml:space="preserve"> </w:t>
      </w:r>
      <w:r w:rsidRPr="002E7587">
        <w:rPr>
          <w:spacing w:val="-1"/>
        </w:rPr>
        <w:t>сертификате</w:t>
      </w:r>
      <w:r w:rsidRPr="002E7587">
        <w:rPr>
          <w:spacing w:val="30"/>
        </w:rPr>
        <w:t xml:space="preserve"> </w:t>
      </w:r>
      <w:r w:rsidRPr="002E7587">
        <w:rPr>
          <w:spacing w:val="-1"/>
        </w:rPr>
        <w:t>ключ</w:t>
      </w:r>
      <w:r w:rsidRPr="002E7587">
        <w:rPr>
          <w:spacing w:val="28"/>
        </w:rPr>
        <w:t xml:space="preserve"> </w:t>
      </w:r>
      <w:r w:rsidRPr="002E7587">
        <w:rPr>
          <w:spacing w:val="-1"/>
        </w:rPr>
        <w:t>проверки</w:t>
      </w:r>
      <w:r w:rsidRPr="002E7587">
        <w:rPr>
          <w:spacing w:val="31"/>
        </w:rPr>
        <w:t xml:space="preserve"> </w:t>
      </w:r>
      <w:r w:rsidRPr="002E7587">
        <w:rPr>
          <w:spacing w:val="-1"/>
        </w:rPr>
        <w:t>электронной</w:t>
      </w:r>
      <w:r w:rsidRPr="002E7587">
        <w:rPr>
          <w:spacing w:val="29"/>
        </w:rPr>
        <w:t xml:space="preserve"> </w:t>
      </w:r>
      <w:r w:rsidRPr="002E7587">
        <w:rPr>
          <w:spacing w:val="-1"/>
        </w:rPr>
        <w:t>подписи</w:t>
      </w:r>
      <w:r w:rsidRPr="002E7587">
        <w:t xml:space="preserve"> </w:t>
      </w:r>
      <w:r w:rsidRPr="002E7587">
        <w:rPr>
          <w:spacing w:val="-2"/>
        </w:rPr>
        <w:t>уже</w:t>
      </w:r>
      <w:r w:rsidRPr="002E7587">
        <w:t xml:space="preserve"> </w:t>
      </w:r>
      <w:r w:rsidRPr="002E7587">
        <w:rPr>
          <w:spacing w:val="-1"/>
        </w:rPr>
        <w:t>содержится</w:t>
      </w:r>
      <w:r w:rsidRPr="002E7587">
        <w:rPr>
          <w:spacing w:val="3"/>
        </w:rPr>
        <w:t xml:space="preserve"> </w:t>
      </w:r>
      <w:r w:rsidRPr="002E7587">
        <w:t>в</w:t>
      </w:r>
      <w:r w:rsidRPr="002E7587">
        <w:rPr>
          <w:spacing w:val="-1"/>
        </w:rPr>
        <w:t xml:space="preserve"> ином</w:t>
      </w:r>
      <w:r w:rsidRPr="002E7587">
        <w:rPr>
          <w:spacing w:val="-3"/>
        </w:rPr>
        <w:t xml:space="preserve"> </w:t>
      </w:r>
      <w:r w:rsidRPr="002E7587">
        <w:rPr>
          <w:spacing w:val="-1"/>
        </w:rPr>
        <w:t>ранее</w:t>
      </w:r>
      <w:r w:rsidRPr="002E7587">
        <w:rPr>
          <w:spacing w:val="-3"/>
        </w:rPr>
        <w:t xml:space="preserve"> </w:t>
      </w:r>
      <w:r w:rsidRPr="002E7587">
        <w:rPr>
          <w:spacing w:val="-1"/>
        </w:rPr>
        <w:t>созданном</w:t>
      </w:r>
      <w:r w:rsidRPr="002E7587">
        <w:rPr>
          <w:spacing w:val="1"/>
        </w:rPr>
        <w:t xml:space="preserve"> </w:t>
      </w:r>
      <w:r w:rsidRPr="002E7587">
        <w:rPr>
          <w:spacing w:val="-1"/>
        </w:rPr>
        <w:t>сертификате;</w:t>
      </w:r>
    </w:p>
    <w:p w:rsidR="0042669B" w:rsidRPr="002E7587" w:rsidRDefault="0042669B" w:rsidP="0042669B">
      <w:pPr>
        <w:pStyle w:val="afc"/>
        <w:widowControl w:val="0"/>
        <w:numPr>
          <w:ilvl w:val="0"/>
          <w:numId w:val="13"/>
        </w:numPr>
        <w:tabs>
          <w:tab w:val="left" w:pos="1095"/>
        </w:tabs>
        <w:spacing w:after="0"/>
        <w:ind w:right="102"/>
        <w:jc w:val="both"/>
        <w:rPr>
          <w:rFonts w:cs="Times New Roman"/>
        </w:rPr>
      </w:pPr>
      <w:r w:rsidRPr="002E7587">
        <w:rPr>
          <w:spacing w:val="-1"/>
        </w:rPr>
        <w:t>вступило</w:t>
      </w:r>
      <w:r w:rsidRPr="002E7587">
        <w:rPr>
          <w:spacing w:val="40"/>
        </w:rPr>
        <w:t xml:space="preserve"> </w:t>
      </w:r>
      <w:r w:rsidRPr="002E7587">
        <w:t>в</w:t>
      </w:r>
      <w:r w:rsidRPr="002E7587">
        <w:rPr>
          <w:spacing w:val="36"/>
        </w:rPr>
        <w:t xml:space="preserve"> </w:t>
      </w:r>
      <w:r w:rsidRPr="002E7587">
        <w:rPr>
          <w:spacing w:val="-1"/>
        </w:rPr>
        <w:t>силу</w:t>
      </w:r>
      <w:r w:rsidRPr="002E7587">
        <w:rPr>
          <w:spacing w:val="36"/>
        </w:rPr>
        <w:t xml:space="preserve"> </w:t>
      </w:r>
      <w:r w:rsidRPr="002E7587">
        <w:rPr>
          <w:spacing w:val="-1"/>
        </w:rPr>
        <w:t>решение</w:t>
      </w:r>
      <w:r w:rsidRPr="002E7587">
        <w:rPr>
          <w:spacing w:val="37"/>
        </w:rPr>
        <w:t xml:space="preserve"> </w:t>
      </w:r>
      <w:r w:rsidRPr="002E7587">
        <w:rPr>
          <w:spacing w:val="-1"/>
        </w:rPr>
        <w:t>суда,</w:t>
      </w:r>
      <w:r w:rsidRPr="002E7587">
        <w:rPr>
          <w:spacing w:val="39"/>
        </w:rPr>
        <w:t xml:space="preserve"> </w:t>
      </w:r>
      <w:r w:rsidRPr="002E7587">
        <w:rPr>
          <w:spacing w:val="-1"/>
        </w:rPr>
        <w:t>которым</w:t>
      </w:r>
      <w:r w:rsidRPr="002E7587">
        <w:rPr>
          <w:spacing w:val="37"/>
        </w:rPr>
        <w:t xml:space="preserve"> </w:t>
      </w:r>
      <w:r w:rsidRPr="002E7587">
        <w:rPr>
          <w:spacing w:val="-1"/>
        </w:rPr>
        <w:t>установлено,</w:t>
      </w:r>
      <w:r w:rsidRPr="002E7587">
        <w:rPr>
          <w:spacing w:val="39"/>
        </w:rPr>
        <w:t xml:space="preserve"> </w:t>
      </w:r>
      <w:r w:rsidRPr="002E7587">
        <w:t>что</w:t>
      </w:r>
      <w:r w:rsidRPr="002E7587">
        <w:rPr>
          <w:spacing w:val="45"/>
        </w:rPr>
        <w:t xml:space="preserve"> </w:t>
      </w:r>
      <w:r w:rsidRPr="002E7587">
        <w:rPr>
          <w:spacing w:val="-1"/>
        </w:rPr>
        <w:t>сертификат</w:t>
      </w:r>
      <w:r w:rsidRPr="002E7587">
        <w:rPr>
          <w:spacing w:val="35"/>
        </w:rPr>
        <w:t xml:space="preserve"> </w:t>
      </w:r>
      <w:r w:rsidRPr="002E7587">
        <w:rPr>
          <w:spacing w:val="-1"/>
        </w:rPr>
        <w:t>содержит</w:t>
      </w:r>
      <w:r w:rsidRPr="002E7587">
        <w:rPr>
          <w:spacing w:val="-4"/>
        </w:rPr>
        <w:t xml:space="preserve"> </w:t>
      </w:r>
      <w:r w:rsidRPr="002E7587">
        <w:rPr>
          <w:spacing w:val="-1"/>
        </w:rPr>
        <w:t>недостоверную информацию</w:t>
      </w:r>
      <w:r>
        <w:rPr>
          <w:spacing w:val="-1"/>
        </w:rPr>
        <w:t>.</w:t>
      </w:r>
    </w:p>
    <w:p w:rsidR="009F0E3D" w:rsidRPr="00BB5DA1" w:rsidRDefault="009F0E3D" w:rsidP="00BB5DA1">
      <w:pPr>
        <w:ind w:firstLine="709"/>
        <w:jc w:val="both"/>
        <w:rPr>
          <w:rFonts w:cs="Times New Roman"/>
          <w:szCs w:val="28"/>
        </w:rPr>
      </w:pPr>
      <w:r w:rsidRPr="00BB5DA1">
        <w:rPr>
          <w:rFonts w:cs="Times New Roman"/>
          <w:szCs w:val="28"/>
        </w:rPr>
        <w:t>В случае прекращения</w:t>
      </w:r>
      <w:r w:rsidR="0042669B" w:rsidRPr="00BB5DA1">
        <w:rPr>
          <w:rFonts w:cs="Times New Roman"/>
          <w:szCs w:val="28"/>
        </w:rPr>
        <w:t xml:space="preserve"> действия настоящего </w:t>
      </w:r>
      <w:r w:rsidR="00A46F69">
        <w:rPr>
          <w:rFonts w:cs="Times New Roman"/>
          <w:szCs w:val="28"/>
        </w:rPr>
        <w:t>Регламент</w:t>
      </w:r>
      <w:r w:rsidR="0042669B" w:rsidRPr="00BB5DA1">
        <w:rPr>
          <w:rFonts w:cs="Times New Roman"/>
          <w:szCs w:val="28"/>
        </w:rPr>
        <w:t>а</w:t>
      </w:r>
      <w:r w:rsidRPr="00BB5DA1">
        <w:rPr>
          <w:rFonts w:cs="Times New Roman"/>
          <w:szCs w:val="28"/>
        </w:rPr>
        <w:t xml:space="preserve"> ПУЦ официально уведомляет владельца сертификата и всех Пользователей ПУЦ о прекращении действия сертификата ключа проверки электронной подписи не позднее одного рабочего дня с момента наступления описанного события.</w:t>
      </w:r>
    </w:p>
    <w:p w:rsidR="009F0E3D" w:rsidRPr="00BB5DA1" w:rsidRDefault="009F0E3D" w:rsidP="00BB5DA1">
      <w:pPr>
        <w:ind w:firstLine="709"/>
        <w:jc w:val="both"/>
        <w:rPr>
          <w:rFonts w:cs="Times New Roman"/>
          <w:szCs w:val="28"/>
        </w:rPr>
      </w:pPr>
      <w:r w:rsidRPr="00BB5DA1">
        <w:rPr>
          <w:rFonts w:cs="Times New Roman"/>
          <w:szCs w:val="28"/>
        </w:rPr>
        <w:t xml:space="preserve">Официальным уведомлением о факте прекращения действия сертификата ключа проверки электронной подписи является опубликование первого (наиболее раннего) списка отозванных сертификатов, содержащего сведения о сертификате, действие которого прекращено, и изданного не ранее времени наступления произошедшего случая. Временем прекращения действия сертификата ключа проверки электронной подписи признается время издания указанного списка отозванных сертификатов, хранящееся в поле </w:t>
      </w:r>
      <w:proofErr w:type="spellStart"/>
      <w:r w:rsidRPr="00BB5DA1">
        <w:rPr>
          <w:rFonts w:cs="Times New Roman"/>
          <w:szCs w:val="28"/>
        </w:rPr>
        <w:t>thisUpdate</w:t>
      </w:r>
      <w:proofErr w:type="spellEnd"/>
      <w:r w:rsidRPr="00BB5DA1">
        <w:rPr>
          <w:rFonts w:cs="Times New Roman"/>
          <w:szCs w:val="28"/>
        </w:rPr>
        <w:t xml:space="preserve"> списка отозванных сертификатов.</w:t>
      </w:r>
    </w:p>
    <w:p w:rsidR="009F0E3D" w:rsidRPr="00BB5DA1" w:rsidRDefault="009F0E3D" w:rsidP="00BB5DA1">
      <w:pPr>
        <w:ind w:firstLine="709"/>
        <w:jc w:val="both"/>
        <w:rPr>
          <w:rFonts w:cs="Times New Roman"/>
          <w:szCs w:val="28"/>
        </w:rPr>
      </w:pPr>
      <w:r w:rsidRPr="00BB5DA1">
        <w:rPr>
          <w:rFonts w:cs="Times New Roman"/>
          <w:szCs w:val="28"/>
        </w:rPr>
        <w:t xml:space="preserve">Информация о размещении списка отозванных сертификатов заносится в созданные ПУЦ сертификаты ключей проверки электронной подписи в расширение CRL </w:t>
      </w:r>
      <w:proofErr w:type="spellStart"/>
      <w:r w:rsidRPr="00BB5DA1">
        <w:rPr>
          <w:rFonts w:cs="Times New Roman"/>
          <w:szCs w:val="28"/>
        </w:rPr>
        <w:t>Distribution</w:t>
      </w:r>
      <w:proofErr w:type="spellEnd"/>
      <w:r w:rsidRPr="00BB5DA1">
        <w:rPr>
          <w:rFonts w:cs="Times New Roman"/>
          <w:szCs w:val="28"/>
        </w:rPr>
        <w:t xml:space="preserve"> </w:t>
      </w:r>
      <w:proofErr w:type="spellStart"/>
      <w:r w:rsidRPr="00BB5DA1">
        <w:rPr>
          <w:rFonts w:cs="Times New Roman"/>
          <w:szCs w:val="28"/>
        </w:rPr>
        <w:t>Point</w:t>
      </w:r>
      <w:proofErr w:type="spellEnd"/>
      <w:r w:rsidRPr="00BB5DA1">
        <w:rPr>
          <w:rFonts w:cs="Times New Roman"/>
          <w:szCs w:val="28"/>
        </w:rPr>
        <w:t xml:space="preserve"> сертификата ключа проверки электронной подписи.</w:t>
      </w:r>
    </w:p>
    <w:p w:rsidR="009F0E3D" w:rsidRPr="00BB5DA1" w:rsidRDefault="009F0E3D" w:rsidP="00BB5DA1">
      <w:pPr>
        <w:ind w:firstLine="709"/>
        <w:jc w:val="both"/>
        <w:rPr>
          <w:rFonts w:cs="Times New Roman"/>
          <w:szCs w:val="28"/>
        </w:rPr>
      </w:pPr>
      <w:r w:rsidRPr="00BB5DA1">
        <w:rPr>
          <w:rFonts w:cs="Times New Roman"/>
          <w:szCs w:val="28"/>
        </w:rPr>
        <w:t xml:space="preserve">В случае прекращения действия сертификата ключа проверки электронной подписи по истечению срока его действия временем прекращения действия сертификата ключа проверки электронной подписи признается время, хранящееся в поле </w:t>
      </w:r>
      <w:proofErr w:type="spellStart"/>
      <w:r w:rsidRPr="00BB5DA1">
        <w:rPr>
          <w:rFonts w:cs="Times New Roman"/>
          <w:szCs w:val="28"/>
        </w:rPr>
        <w:t>notAfter</w:t>
      </w:r>
      <w:proofErr w:type="spellEnd"/>
      <w:r w:rsidRPr="00BB5DA1">
        <w:rPr>
          <w:rFonts w:cs="Times New Roman"/>
          <w:szCs w:val="28"/>
        </w:rPr>
        <w:t xml:space="preserve"> поля </w:t>
      </w:r>
      <w:proofErr w:type="spellStart"/>
      <w:r w:rsidRPr="00BB5DA1">
        <w:rPr>
          <w:rFonts w:cs="Times New Roman"/>
          <w:szCs w:val="28"/>
        </w:rPr>
        <w:t>Validity</w:t>
      </w:r>
      <w:proofErr w:type="spellEnd"/>
      <w:r w:rsidRPr="00BB5DA1">
        <w:rPr>
          <w:rFonts w:cs="Times New Roman"/>
          <w:szCs w:val="28"/>
        </w:rPr>
        <w:t xml:space="preserve"> сертификата ключа проверки электронной подписи. В этом случае информация о сертификате, действие которого прекращено, в список отозванных сертификатов не заносится.</w:t>
      </w:r>
    </w:p>
    <w:p w:rsidR="009F0E3D" w:rsidRPr="00BB5DA1" w:rsidRDefault="009F0E3D" w:rsidP="00BB5DA1">
      <w:pPr>
        <w:ind w:firstLine="709"/>
        <w:jc w:val="both"/>
        <w:rPr>
          <w:rFonts w:cs="Times New Roman"/>
          <w:szCs w:val="28"/>
        </w:rPr>
      </w:pPr>
      <w:r w:rsidRPr="00BB5DA1">
        <w:rPr>
          <w:rFonts w:cs="Times New Roman"/>
          <w:szCs w:val="28"/>
        </w:rPr>
        <w:t xml:space="preserve">В случае нарушения конфиденциальности ключа электронной подписи ПУЦ временем прекращения действия сертификата ключа проверки электронной подписи Пользователя ПУЦ признается время нарушения конфиденциальности ключа электронной подписи ПУЦ, фиксирующееся ПУЦ. При этом информация о </w:t>
      </w:r>
      <w:r w:rsidRPr="00BB5DA1">
        <w:rPr>
          <w:rFonts w:cs="Times New Roman"/>
          <w:szCs w:val="28"/>
        </w:rPr>
        <w:lastRenderedPageBreak/>
        <w:t>сертификате ключа проверки электронной подписи Пользователя ПУЦ в список отозванных сертификатов не заносится.</w:t>
      </w:r>
    </w:p>
    <w:p w:rsidR="009F0E3D" w:rsidRPr="009F0E3D" w:rsidRDefault="009F0E3D" w:rsidP="005318BC">
      <w:pPr>
        <w:numPr>
          <w:ilvl w:val="2"/>
          <w:numId w:val="8"/>
        </w:numPr>
        <w:ind w:left="0" w:firstLine="709"/>
        <w:jc w:val="both"/>
        <w:rPr>
          <w:szCs w:val="23"/>
        </w:rPr>
      </w:pPr>
      <w:bookmarkStart w:id="9" w:name="_Ref479067151"/>
      <w:r w:rsidRPr="009F0E3D">
        <w:rPr>
          <w:szCs w:val="23"/>
        </w:rPr>
        <w:t>Прекращение действия сертификата ключа проверки электронной подписи по заявлению его владельца</w:t>
      </w:r>
      <w:r w:rsidR="00512CA3">
        <w:rPr>
          <w:szCs w:val="23"/>
        </w:rPr>
        <w:t>.</w:t>
      </w:r>
      <w:bookmarkEnd w:id="9"/>
    </w:p>
    <w:p w:rsidR="009F0E3D" w:rsidRDefault="009F0E3D" w:rsidP="005318BC">
      <w:pPr>
        <w:ind w:firstLine="709"/>
        <w:jc w:val="both"/>
        <w:rPr>
          <w:szCs w:val="28"/>
        </w:rPr>
      </w:pPr>
      <w:r w:rsidRPr="001B4C14">
        <w:rPr>
          <w:szCs w:val="28"/>
        </w:rPr>
        <w:t>Подача заявления в ПУЦ на прекращение действия сертификата ключа проверки электронной подписи может быть осуществлена посредством почтовой или курьерской связи</w:t>
      </w:r>
      <w:r w:rsidR="0042669B">
        <w:rPr>
          <w:szCs w:val="28"/>
        </w:rPr>
        <w:t xml:space="preserve"> </w:t>
      </w:r>
      <w:r w:rsidR="0042669B" w:rsidRPr="002E7587">
        <w:t>на</w:t>
      </w:r>
      <w:r w:rsidR="0042669B" w:rsidRPr="002E7587">
        <w:rPr>
          <w:spacing w:val="69"/>
        </w:rPr>
        <w:t xml:space="preserve"> </w:t>
      </w:r>
      <w:r w:rsidR="0042669B" w:rsidRPr="002E7587">
        <w:rPr>
          <w:spacing w:val="-1"/>
        </w:rPr>
        <w:t>бумажном</w:t>
      </w:r>
      <w:r w:rsidR="0042669B" w:rsidRPr="002E7587">
        <w:rPr>
          <w:spacing w:val="68"/>
        </w:rPr>
        <w:t xml:space="preserve"> </w:t>
      </w:r>
      <w:r w:rsidR="0042669B" w:rsidRPr="002E7587">
        <w:rPr>
          <w:spacing w:val="-1"/>
        </w:rPr>
        <w:t>носителе</w:t>
      </w:r>
      <w:r w:rsidR="0042669B">
        <w:rPr>
          <w:spacing w:val="-1"/>
        </w:rPr>
        <w:t xml:space="preserve"> или на электронную почту ПУЦ </w:t>
      </w:r>
      <w:r w:rsidR="0042669B" w:rsidRPr="002E7587">
        <w:t>в</w:t>
      </w:r>
      <w:r w:rsidR="0042669B" w:rsidRPr="002E7587">
        <w:rPr>
          <w:spacing w:val="68"/>
        </w:rPr>
        <w:t xml:space="preserve"> </w:t>
      </w:r>
      <w:r w:rsidR="0042669B" w:rsidRPr="002E7587">
        <w:rPr>
          <w:spacing w:val="-1"/>
        </w:rPr>
        <w:t>форме</w:t>
      </w:r>
      <w:r w:rsidR="0042669B" w:rsidRPr="002E7587">
        <w:rPr>
          <w:spacing w:val="35"/>
        </w:rPr>
        <w:t xml:space="preserve"> </w:t>
      </w:r>
      <w:r w:rsidR="00E74970" w:rsidRPr="002E7587">
        <w:rPr>
          <w:spacing w:val="-1"/>
        </w:rPr>
        <w:t>электронного</w:t>
      </w:r>
      <w:r w:rsidR="00E74970" w:rsidRPr="002E7587">
        <w:rPr>
          <w:spacing w:val="-3"/>
        </w:rPr>
        <w:t xml:space="preserve"> </w:t>
      </w:r>
      <w:r w:rsidR="00E74970" w:rsidRPr="002E7587">
        <w:rPr>
          <w:spacing w:val="-1"/>
        </w:rPr>
        <w:t>документа,</w:t>
      </w:r>
      <w:r w:rsidR="0042669B">
        <w:rPr>
          <w:spacing w:val="-1"/>
        </w:rPr>
        <w:t xml:space="preserve"> подписанного квалифицированной электронной подписью</w:t>
      </w:r>
      <w:r w:rsidRPr="001B4C14">
        <w:rPr>
          <w:szCs w:val="28"/>
        </w:rPr>
        <w:t xml:space="preserve"> по форме Приложения №3 настоящего </w:t>
      </w:r>
      <w:r w:rsidR="00A46F69">
        <w:rPr>
          <w:szCs w:val="28"/>
        </w:rPr>
        <w:t>Регламент</w:t>
      </w:r>
      <w:r w:rsidR="0042669B">
        <w:rPr>
          <w:szCs w:val="28"/>
        </w:rPr>
        <w:t>а</w:t>
      </w:r>
      <w:r w:rsidRPr="001B4C14">
        <w:rPr>
          <w:szCs w:val="28"/>
        </w:rPr>
        <w:t>.</w:t>
      </w:r>
    </w:p>
    <w:p w:rsidR="009F0E3D" w:rsidRPr="001B4C14" w:rsidRDefault="009F0E3D" w:rsidP="005318BC">
      <w:pPr>
        <w:ind w:firstLine="709"/>
        <w:jc w:val="both"/>
        <w:rPr>
          <w:szCs w:val="28"/>
        </w:rPr>
      </w:pPr>
      <w:r w:rsidRPr="001B4C14">
        <w:rPr>
          <w:szCs w:val="28"/>
        </w:rPr>
        <w:t>После получения ПУЦ заявления на прекращение действия сертификата ключа проверки электронной подписи Администратор ПУЦ осуществляет его рассмотрение и обработку. Обработка заявления на прекращение действия сертификата должна быть осуществлена не позднее рабочего дня, следующего за рабочим днем, в течение которого указанное заявление было принято ПУЦ.</w:t>
      </w:r>
    </w:p>
    <w:p w:rsidR="009F0E3D" w:rsidRPr="001B4C14" w:rsidRDefault="009F0E3D" w:rsidP="005318BC">
      <w:pPr>
        <w:ind w:firstLine="709"/>
        <w:jc w:val="both"/>
        <w:rPr>
          <w:szCs w:val="28"/>
        </w:rPr>
      </w:pPr>
      <w:r w:rsidRPr="001B4C14">
        <w:rPr>
          <w:szCs w:val="28"/>
        </w:rPr>
        <w:t>В случае отказа в прекращении действия сертификата ключа проверки электронной подписи ПУЦ уведомляет об этом его владельца с указанием причин отказа.</w:t>
      </w:r>
    </w:p>
    <w:p w:rsidR="009F0E3D" w:rsidRPr="001B4C14" w:rsidRDefault="009F0E3D" w:rsidP="005318BC">
      <w:pPr>
        <w:ind w:firstLine="709"/>
        <w:jc w:val="both"/>
        <w:rPr>
          <w:szCs w:val="28"/>
        </w:rPr>
      </w:pPr>
      <w:r w:rsidRPr="001B4C14">
        <w:rPr>
          <w:szCs w:val="28"/>
        </w:rPr>
        <w:t>При принятии положительного решения Администратор ПУЦ осуществляет прекращение действия сертификата ключа проверки электронной подписи</w:t>
      </w:r>
      <w:r w:rsidR="0042669B">
        <w:rPr>
          <w:szCs w:val="28"/>
        </w:rPr>
        <w:t xml:space="preserve"> и вносить информацию о прекращении действия сертификата в реестр сертификатов</w:t>
      </w:r>
      <w:r w:rsidRPr="001B4C14">
        <w:rPr>
          <w:szCs w:val="28"/>
        </w:rPr>
        <w:t>.</w:t>
      </w:r>
    </w:p>
    <w:p w:rsidR="009F0E3D" w:rsidRPr="005E39FF" w:rsidRDefault="009F0E3D" w:rsidP="005E39FF">
      <w:pPr>
        <w:numPr>
          <w:ilvl w:val="1"/>
          <w:numId w:val="8"/>
        </w:numPr>
        <w:ind w:left="0" w:firstLine="709"/>
      </w:pPr>
      <w:r w:rsidRPr="005E39FF">
        <w:t>Получение информации о статусе сертификата ключа проверки электронной подписи</w:t>
      </w:r>
    </w:p>
    <w:p w:rsidR="009F0E3D" w:rsidRPr="00BB5DA1" w:rsidRDefault="009F0E3D" w:rsidP="00BB5DA1">
      <w:pPr>
        <w:ind w:firstLine="709"/>
        <w:jc w:val="both"/>
        <w:rPr>
          <w:szCs w:val="28"/>
        </w:rPr>
      </w:pPr>
      <w:r w:rsidRPr="00BB5DA1">
        <w:rPr>
          <w:szCs w:val="28"/>
        </w:rPr>
        <w:t xml:space="preserve">Получение информации о статусе сертификата ключа проверки электронной подписи, созданного ПУЦ осуществляется на основании заявления Стороны, присоединившейся к </w:t>
      </w:r>
      <w:r w:rsidR="00A46F69">
        <w:rPr>
          <w:szCs w:val="28"/>
        </w:rPr>
        <w:t>Регламент</w:t>
      </w:r>
      <w:r w:rsidRPr="00BB5DA1">
        <w:rPr>
          <w:szCs w:val="28"/>
        </w:rPr>
        <w:t>у. Данное заявление оф</w:t>
      </w:r>
      <w:r w:rsidR="00AE39D3">
        <w:rPr>
          <w:szCs w:val="28"/>
        </w:rPr>
        <w:t>ормляется по форме Приложения №4</w:t>
      </w:r>
      <w:r w:rsidRPr="00BB5DA1">
        <w:rPr>
          <w:szCs w:val="28"/>
        </w:rPr>
        <w:t xml:space="preserve"> настоящего </w:t>
      </w:r>
      <w:r w:rsidR="00A46F69">
        <w:rPr>
          <w:szCs w:val="28"/>
        </w:rPr>
        <w:t>Регламент</w:t>
      </w:r>
      <w:r w:rsidRPr="00BB5DA1">
        <w:rPr>
          <w:szCs w:val="28"/>
        </w:rPr>
        <w:t>а и предоставляется в ПУЦ посредством почтовой либо курьерской связи.</w:t>
      </w:r>
    </w:p>
    <w:p w:rsidR="009F0E3D" w:rsidRPr="00BB5DA1" w:rsidRDefault="009F0E3D" w:rsidP="00BB5DA1">
      <w:pPr>
        <w:ind w:firstLine="709"/>
        <w:jc w:val="both"/>
        <w:rPr>
          <w:szCs w:val="28"/>
        </w:rPr>
      </w:pPr>
      <w:r w:rsidRPr="00BB5DA1">
        <w:rPr>
          <w:szCs w:val="28"/>
        </w:rPr>
        <w:t>Заявление должно содержать следующую информацию:</w:t>
      </w:r>
    </w:p>
    <w:p w:rsidR="009F0E3D" w:rsidRPr="001B4C14" w:rsidRDefault="009F0E3D" w:rsidP="009F0E3D">
      <w:pPr>
        <w:numPr>
          <w:ilvl w:val="0"/>
          <w:numId w:val="13"/>
        </w:numPr>
        <w:jc w:val="both"/>
        <w:rPr>
          <w:szCs w:val="28"/>
        </w:rPr>
      </w:pPr>
      <w:r w:rsidRPr="001B4C14">
        <w:rPr>
          <w:szCs w:val="28"/>
        </w:rPr>
        <w:t>дата и время подачи заявления;</w:t>
      </w:r>
    </w:p>
    <w:p w:rsidR="009F0E3D" w:rsidRPr="001B4C14" w:rsidRDefault="009F0E3D" w:rsidP="009F0E3D">
      <w:pPr>
        <w:numPr>
          <w:ilvl w:val="0"/>
          <w:numId w:val="13"/>
        </w:numPr>
        <w:jc w:val="both"/>
        <w:rPr>
          <w:szCs w:val="28"/>
        </w:rPr>
      </w:pPr>
      <w:r w:rsidRPr="001B4C14">
        <w:rPr>
          <w:szCs w:val="28"/>
        </w:rPr>
        <w:t>время и дата (либо период времени), на момент наступления которых требуется установить статус сертификата ключа проверки электронной подписи;</w:t>
      </w:r>
    </w:p>
    <w:p w:rsidR="009F0E3D" w:rsidRPr="001B4C14" w:rsidRDefault="009F0E3D" w:rsidP="009F0E3D">
      <w:pPr>
        <w:numPr>
          <w:ilvl w:val="0"/>
          <w:numId w:val="13"/>
        </w:numPr>
        <w:jc w:val="both"/>
        <w:rPr>
          <w:szCs w:val="28"/>
        </w:rPr>
      </w:pPr>
      <w:r w:rsidRPr="001B4C14">
        <w:rPr>
          <w:szCs w:val="28"/>
        </w:rPr>
        <w:t>идентификационные данные владельца, статус сертификата ключа проверки электронной подписи которого требуется установить;</w:t>
      </w:r>
    </w:p>
    <w:p w:rsidR="009F0E3D" w:rsidRPr="001B4C14" w:rsidRDefault="009F0E3D" w:rsidP="009F0E3D">
      <w:pPr>
        <w:numPr>
          <w:ilvl w:val="0"/>
          <w:numId w:val="13"/>
        </w:numPr>
        <w:jc w:val="both"/>
        <w:rPr>
          <w:szCs w:val="28"/>
        </w:rPr>
      </w:pPr>
      <w:r w:rsidRPr="001B4C14">
        <w:rPr>
          <w:szCs w:val="28"/>
        </w:rPr>
        <w:t>серийный номер сертификата ключа проверки электронной подписи, статус которого требуется установить.</w:t>
      </w:r>
    </w:p>
    <w:p w:rsidR="009F0E3D" w:rsidRPr="00BB5DA1" w:rsidRDefault="009F0E3D" w:rsidP="00BB5DA1">
      <w:pPr>
        <w:ind w:firstLine="709"/>
        <w:jc w:val="both"/>
        <w:rPr>
          <w:szCs w:val="28"/>
        </w:rPr>
      </w:pPr>
      <w:r w:rsidRPr="00BB5DA1">
        <w:rPr>
          <w:szCs w:val="28"/>
        </w:rPr>
        <w:t>По результатам проведения работ по заявлению оформляется справка, содержащая информацию о статусе сертификата ключа проверки электронной подписи, которая предоставляется заявителю.</w:t>
      </w:r>
    </w:p>
    <w:p w:rsidR="009F0E3D" w:rsidRPr="00BB5DA1" w:rsidRDefault="009F0E3D" w:rsidP="00BB5DA1">
      <w:pPr>
        <w:ind w:firstLine="709"/>
        <w:jc w:val="both"/>
        <w:rPr>
          <w:szCs w:val="28"/>
        </w:rPr>
      </w:pPr>
      <w:r w:rsidRPr="00BB5DA1">
        <w:rPr>
          <w:szCs w:val="28"/>
        </w:rPr>
        <w:t>Предоставление заявителю справки о статусе сертификата ключа проверки электронной подписи должно быть осуществлено не позднее 10 (Десяти) рабочих дней с момента получения ПУЦ соответствующего заявления.</w:t>
      </w:r>
    </w:p>
    <w:p w:rsidR="0022088F" w:rsidRPr="0022088F" w:rsidRDefault="0022088F" w:rsidP="0022088F">
      <w:pPr>
        <w:numPr>
          <w:ilvl w:val="1"/>
          <w:numId w:val="8"/>
        </w:numPr>
        <w:ind w:left="0" w:firstLine="709"/>
      </w:pPr>
      <w:bookmarkStart w:id="10" w:name="_Ref478723355"/>
      <w:r>
        <w:t xml:space="preserve">Порядок </w:t>
      </w:r>
      <w:r>
        <w:rPr>
          <w:spacing w:val="-1"/>
        </w:rPr>
        <w:t>ведения</w:t>
      </w:r>
      <w:r>
        <w:t xml:space="preserve"> </w:t>
      </w:r>
      <w:r>
        <w:rPr>
          <w:spacing w:val="-1"/>
        </w:rPr>
        <w:t>Реестра</w:t>
      </w:r>
      <w:r>
        <w:t xml:space="preserve"> </w:t>
      </w:r>
      <w:r>
        <w:rPr>
          <w:spacing w:val="-1"/>
        </w:rPr>
        <w:t>сертификатов</w:t>
      </w:r>
      <w:bookmarkEnd w:id="10"/>
      <w:r w:rsidR="002E1AC3">
        <w:rPr>
          <w:spacing w:val="-1"/>
        </w:rPr>
        <w:t>.</w:t>
      </w:r>
    </w:p>
    <w:p w:rsidR="0022088F" w:rsidRPr="00BB5DA1" w:rsidRDefault="00EF0DE1" w:rsidP="00BB5DA1">
      <w:pPr>
        <w:ind w:firstLine="709"/>
        <w:jc w:val="both"/>
        <w:rPr>
          <w:szCs w:val="28"/>
        </w:rPr>
      </w:pPr>
      <w:r w:rsidRPr="00BB5DA1">
        <w:rPr>
          <w:szCs w:val="28"/>
        </w:rPr>
        <w:lastRenderedPageBreak/>
        <w:t>Ведение</w:t>
      </w:r>
      <w:r w:rsidR="0022088F" w:rsidRPr="00BB5DA1">
        <w:rPr>
          <w:szCs w:val="28"/>
        </w:rPr>
        <w:t xml:space="preserve"> Реестр</w:t>
      </w:r>
      <w:r w:rsidRPr="00BB5DA1">
        <w:rPr>
          <w:szCs w:val="28"/>
        </w:rPr>
        <w:t>а</w:t>
      </w:r>
      <w:r w:rsidR="0022088F" w:rsidRPr="00BB5DA1">
        <w:rPr>
          <w:szCs w:val="28"/>
        </w:rPr>
        <w:t xml:space="preserve"> сертификатов, осуществляется </w:t>
      </w:r>
      <w:r w:rsidR="00D8473C" w:rsidRPr="00BB5DA1">
        <w:rPr>
          <w:szCs w:val="28"/>
        </w:rPr>
        <w:t xml:space="preserve">в электронной форме </w:t>
      </w:r>
      <w:r w:rsidR="0022088F" w:rsidRPr="00BB5DA1">
        <w:rPr>
          <w:szCs w:val="28"/>
        </w:rPr>
        <w:t xml:space="preserve">в базах данных </w:t>
      </w:r>
      <w:r w:rsidRPr="00BB5DA1">
        <w:rPr>
          <w:szCs w:val="28"/>
        </w:rPr>
        <w:t xml:space="preserve">с использованием средств </w:t>
      </w:r>
      <w:r w:rsidR="0022088F" w:rsidRPr="00BB5DA1">
        <w:rPr>
          <w:szCs w:val="28"/>
        </w:rPr>
        <w:t>ПУЦ и в электронных архивах в форме, позволяющей проверить ее целостность и достоверность.</w:t>
      </w:r>
    </w:p>
    <w:p w:rsidR="00EF0DE1" w:rsidRPr="00BB5DA1" w:rsidRDefault="00EF0DE1" w:rsidP="00BB5DA1">
      <w:pPr>
        <w:ind w:firstLine="709"/>
        <w:jc w:val="both"/>
        <w:rPr>
          <w:szCs w:val="28"/>
        </w:rPr>
      </w:pPr>
      <w:r w:rsidRPr="00BB5DA1">
        <w:rPr>
          <w:szCs w:val="28"/>
        </w:rPr>
        <w:t>Формат списка аннулированных (отозванных) сертификатов соответствует стандарту X.509 версии 2.</w:t>
      </w:r>
    </w:p>
    <w:p w:rsidR="00EF0DE1" w:rsidRPr="00BB5DA1" w:rsidRDefault="00EF0DE1" w:rsidP="00BB5DA1">
      <w:pPr>
        <w:ind w:firstLine="709"/>
        <w:jc w:val="both"/>
        <w:rPr>
          <w:szCs w:val="28"/>
        </w:rPr>
      </w:pPr>
      <w:r w:rsidRPr="00BB5DA1">
        <w:rPr>
          <w:szCs w:val="28"/>
        </w:rPr>
        <w:t>ПУЦ обеспечивает актуальность информации, содержащейся в Реестре сертификатов.</w:t>
      </w:r>
    </w:p>
    <w:p w:rsidR="00EF0DE1" w:rsidRPr="00BB5DA1" w:rsidRDefault="00EF0DE1" w:rsidP="00BB5DA1">
      <w:pPr>
        <w:ind w:firstLine="709"/>
        <w:jc w:val="both"/>
        <w:rPr>
          <w:szCs w:val="28"/>
        </w:rPr>
      </w:pPr>
      <w:r w:rsidRPr="00BB5DA1">
        <w:rPr>
          <w:szCs w:val="28"/>
        </w:rPr>
        <w:t>ПУЦ обеспечивает защиту информации, содержащейся в Реестре сертификатов, от неправомерного доступа, уничтожения, модификации, блокирования, иных неправомерных действий в течение всего срока своей деятельности.</w:t>
      </w:r>
    </w:p>
    <w:p w:rsidR="0022088F" w:rsidRPr="00BB5DA1" w:rsidRDefault="00EF0DE1" w:rsidP="00BB5DA1">
      <w:pPr>
        <w:ind w:firstLine="709"/>
        <w:jc w:val="both"/>
        <w:rPr>
          <w:szCs w:val="28"/>
        </w:rPr>
      </w:pPr>
      <w:r w:rsidRPr="00BB5DA1">
        <w:rPr>
          <w:szCs w:val="28"/>
        </w:rPr>
        <w:t xml:space="preserve">Квалифицированный сертификат вносится в Реестр </w:t>
      </w:r>
      <w:r w:rsidR="00FD4A92">
        <w:rPr>
          <w:szCs w:val="28"/>
        </w:rPr>
        <w:t>сертификатов</w:t>
      </w:r>
      <w:r w:rsidRPr="00BB5DA1">
        <w:rPr>
          <w:szCs w:val="28"/>
        </w:rPr>
        <w:t xml:space="preserve"> сразу после создания.</w:t>
      </w:r>
    </w:p>
    <w:p w:rsidR="0022088F" w:rsidRPr="00BB5DA1" w:rsidRDefault="0022088F" w:rsidP="00BB5DA1">
      <w:pPr>
        <w:ind w:firstLine="709"/>
        <w:jc w:val="both"/>
        <w:rPr>
          <w:szCs w:val="28"/>
        </w:rPr>
      </w:pPr>
      <w:r w:rsidRPr="00BB5DA1">
        <w:rPr>
          <w:szCs w:val="28"/>
        </w:rPr>
        <w:t>Срок внесения в Реестр сертификатов информации о прекращении действия или аннулировании сертификата не может превышать 12 (двенадцать) часов с момента наступления обстоятельств, указанных в частях 6 и 6.1 статьи 14 Федерального закона, или в течение 12 (двенадцати) часов с момента, когда ПУЦ стало известно или должно было стать известно о наступлении таких обстоятельств.</w:t>
      </w:r>
    </w:p>
    <w:p w:rsidR="0022088F" w:rsidRPr="00BB5DA1" w:rsidRDefault="0022088F" w:rsidP="00BB5DA1">
      <w:pPr>
        <w:ind w:firstLine="709"/>
        <w:jc w:val="both"/>
        <w:rPr>
          <w:szCs w:val="28"/>
        </w:rPr>
      </w:pPr>
      <w:r w:rsidRPr="00BB5DA1">
        <w:rPr>
          <w:szCs w:val="28"/>
        </w:rPr>
        <w:t xml:space="preserve">ПУЦ предоставляет безвозмездно любому лицу по его обращению в соответствии с настоящим </w:t>
      </w:r>
      <w:r w:rsidR="008479CE">
        <w:rPr>
          <w:szCs w:val="28"/>
        </w:rPr>
        <w:t>Регламентом</w:t>
      </w:r>
      <w:r w:rsidRPr="00BB5DA1">
        <w:rPr>
          <w:szCs w:val="28"/>
        </w:rPr>
        <w:t xml:space="preserve"> доступа к Реестру сертификатов информацию, содержащуюся в Реестре сертификатов, в том числе информацию об аннулировании сертификата в течение срока деятельности ПУЦ, если иное не установлено федеральными законами или принимаемыми в соответствии с ними нормативными правовыми актами.</w:t>
      </w:r>
    </w:p>
    <w:p w:rsidR="002E68FB" w:rsidRPr="00BB5DA1" w:rsidRDefault="002E68FB" w:rsidP="00BB5DA1">
      <w:pPr>
        <w:ind w:firstLine="709"/>
        <w:jc w:val="both"/>
        <w:rPr>
          <w:szCs w:val="28"/>
        </w:rPr>
      </w:pPr>
      <w:r w:rsidRPr="00BB5DA1">
        <w:rPr>
          <w:szCs w:val="28"/>
        </w:rPr>
        <w:t>Доступ к Реестру сертификатов осуществляется безвозмездно на основании запроса в свободной форме с указанием информации, позволяющей идентифицировать сертификат в Реестре сертификатов, и цели, для достижения которой должен быть представлен доступ к Реестру сертификатов. Сведения из Реестра выданных сертификатов по каждому отдельному выданному сертификату представляются н</w:t>
      </w:r>
      <w:r w:rsidR="00DF20C2" w:rsidRPr="00BB5DA1">
        <w:rPr>
          <w:szCs w:val="28"/>
        </w:rPr>
        <w:t>а основании отдельного запроса.</w:t>
      </w:r>
    </w:p>
    <w:p w:rsidR="0022088F" w:rsidRPr="00BB5DA1" w:rsidRDefault="0022088F" w:rsidP="00BB5DA1">
      <w:pPr>
        <w:ind w:firstLine="709"/>
        <w:jc w:val="both"/>
        <w:rPr>
          <w:szCs w:val="28"/>
        </w:rPr>
      </w:pPr>
      <w:r w:rsidRPr="00B93D51">
        <w:rPr>
          <w:szCs w:val="28"/>
        </w:rPr>
        <w:t>ПУЦ обеспечивает круглосуточный доступ к Реестру сертификатов ПУЦ по запросу в электронной форме, за исключением периодов планового или внепланового технического обслуживания Реестра сертификатов.</w:t>
      </w:r>
    </w:p>
    <w:p w:rsidR="0022088F" w:rsidRPr="00BB5DA1" w:rsidRDefault="0022088F" w:rsidP="00BB5DA1">
      <w:pPr>
        <w:ind w:firstLine="709"/>
        <w:jc w:val="both"/>
        <w:rPr>
          <w:szCs w:val="28"/>
        </w:rPr>
      </w:pPr>
      <w:r w:rsidRPr="00BB5DA1">
        <w:rPr>
          <w:szCs w:val="28"/>
        </w:rPr>
        <w:t>Плановое и внеплановое техническое обслуживание Реестра сертификатов осуществляется, как правило, внерабочее время ПУЦ и не может превышать 3 (трех) часов.</w:t>
      </w:r>
      <w:r w:rsidR="00D5697A" w:rsidRPr="00BB5DA1">
        <w:rPr>
          <w:szCs w:val="28"/>
        </w:rPr>
        <w:t xml:space="preserve"> </w:t>
      </w:r>
      <w:r w:rsidRPr="00BB5DA1">
        <w:rPr>
          <w:szCs w:val="28"/>
        </w:rPr>
        <w:t>ПУЦ заблаговременно оповещает Пользователей ПУЦ и иных лиц, использующих Реестр сертификатов, о планируемом проведении планового или внепланового технического обслуживания Реестра сертификатов на сайте ПУЦ</w:t>
      </w:r>
      <w:r w:rsidR="00B24CC1">
        <w:rPr>
          <w:szCs w:val="28"/>
        </w:rPr>
        <w:t xml:space="preserve"> </w:t>
      </w:r>
      <w:r w:rsidR="00B24CC1" w:rsidRPr="001B4C14">
        <w:rPr>
          <w:szCs w:val="28"/>
        </w:rPr>
        <w:t>–</w:t>
      </w:r>
      <w:r w:rsidR="00B24CC1">
        <w:rPr>
          <w:szCs w:val="28"/>
        </w:rPr>
        <w:t xml:space="preserve"> </w:t>
      </w:r>
      <w:hyperlink r:id="rId12" w:history="1">
        <w:r w:rsidR="00B24CC1" w:rsidRPr="001B4C14">
          <w:rPr>
            <w:rStyle w:val="a6"/>
            <w:rFonts w:cs="Times New Roman"/>
            <w:szCs w:val="28"/>
          </w:rPr>
          <w:t>http://ca.center-inform.ru</w:t>
        </w:r>
      </w:hyperlink>
      <w:r w:rsidRPr="00BB5DA1">
        <w:rPr>
          <w:szCs w:val="28"/>
        </w:rPr>
        <w:t>.</w:t>
      </w:r>
    </w:p>
    <w:p w:rsidR="002E68FB" w:rsidRPr="00BB5DA1" w:rsidRDefault="002E68FB" w:rsidP="00BB5DA1">
      <w:pPr>
        <w:ind w:firstLine="709"/>
        <w:jc w:val="both"/>
        <w:rPr>
          <w:szCs w:val="28"/>
        </w:rPr>
      </w:pPr>
      <w:r w:rsidRPr="00BB5DA1">
        <w:rPr>
          <w:szCs w:val="28"/>
        </w:rPr>
        <w:t>Доступ к Реестру сертификатов предоставляется путем представления Сертификата в форме электронного документа, либо в форме копии Сертификата на бумажном носителе.</w:t>
      </w:r>
    </w:p>
    <w:p w:rsidR="0022088F" w:rsidRPr="00BB5DA1" w:rsidRDefault="0022088F" w:rsidP="00BB5DA1">
      <w:pPr>
        <w:ind w:firstLine="709"/>
        <w:jc w:val="both"/>
        <w:rPr>
          <w:szCs w:val="28"/>
        </w:rPr>
      </w:pPr>
      <w:r w:rsidRPr="00BB5DA1">
        <w:rPr>
          <w:szCs w:val="28"/>
        </w:rPr>
        <w:lastRenderedPageBreak/>
        <w:t xml:space="preserve">Срок предоставления </w:t>
      </w:r>
      <w:r w:rsidR="002E68FB" w:rsidRPr="00BB5DA1">
        <w:rPr>
          <w:szCs w:val="28"/>
        </w:rPr>
        <w:t>П</w:t>
      </w:r>
      <w:r w:rsidRPr="00BB5DA1">
        <w:rPr>
          <w:szCs w:val="28"/>
        </w:rPr>
        <w:t>УЦ сведений из Реестра сертификатов не превышает 7 (семи) рабочих дней для направления информации на бумажном носителе почтовым отправлением и 24 (двадцать четыре) часа – для направления выписки посредством информационно-телекоммуникационных сетей.</w:t>
      </w:r>
    </w:p>
    <w:p w:rsidR="0022088F" w:rsidRPr="00BB5DA1" w:rsidRDefault="0022088F" w:rsidP="00BB5DA1">
      <w:pPr>
        <w:ind w:firstLine="709"/>
        <w:jc w:val="both"/>
        <w:rPr>
          <w:szCs w:val="28"/>
        </w:rPr>
      </w:pPr>
      <w:r w:rsidRPr="00BB5DA1">
        <w:rPr>
          <w:szCs w:val="28"/>
        </w:rPr>
        <w:t xml:space="preserve">Информация, внесенная в Реестр сертификатов, подлежит хранению в течение всего срока деятельности </w:t>
      </w:r>
      <w:r w:rsidR="00F13444" w:rsidRPr="00BB5DA1">
        <w:rPr>
          <w:szCs w:val="28"/>
        </w:rPr>
        <w:t>П</w:t>
      </w:r>
      <w:r w:rsidRPr="00BB5DA1">
        <w:rPr>
          <w:szCs w:val="28"/>
        </w:rPr>
        <w:t>УЦ, если более короткий срок не установлен нормативными правовыми актами Российской Федерации.</w:t>
      </w:r>
    </w:p>
    <w:p w:rsidR="0022088F" w:rsidRPr="0022088F" w:rsidRDefault="003E2C95" w:rsidP="003E2C95">
      <w:pPr>
        <w:numPr>
          <w:ilvl w:val="1"/>
          <w:numId w:val="8"/>
        </w:numPr>
        <w:ind w:left="0" w:firstLine="709"/>
      </w:pPr>
      <w:r w:rsidRPr="0046706C">
        <w:t>Осуществление</w:t>
      </w:r>
      <w:r w:rsidRPr="0088076A">
        <w:t xml:space="preserve"> </w:t>
      </w:r>
      <w:r w:rsidRPr="0046706C">
        <w:t>проверки</w:t>
      </w:r>
      <w:r w:rsidRPr="0088076A">
        <w:t xml:space="preserve"> </w:t>
      </w:r>
      <w:r w:rsidRPr="0046706C">
        <w:t>электронных</w:t>
      </w:r>
      <w:r w:rsidRPr="0088076A">
        <w:t xml:space="preserve"> </w:t>
      </w:r>
      <w:r w:rsidRPr="0046706C">
        <w:t xml:space="preserve">подписей </w:t>
      </w:r>
      <w:r w:rsidRPr="0088076A">
        <w:t>по</w:t>
      </w:r>
      <w:r w:rsidRPr="0046706C">
        <w:t xml:space="preserve"> обращениям</w:t>
      </w:r>
      <w:r w:rsidRPr="0088076A">
        <w:t xml:space="preserve"> </w:t>
      </w:r>
      <w:r>
        <w:t>у</w:t>
      </w:r>
      <w:r w:rsidRPr="0046706C">
        <w:t>частников электронного взаимодействия</w:t>
      </w:r>
    </w:p>
    <w:p w:rsidR="003E2C95" w:rsidRPr="00BB5DA1" w:rsidRDefault="003E2C95" w:rsidP="00BB5DA1">
      <w:pPr>
        <w:ind w:firstLine="709"/>
        <w:jc w:val="both"/>
        <w:rPr>
          <w:szCs w:val="28"/>
        </w:rPr>
      </w:pPr>
      <w:r w:rsidRPr="00BB5DA1">
        <w:rPr>
          <w:szCs w:val="28"/>
        </w:rPr>
        <w:t>ПУЦ по заявлению Пользователя ПУЦ предоставляет услуги по подтверждению действительности электронной подписи электронного документа. Заявление на подтверждение действительности электронной подписи электронного документа должно содержать следующую информацию:</w:t>
      </w:r>
    </w:p>
    <w:p w:rsidR="003E2C95" w:rsidRPr="003E2C95" w:rsidRDefault="003E2C95" w:rsidP="003E2C95">
      <w:pPr>
        <w:numPr>
          <w:ilvl w:val="0"/>
          <w:numId w:val="13"/>
        </w:numPr>
        <w:jc w:val="both"/>
        <w:rPr>
          <w:szCs w:val="28"/>
        </w:rPr>
      </w:pPr>
      <w:r w:rsidRPr="003E2C95">
        <w:rPr>
          <w:szCs w:val="28"/>
        </w:rPr>
        <w:t>дата и время подачи заявления на подтверждение действительности электронной подписи электронного документа;</w:t>
      </w:r>
    </w:p>
    <w:p w:rsidR="003E2C95" w:rsidRPr="003E2C95" w:rsidRDefault="003E2C95" w:rsidP="003E2C95">
      <w:pPr>
        <w:numPr>
          <w:ilvl w:val="0"/>
          <w:numId w:val="13"/>
        </w:numPr>
        <w:jc w:val="both"/>
        <w:rPr>
          <w:szCs w:val="28"/>
        </w:rPr>
      </w:pPr>
      <w:r w:rsidRPr="003E2C95">
        <w:rPr>
          <w:szCs w:val="28"/>
        </w:rPr>
        <w:t>идентификационные данные владельца сертификата, действительность электронной подписи  которого необходимо подтвердить в электронном документе;</w:t>
      </w:r>
    </w:p>
    <w:p w:rsidR="003E2C95" w:rsidRPr="003E2C95" w:rsidRDefault="003E2C95" w:rsidP="003E2C95">
      <w:pPr>
        <w:numPr>
          <w:ilvl w:val="0"/>
          <w:numId w:val="13"/>
        </w:numPr>
        <w:jc w:val="both"/>
        <w:rPr>
          <w:szCs w:val="28"/>
        </w:rPr>
      </w:pPr>
      <w:r w:rsidRPr="003E2C95">
        <w:rPr>
          <w:szCs w:val="28"/>
        </w:rPr>
        <w:t>время и дата, на момент наступления которых требуется установить действительность электронной подписи.</w:t>
      </w:r>
    </w:p>
    <w:p w:rsidR="003E2C95" w:rsidRPr="00BB5DA1" w:rsidRDefault="003E2C95" w:rsidP="00BB5DA1">
      <w:pPr>
        <w:ind w:firstLine="709"/>
        <w:jc w:val="both"/>
        <w:rPr>
          <w:szCs w:val="28"/>
        </w:rPr>
      </w:pPr>
      <w:r w:rsidRPr="003E2C95">
        <w:rPr>
          <w:szCs w:val="23"/>
        </w:rPr>
        <w:t xml:space="preserve">Заявление на подтверждение действительности электронной подписи </w:t>
      </w:r>
      <w:r w:rsidRPr="00BB5DA1">
        <w:rPr>
          <w:szCs w:val="28"/>
        </w:rPr>
        <w:t>электронного документа составляется на бумажном носителе, подписывается руководителем Пользователя ПУЦ и заверяется оттиском печати Пользователя ПУЦ (в случае наличия печати).</w:t>
      </w:r>
    </w:p>
    <w:p w:rsidR="003E2C95" w:rsidRPr="00BB5DA1" w:rsidRDefault="003E2C95" w:rsidP="00BB5DA1">
      <w:pPr>
        <w:ind w:firstLine="709"/>
        <w:jc w:val="both"/>
        <w:rPr>
          <w:szCs w:val="28"/>
        </w:rPr>
      </w:pPr>
      <w:r w:rsidRPr="00BB5DA1">
        <w:rPr>
          <w:szCs w:val="28"/>
        </w:rPr>
        <w:t>К Заявлению на подтверждение действительности электронной подписи электронного документа должны быть приложены на информационном носителе:</w:t>
      </w:r>
    </w:p>
    <w:p w:rsidR="003E2C95" w:rsidRPr="003E2C95" w:rsidRDefault="003E2C95" w:rsidP="003E2C95">
      <w:pPr>
        <w:numPr>
          <w:ilvl w:val="0"/>
          <w:numId w:val="13"/>
        </w:numPr>
        <w:jc w:val="both"/>
        <w:rPr>
          <w:szCs w:val="28"/>
        </w:rPr>
      </w:pPr>
      <w:r w:rsidRPr="003E2C95">
        <w:rPr>
          <w:szCs w:val="28"/>
        </w:rPr>
        <w:t xml:space="preserve">сертификат </w:t>
      </w:r>
      <w:r>
        <w:rPr>
          <w:szCs w:val="23"/>
        </w:rPr>
        <w:t>Пользователя ПУЦ</w:t>
      </w:r>
      <w:r w:rsidRPr="003E2C95">
        <w:rPr>
          <w:szCs w:val="28"/>
        </w:rPr>
        <w:t>, с использованием которого необходимо осуществить подтверждение действительности электронной подписи электронного документа;</w:t>
      </w:r>
    </w:p>
    <w:p w:rsidR="003E2C95" w:rsidRPr="003E2C95" w:rsidRDefault="003E2C95" w:rsidP="003E2C95">
      <w:pPr>
        <w:numPr>
          <w:ilvl w:val="0"/>
          <w:numId w:val="13"/>
        </w:numPr>
        <w:jc w:val="both"/>
        <w:rPr>
          <w:szCs w:val="28"/>
        </w:rPr>
      </w:pPr>
      <w:r w:rsidRPr="003E2C95">
        <w:rPr>
          <w:szCs w:val="28"/>
        </w:rPr>
        <w:t>электронный документ с электронной подписью.</w:t>
      </w:r>
    </w:p>
    <w:p w:rsidR="003E2C95" w:rsidRPr="00BB5DA1" w:rsidRDefault="003E2C95" w:rsidP="00BB5DA1">
      <w:pPr>
        <w:ind w:firstLine="709"/>
        <w:jc w:val="both"/>
        <w:rPr>
          <w:szCs w:val="28"/>
        </w:rPr>
      </w:pPr>
      <w:r w:rsidRPr="00BB5DA1">
        <w:rPr>
          <w:szCs w:val="28"/>
        </w:rPr>
        <w:t>ПУЦ в результате проведения работ по подтверждению действительности электронной подписи электронного документа составляет заключение, которое должно содержать:</w:t>
      </w:r>
    </w:p>
    <w:p w:rsidR="003E2C95" w:rsidRPr="003E2C95" w:rsidRDefault="003E2C95" w:rsidP="003E2C95">
      <w:pPr>
        <w:numPr>
          <w:ilvl w:val="0"/>
          <w:numId w:val="13"/>
        </w:numPr>
        <w:jc w:val="both"/>
        <w:rPr>
          <w:szCs w:val="28"/>
        </w:rPr>
      </w:pPr>
      <w:r w:rsidRPr="003E2C95">
        <w:rPr>
          <w:szCs w:val="28"/>
        </w:rPr>
        <w:t>основание для проведения проверки действительности электронной подписи в электронном документе;</w:t>
      </w:r>
    </w:p>
    <w:p w:rsidR="003E2C95" w:rsidRPr="003E2C95" w:rsidRDefault="003E2C95" w:rsidP="003E2C95">
      <w:pPr>
        <w:numPr>
          <w:ilvl w:val="0"/>
          <w:numId w:val="13"/>
        </w:numPr>
        <w:jc w:val="both"/>
        <w:rPr>
          <w:szCs w:val="28"/>
        </w:rPr>
      </w:pPr>
      <w:r w:rsidRPr="003E2C95">
        <w:rPr>
          <w:szCs w:val="28"/>
        </w:rPr>
        <w:t>результат проверки действительности электронной подписи электронного документа;</w:t>
      </w:r>
    </w:p>
    <w:p w:rsidR="003E2C95" w:rsidRPr="003E2C95" w:rsidRDefault="003E2C95" w:rsidP="003E2C95">
      <w:pPr>
        <w:numPr>
          <w:ilvl w:val="0"/>
          <w:numId w:val="13"/>
        </w:numPr>
        <w:jc w:val="both"/>
        <w:rPr>
          <w:szCs w:val="28"/>
        </w:rPr>
      </w:pPr>
      <w:r w:rsidRPr="003E2C95">
        <w:rPr>
          <w:szCs w:val="28"/>
        </w:rPr>
        <w:t xml:space="preserve">сведения, представленные </w:t>
      </w:r>
      <w:r>
        <w:rPr>
          <w:szCs w:val="28"/>
        </w:rPr>
        <w:t>П</w:t>
      </w:r>
      <w:r w:rsidRPr="003E2C95">
        <w:rPr>
          <w:szCs w:val="28"/>
        </w:rPr>
        <w:t>УЦ для проведения проверки действительности электронной подписи электронного документа;</w:t>
      </w:r>
    </w:p>
    <w:p w:rsidR="003E2C95" w:rsidRPr="003E2C95" w:rsidRDefault="003E2C95" w:rsidP="003E2C95">
      <w:pPr>
        <w:numPr>
          <w:ilvl w:val="0"/>
          <w:numId w:val="13"/>
        </w:numPr>
        <w:jc w:val="both"/>
        <w:rPr>
          <w:szCs w:val="28"/>
        </w:rPr>
      </w:pPr>
      <w:r w:rsidRPr="003E2C95">
        <w:rPr>
          <w:szCs w:val="28"/>
        </w:rPr>
        <w:t>отчет по выполненной проверке действительности электронной подписи электронного документа, содержащий время и место проведения проверки, содержание и результаты проверки.</w:t>
      </w:r>
    </w:p>
    <w:p w:rsidR="003E2C95" w:rsidRPr="00BB5DA1" w:rsidRDefault="003E2C95" w:rsidP="00BB5DA1">
      <w:pPr>
        <w:ind w:firstLine="709"/>
        <w:jc w:val="both"/>
        <w:rPr>
          <w:szCs w:val="28"/>
        </w:rPr>
      </w:pPr>
      <w:r w:rsidRPr="00BB5DA1">
        <w:rPr>
          <w:szCs w:val="28"/>
        </w:rPr>
        <w:lastRenderedPageBreak/>
        <w:t>Заключение ПУЦ по выполненной проверке действительности электронной подписи электронного документа составляется в произвольной форме в 2 (двух) экземплярах на бумажном носителе, подписывается Уполномоченным лицом ПУЦ и заверяется оттиском печати ПУЦ.</w:t>
      </w:r>
    </w:p>
    <w:p w:rsidR="003E2C95" w:rsidRPr="00BB5DA1" w:rsidRDefault="003E2C95" w:rsidP="00BB5DA1">
      <w:pPr>
        <w:ind w:firstLine="709"/>
        <w:jc w:val="both"/>
        <w:rPr>
          <w:szCs w:val="28"/>
        </w:rPr>
      </w:pPr>
      <w:r w:rsidRPr="00BB5DA1">
        <w:rPr>
          <w:szCs w:val="28"/>
        </w:rPr>
        <w:t>Один экземпляр заключения по выполненной проверке действительности электронной подписи электронного документа передается Пользователю ПУЦ указанным в Заявлении на подтверждение действительности электронной подписи электронного документа способом.</w:t>
      </w:r>
    </w:p>
    <w:p w:rsidR="003E2C95" w:rsidRPr="00BB5DA1" w:rsidRDefault="003E2C95" w:rsidP="00BB5DA1">
      <w:pPr>
        <w:ind w:firstLine="709"/>
        <w:jc w:val="both"/>
        <w:rPr>
          <w:szCs w:val="28"/>
        </w:rPr>
      </w:pPr>
      <w:r w:rsidRPr="00BB5DA1">
        <w:rPr>
          <w:szCs w:val="28"/>
        </w:rPr>
        <w:t>Срок предоставления услуги по подтверждению действительности электронной подписи электронного документа не может превышать 3 (трех) рабочих дней с момента поступления Заявления на подтверждение действительности электронной подписи электронного документа в ПУЦ и при условии поступления оплаты стоимости данной услуги на расчетный счет ПУЦ.</w:t>
      </w:r>
    </w:p>
    <w:p w:rsidR="003E2C95" w:rsidRPr="00BB5DA1" w:rsidRDefault="003E2C95" w:rsidP="00BB5DA1">
      <w:pPr>
        <w:ind w:firstLine="709"/>
        <w:jc w:val="both"/>
        <w:rPr>
          <w:szCs w:val="28"/>
        </w:rPr>
      </w:pPr>
      <w:r w:rsidRPr="00BB5DA1">
        <w:rPr>
          <w:szCs w:val="28"/>
        </w:rPr>
        <w:t xml:space="preserve">Стоимость услуги по подтверждению действительности электронной подписи электронного документа определена в </w:t>
      </w:r>
      <w:r w:rsidR="00BB5DA1" w:rsidRPr="00B93D51">
        <w:rPr>
          <w:szCs w:val="28"/>
        </w:rPr>
        <w:t>т</w:t>
      </w:r>
      <w:r w:rsidRPr="00B93D51">
        <w:rPr>
          <w:szCs w:val="28"/>
        </w:rPr>
        <w:t>ариф</w:t>
      </w:r>
      <w:r w:rsidRPr="00BB5DA1">
        <w:rPr>
          <w:szCs w:val="28"/>
        </w:rPr>
        <w:t>ах.</w:t>
      </w:r>
    </w:p>
    <w:p w:rsidR="003E2C95" w:rsidRPr="00F13444" w:rsidRDefault="00F13444" w:rsidP="00F13444">
      <w:pPr>
        <w:numPr>
          <w:ilvl w:val="0"/>
          <w:numId w:val="8"/>
        </w:numPr>
        <w:jc w:val="center"/>
        <w:rPr>
          <w:rFonts w:cs="Times New Roman"/>
          <w:b/>
          <w:bCs w:val="0"/>
          <w:szCs w:val="28"/>
        </w:rPr>
      </w:pPr>
      <w:r>
        <w:rPr>
          <w:b/>
          <w:bCs w:val="0"/>
          <w:szCs w:val="28"/>
        </w:rPr>
        <w:t>Порядок исполнения обязанностей удостоверяющего центра</w:t>
      </w:r>
    </w:p>
    <w:p w:rsidR="00F13444" w:rsidRDefault="00F13444" w:rsidP="00F13444">
      <w:pPr>
        <w:numPr>
          <w:ilvl w:val="1"/>
          <w:numId w:val="8"/>
        </w:numPr>
        <w:ind w:left="0" w:firstLine="709"/>
        <w:jc w:val="both"/>
        <w:rPr>
          <w:szCs w:val="28"/>
        </w:rPr>
      </w:pPr>
      <w:r>
        <w:rPr>
          <w:szCs w:val="28"/>
        </w:rPr>
        <w:t>Информирование Заявителя</w:t>
      </w:r>
    </w:p>
    <w:p w:rsidR="00F13444" w:rsidRPr="00BB5DA1" w:rsidRDefault="00F13444" w:rsidP="00BB5DA1">
      <w:pPr>
        <w:ind w:firstLine="709"/>
        <w:jc w:val="both"/>
        <w:rPr>
          <w:szCs w:val="28"/>
        </w:rPr>
      </w:pPr>
      <w:r w:rsidRPr="00BB5DA1">
        <w:rPr>
          <w:szCs w:val="28"/>
        </w:rPr>
        <w:t xml:space="preserve">Информирование Заявителей об условиях и о порядке использования электронных подписей и средств электронной подписи производится путем размещения настоящего </w:t>
      </w:r>
      <w:r w:rsidR="00A46F69">
        <w:rPr>
          <w:szCs w:val="28"/>
        </w:rPr>
        <w:t>Регламент</w:t>
      </w:r>
      <w:r w:rsidRPr="00BB5DA1">
        <w:rPr>
          <w:szCs w:val="28"/>
        </w:rPr>
        <w:t xml:space="preserve">а на сайте ПУЦ. Заявитель, подписывая заявление на создание квалифицированного сертификата, соглашается с тем, что изучил настоящий </w:t>
      </w:r>
      <w:r w:rsidR="008479CE">
        <w:rPr>
          <w:szCs w:val="28"/>
        </w:rPr>
        <w:t>Регламент</w:t>
      </w:r>
      <w:r w:rsidRPr="00BB5DA1">
        <w:rPr>
          <w:szCs w:val="28"/>
        </w:rPr>
        <w:t xml:space="preserve"> и ознакомлен с порядком использования квалифицированных электронных подписей и средств электронной подписи.</w:t>
      </w:r>
    </w:p>
    <w:p w:rsidR="00F13444" w:rsidRPr="00BB5DA1" w:rsidRDefault="00F13444" w:rsidP="00BB5DA1">
      <w:pPr>
        <w:ind w:firstLine="709"/>
        <w:jc w:val="both"/>
        <w:rPr>
          <w:szCs w:val="28"/>
        </w:rPr>
      </w:pPr>
      <w:r w:rsidRPr="00BB5DA1">
        <w:rPr>
          <w:szCs w:val="28"/>
        </w:rPr>
        <w:t xml:space="preserve">Информирование </w:t>
      </w:r>
      <w:r w:rsidR="004C0479" w:rsidRPr="00BB5DA1">
        <w:rPr>
          <w:szCs w:val="28"/>
        </w:rPr>
        <w:t>З</w:t>
      </w:r>
      <w:r w:rsidRPr="00BB5DA1">
        <w:rPr>
          <w:szCs w:val="28"/>
        </w:rPr>
        <w:t xml:space="preserve">аявителей </w:t>
      </w:r>
      <w:r w:rsidR="004C0479" w:rsidRPr="00BB5DA1">
        <w:rPr>
          <w:szCs w:val="28"/>
        </w:rPr>
        <w:t>о рисках, связанных с использованием электронных подписей, и о мерах, необходимых для обеспечения безопасности электронных подписей и их проверки</w:t>
      </w:r>
      <w:r w:rsidRPr="00BB5DA1">
        <w:rPr>
          <w:szCs w:val="28"/>
        </w:rPr>
        <w:t>, осуществляется путем выдачи заявителю совместно с сертификатом памятки по обеспечению безопасности.</w:t>
      </w:r>
    </w:p>
    <w:p w:rsidR="004C0479" w:rsidRPr="004C0479" w:rsidRDefault="004C0479" w:rsidP="004C0479">
      <w:pPr>
        <w:numPr>
          <w:ilvl w:val="1"/>
          <w:numId w:val="8"/>
        </w:numPr>
        <w:ind w:left="0" w:firstLine="709"/>
        <w:jc w:val="both"/>
        <w:rPr>
          <w:szCs w:val="28"/>
        </w:rPr>
      </w:pPr>
      <w:r w:rsidRPr="004C0479">
        <w:rPr>
          <w:szCs w:val="28"/>
        </w:rPr>
        <w:t>Обеспечение актуальности информации, содержащейся в реестре сертификатов, и ее защиты</w:t>
      </w:r>
    </w:p>
    <w:p w:rsidR="004C0479" w:rsidRPr="00BB5DA1" w:rsidRDefault="004C0479" w:rsidP="00BB5DA1">
      <w:pPr>
        <w:ind w:firstLine="709"/>
        <w:jc w:val="both"/>
        <w:rPr>
          <w:szCs w:val="28"/>
        </w:rPr>
      </w:pPr>
      <w:r w:rsidRPr="00BB5DA1">
        <w:rPr>
          <w:szCs w:val="28"/>
        </w:rPr>
        <w:t>Актуальность информации в Реестре сертификатов обеспечивается с использованием средств ПУЦ, имеющих подтверждение соответствия требованиям, установленным федеральным органом исполнительной власти в области обеспечения безопасности, которые в режиме реального времени заносят информацию в Реестр сертификатов.</w:t>
      </w:r>
    </w:p>
    <w:p w:rsidR="00B037AB" w:rsidRPr="00BB5DA1" w:rsidRDefault="004C0479" w:rsidP="00BB5DA1">
      <w:pPr>
        <w:ind w:firstLine="709"/>
        <w:jc w:val="both"/>
        <w:rPr>
          <w:szCs w:val="28"/>
        </w:rPr>
      </w:pPr>
      <w:r w:rsidRPr="00BB5DA1">
        <w:rPr>
          <w:szCs w:val="28"/>
        </w:rPr>
        <w:t xml:space="preserve">Защита информации, содержащейся в Реестре сертификатов, от неправомерного доступа, уничтожения, модификации, блокирования и иных неправомерных действий обеспечивается путем </w:t>
      </w:r>
      <w:r w:rsidR="00B72B36">
        <w:rPr>
          <w:szCs w:val="28"/>
        </w:rPr>
        <w:t>принятия организационных и технических мер защиты информации, направленных на блокирование (нейтрализацию) угроз безопасности информации</w:t>
      </w:r>
      <w:r w:rsidRPr="00BB5DA1">
        <w:rPr>
          <w:szCs w:val="28"/>
        </w:rPr>
        <w:t>.</w:t>
      </w:r>
    </w:p>
    <w:p w:rsidR="00B72B36" w:rsidRDefault="00B72B36" w:rsidP="00B72B36">
      <w:pPr>
        <w:numPr>
          <w:ilvl w:val="1"/>
          <w:numId w:val="8"/>
        </w:numPr>
        <w:ind w:left="0" w:firstLine="709"/>
        <w:jc w:val="both"/>
        <w:rPr>
          <w:szCs w:val="28"/>
        </w:rPr>
      </w:pPr>
      <w:r>
        <w:rPr>
          <w:szCs w:val="28"/>
        </w:rPr>
        <w:t>Обеспечение круглосуточной доступности Реестра сертификатов.</w:t>
      </w:r>
    </w:p>
    <w:p w:rsidR="00B72B36" w:rsidRPr="00BB5DA1" w:rsidRDefault="00B72B36" w:rsidP="00BB5DA1">
      <w:pPr>
        <w:ind w:firstLine="709"/>
        <w:jc w:val="both"/>
        <w:rPr>
          <w:szCs w:val="28"/>
        </w:rPr>
      </w:pPr>
      <w:r w:rsidRPr="00BB5DA1">
        <w:rPr>
          <w:szCs w:val="28"/>
        </w:rPr>
        <w:t>ПУЦ обеспечивает круглосуточный прием запросов в электронной форме.</w:t>
      </w:r>
    </w:p>
    <w:p w:rsidR="00B72B36" w:rsidRPr="00BB5DA1" w:rsidRDefault="00B72B36" w:rsidP="00BB5DA1">
      <w:pPr>
        <w:ind w:firstLine="709"/>
        <w:jc w:val="both"/>
        <w:rPr>
          <w:szCs w:val="28"/>
        </w:rPr>
      </w:pPr>
      <w:r w:rsidRPr="00BB5DA1">
        <w:rPr>
          <w:szCs w:val="28"/>
        </w:rPr>
        <w:t>ПУЦ обеспечивает круглосуточный доступ к списку отозванных сертификатов</w:t>
      </w:r>
      <w:r w:rsidR="00B61AC8" w:rsidRPr="00BB5DA1">
        <w:rPr>
          <w:szCs w:val="28"/>
        </w:rPr>
        <w:t xml:space="preserve"> путем публикации актуальных списков отозванных сертификатов на сайте ПУЦ.</w:t>
      </w:r>
    </w:p>
    <w:p w:rsidR="0053035D" w:rsidRDefault="0053035D" w:rsidP="0053035D">
      <w:pPr>
        <w:numPr>
          <w:ilvl w:val="1"/>
          <w:numId w:val="8"/>
        </w:numPr>
        <w:ind w:left="0" w:firstLine="709"/>
        <w:jc w:val="both"/>
        <w:rPr>
          <w:szCs w:val="28"/>
        </w:rPr>
      </w:pPr>
      <w:r>
        <w:rPr>
          <w:szCs w:val="28"/>
        </w:rPr>
        <w:lastRenderedPageBreak/>
        <w:t>Обеспечение конфиденциальности созданных ПУЦ ключей электронных подписей.</w:t>
      </w:r>
    </w:p>
    <w:p w:rsidR="0053035D" w:rsidRPr="00BB5DA1" w:rsidRDefault="0053035D" w:rsidP="00BB5DA1">
      <w:pPr>
        <w:ind w:firstLine="709"/>
        <w:jc w:val="both"/>
        <w:rPr>
          <w:szCs w:val="28"/>
        </w:rPr>
      </w:pPr>
      <w:r w:rsidRPr="00BB5DA1">
        <w:rPr>
          <w:szCs w:val="28"/>
        </w:rPr>
        <w:t>ПУЦ создает ключи электронной подписи только в присутствии Заявителя в единственном экземпляре с использованием средств электронной подписи, имеющих подтверждение соответствия требованиям, установленным в соответствии с Федеральным законом «Об электронной подписи».</w:t>
      </w:r>
    </w:p>
    <w:p w:rsidR="0053035D" w:rsidRPr="00BB5DA1" w:rsidRDefault="0053035D" w:rsidP="00BB5DA1">
      <w:pPr>
        <w:ind w:firstLine="709"/>
        <w:jc w:val="both"/>
        <w:rPr>
          <w:szCs w:val="28"/>
        </w:rPr>
      </w:pPr>
      <w:r w:rsidRPr="00BB5DA1">
        <w:rPr>
          <w:szCs w:val="28"/>
        </w:rPr>
        <w:t xml:space="preserve">Создание ключи электронной подписи записываются на защищенный ключевой носитель, который передается </w:t>
      </w:r>
      <w:r w:rsidR="00580F6D" w:rsidRPr="00BB5DA1">
        <w:rPr>
          <w:szCs w:val="28"/>
        </w:rPr>
        <w:t>З</w:t>
      </w:r>
      <w:r w:rsidRPr="00BB5DA1">
        <w:rPr>
          <w:szCs w:val="28"/>
        </w:rPr>
        <w:t>аявителю.</w:t>
      </w:r>
    </w:p>
    <w:p w:rsidR="0053035D" w:rsidRPr="00BB5DA1" w:rsidRDefault="0053035D" w:rsidP="00BB5DA1">
      <w:pPr>
        <w:ind w:firstLine="709"/>
        <w:jc w:val="both"/>
        <w:rPr>
          <w:szCs w:val="28"/>
        </w:rPr>
      </w:pPr>
      <w:r w:rsidRPr="00BB5DA1">
        <w:rPr>
          <w:szCs w:val="28"/>
        </w:rPr>
        <w:t xml:space="preserve">ПУЦ не осуществляет хранение ключей </w:t>
      </w:r>
      <w:r>
        <w:rPr>
          <w:szCs w:val="28"/>
        </w:rPr>
        <w:t>электронных подписей Заявителей.</w:t>
      </w:r>
    </w:p>
    <w:p w:rsidR="00580F6D" w:rsidRDefault="00580F6D" w:rsidP="00580F6D">
      <w:pPr>
        <w:numPr>
          <w:ilvl w:val="1"/>
          <w:numId w:val="8"/>
        </w:numPr>
        <w:ind w:left="0" w:firstLine="709"/>
        <w:jc w:val="both"/>
        <w:rPr>
          <w:szCs w:val="28"/>
        </w:rPr>
      </w:pPr>
      <w:r>
        <w:rPr>
          <w:szCs w:val="28"/>
        </w:rPr>
        <w:t>Регистрация квалифицированного сертификата в единой системе идентификации и аутентификации.</w:t>
      </w:r>
    </w:p>
    <w:p w:rsidR="00580F6D" w:rsidRPr="00BB5DA1" w:rsidRDefault="00580F6D" w:rsidP="00BB5DA1">
      <w:pPr>
        <w:ind w:firstLine="709"/>
        <w:jc w:val="both"/>
        <w:rPr>
          <w:szCs w:val="28"/>
        </w:rPr>
      </w:pPr>
      <w:r w:rsidRPr="00BB5DA1">
        <w:rPr>
          <w:szCs w:val="28"/>
        </w:rPr>
        <w:t xml:space="preserve">ПУЦ в соответствии с пунктом 5 статьи 18 Федерального закона «Об электронной подписи» </w:t>
      </w:r>
      <w:r w:rsidR="00123572" w:rsidRPr="00BB5DA1">
        <w:rPr>
          <w:szCs w:val="28"/>
        </w:rPr>
        <w:t>направляет в единую систему идентификации и аутентификации сведения о всех выданных квалифицированных сертификатов.</w:t>
      </w:r>
    </w:p>
    <w:p w:rsidR="00123572" w:rsidRDefault="00123572" w:rsidP="00123572">
      <w:pPr>
        <w:numPr>
          <w:ilvl w:val="1"/>
          <w:numId w:val="8"/>
        </w:numPr>
        <w:ind w:left="0" w:firstLine="709"/>
        <w:jc w:val="both"/>
        <w:rPr>
          <w:szCs w:val="28"/>
        </w:rPr>
      </w:pPr>
      <w:r>
        <w:rPr>
          <w:szCs w:val="28"/>
        </w:rPr>
        <w:t>Регистрация Заявителя в единой системе идентификации и аутентификации.</w:t>
      </w:r>
    </w:p>
    <w:p w:rsidR="00123572" w:rsidRPr="00BB5DA1" w:rsidRDefault="00123572" w:rsidP="00BB5DA1">
      <w:pPr>
        <w:ind w:firstLine="709"/>
        <w:jc w:val="both"/>
        <w:rPr>
          <w:szCs w:val="28"/>
        </w:rPr>
      </w:pPr>
      <w:r w:rsidRPr="00BB5DA1">
        <w:rPr>
          <w:szCs w:val="28"/>
        </w:rPr>
        <w:t>При выдаче квалифицированного сертификата ПУЦ по желанию лица, которому выдан квалифицированный сертификат, безвозмездно осуществляет регистрацию указанного лица в единой системе идентификации и аутентификации.</w:t>
      </w:r>
    </w:p>
    <w:p w:rsidR="005F3A21" w:rsidRDefault="005F3A21" w:rsidP="005F3A21">
      <w:pPr>
        <w:numPr>
          <w:ilvl w:val="1"/>
          <w:numId w:val="8"/>
        </w:numPr>
        <w:ind w:left="0" w:firstLine="709"/>
        <w:jc w:val="both"/>
        <w:rPr>
          <w:szCs w:val="28"/>
        </w:rPr>
      </w:pPr>
      <w:r w:rsidRPr="005F3A21">
        <w:rPr>
          <w:szCs w:val="28"/>
        </w:rPr>
        <w:t>Доступ третьих лиц к Реестру сертификатов.</w:t>
      </w:r>
    </w:p>
    <w:p w:rsidR="005F3A21" w:rsidRDefault="005F3A21" w:rsidP="00BB5DA1">
      <w:pPr>
        <w:ind w:firstLine="709"/>
        <w:jc w:val="both"/>
        <w:rPr>
          <w:szCs w:val="28"/>
        </w:rPr>
      </w:pPr>
      <w:r w:rsidRPr="00BB5DA1">
        <w:rPr>
          <w:szCs w:val="28"/>
        </w:rPr>
        <w:t xml:space="preserve">ПУЦ безвозмездно предоставляет любому лицу по его обращению </w:t>
      </w:r>
      <w:r w:rsidR="00E74970" w:rsidRPr="00BB5DA1">
        <w:rPr>
          <w:szCs w:val="28"/>
        </w:rPr>
        <w:t>информацию,</w:t>
      </w:r>
      <w:r w:rsidRPr="00BB5DA1">
        <w:rPr>
          <w:szCs w:val="28"/>
        </w:rPr>
        <w:t xml:space="preserve"> содержащуюся </w:t>
      </w:r>
      <w:r w:rsidR="00F04B99" w:rsidRPr="00BB5DA1">
        <w:rPr>
          <w:szCs w:val="28"/>
        </w:rPr>
        <w:t xml:space="preserve">в реестре сертификатов, в том числе информацию </w:t>
      </w:r>
      <w:proofErr w:type="gramStart"/>
      <w:r w:rsidR="00F04B99" w:rsidRPr="00BB5DA1">
        <w:rPr>
          <w:szCs w:val="28"/>
        </w:rPr>
        <w:t>об</w:t>
      </w:r>
      <w:proofErr w:type="gramEnd"/>
      <w:r w:rsidR="00F04B99" w:rsidRPr="00BB5DA1">
        <w:rPr>
          <w:szCs w:val="28"/>
        </w:rPr>
        <w:t xml:space="preserve"> аннулированных сертификатов в соответствии с пунктом </w:t>
      </w:r>
      <w:fldSimple w:instr=" REF _Ref478723355 \r \h  \* MERGEFORMAT ">
        <w:r w:rsidR="008B455E">
          <w:rPr>
            <w:szCs w:val="28"/>
          </w:rPr>
          <w:t>5.8</w:t>
        </w:r>
      </w:fldSimple>
      <w:r w:rsidR="00F04B99" w:rsidRPr="00BB5DA1">
        <w:rPr>
          <w:szCs w:val="28"/>
        </w:rPr>
        <w:t xml:space="preserve"> настоящего </w:t>
      </w:r>
      <w:r w:rsidR="00A46F69">
        <w:rPr>
          <w:szCs w:val="28"/>
        </w:rPr>
        <w:t>Регламент</w:t>
      </w:r>
      <w:r w:rsidR="00F04B99" w:rsidRPr="00BB5DA1">
        <w:rPr>
          <w:szCs w:val="28"/>
        </w:rPr>
        <w:t>а.</w:t>
      </w:r>
    </w:p>
    <w:p w:rsidR="00BB5DA1" w:rsidRDefault="00BB5DA1" w:rsidP="00BB5DA1">
      <w:pPr>
        <w:ind w:firstLine="709"/>
        <w:jc w:val="both"/>
        <w:rPr>
          <w:szCs w:val="28"/>
        </w:rPr>
      </w:pPr>
    </w:p>
    <w:p w:rsidR="008333FA" w:rsidRPr="001B4C14" w:rsidRDefault="008333FA" w:rsidP="008333FA">
      <w:pPr>
        <w:numPr>
          <w:ilvl w:val="0"/>
          <w:numId w:val="8"/>
        </w:numPr>
        <w:jc w:val="center"/>
        <w:rPr>
          <w:rFonts w:cs="Times New Roman"/>
          <w:b/>
          <w:bCs w:val="0"/>
          <w:szCs w:val="28"/>
        </w:rPr>
      </w:pPr>
      <w:r w:rsidRPr="001B4C14">
        <w:rPr>
          <w:rFonts w:cs="Times New Roman"/>
          <w:b/>
          <w:bCs w:val="0"/>
          <w:szCs w:val="28"/>
        </w:rPr>
        <w:t> </w:t>
      </w:r>
      <w:bookmarkStart w:id="11" w:name="bookmark8"/>
      <w:r w:rsidRPr="001B4C14">
        <w:rPr>
          <w:rFonts w:cs="Times New Roman"/>
          <w:b/>
          <w:bCs w:val="0"/>
          <w:szCs w:val="28"/>
        </w:rPr>
        <w:t>Ответственность сторон</w:t>
      </w:r>
      <w:bookmarkEnd w:id="11"/>
    </w:p>
    <w:p w:rsidR="008333FA" w:rsidRPr="001B4C14" w:rsidRDefault="008333FA" w:rsidP="008333FA">
      <w:pPr>
        <w:numPr>
          <w:ilvl w:val="1"/>
          <w:numId w:val="8"/>
        </w:numPr>
        <w:ind w:left="0" w:firstLine="709"/>
        <w:jc w:val="both"/>
        <w:rPr>
          <w:szCs w:val="28"/>
        </w:rPr>
      </w:pPr>
      <w:r w:rsidRPr="001B4C14">
        <w:rPr>
          <w:szCs w:val="28"/>
        </w:rPr>
        <w:t xml:space="preserve">Ответственность Сторон за невыполнение или ненадлежащее выполнение обязательств по настоящему </w:t>
      </w:r>
      <w:r w:rsidR="00A46F69">
        <w:rPr>
          <w:szCs w:val="28"/>
        </w:rPr>
        <w:t>Регламент</w:t>
      </w:r>
      <w:r w:rsidRPr="001B4C14">
        <w:rPr>
          <w:szCs w:val="28"/>
        </w:rPr>
        <w:t>у определяется соответствующим Договором на оказание услуг</w:t>
      </w:r>
      <w:r>
        <w:rPr>
          <w:szCs w:val="28"/>
        </w:rPr>
        <w:t xml:space="preserve">/выполнение работ </w:t>
      </w:r>
      <w:r w:rsidRPr="001B4C14">
        <w:rPr>
          <w:szCs w:val="28"/>
        </w:rPr>
        <w:t>Удостоверяющего центра.</w:t>
      </w:r>
    </w:p>
    <w:p w:rsidR="008333FA" w:rsidRPr="001B4C14" w:rsidRDefault="008333FA" w:rsidP="008333FA">
      <w:pPr>
        <w:numPr>
          <w:ilvl w:val="1"/>
          <w:numId w:val="8"/>
        </w:numPr>
        <w:ind w:left="0" w:firstLine="709"/>
        <w:jc w:val="both"/>
        <w:rPr>
          <w:szCs w:val="28"/>
        </w:rPr>
      </w:pPr>
      <w:r w:rsidRPr="001B4C14">
        <w:rPr>
          <w:szCs w:val="28"/>
        </w:rPr>
        <w:t xml:space="preserve">Стороны не несут ответственность за неисполнение, либо ненадлежащее исполнение своих обязательств по настоящему </w:t>
      </w:r>
      <w:r w:rsidR="00A46F69">
        <w:rPr>
          <w:szCs w:val="28"/>
        </w:rPr>
        <w:t>Регламент</w:t>
      </w:r>
      <w:r w:rsidRPr="001B4C14">
        <w:rPr>
          <w:szCs w:val="28"/>
        </w:rPr>
        <w:t xml:space="preserve">у, а также возникшие в связи с этим убытки в случаях, если это является следствием встречного неисполнения либо ненадлежащего встречного исполнения другой Стороной </w:t>
      </w:r>
      <w:r w:rsidR="00A46F69">
        <w:rPr>
          <w:szCs w:val="28"/>
        </w:rPr>
        <w:t>Регламент</w:t>
      </w:r>
      <w:r w:rsidRPr="001B4C14">
        <w:rPr>
          <w:szCs w:val="28"/>
        </w:rPr>
        <w:t>а своих обязательств.</w:t>
      </w:r>
    </w:p>
    <w:p w:rsidR="008333FA" w:rsidRPr="001B4C14" w:rsidRDefault="008333FA" w:rsidP="008333FA">
      <w:pPr>
        <w:numPr>
          <w:ilvl w:val="1"/>
          <w:numId w:val="8"/>
        </w:numPr>
        <w:ind w:left="0" w:firstLine="709"/>
        <w:jc w:val="both"/>
        <w:rPr>
          <w:szCs w:val="28"/>
        </w:rPr>
      </w:pPr>
      <w:r w:rsidRPr="001B4C14">
        <w:rPr>
          <w:szCs w:val="28"/>
        </w:rPr>
        <w:t>Удостоверяющий центр не несет ответственность за неисполнение, либо ненадлежащее исполнение св</w:t>
      </w:r>
      <w:r>
        <w:rPr>
          <w:szCs w:val="28"/>
        </w:rPr>
        <w:t xml:space="preserve">оих обязательств по настоящему </w:t>
      </w:r>
      <w:r w:rsidR="00A46F69">
        <w:rPr>
          <w:szCs w:val="28"/>
        </w:rPr>
        <w:t>Регламент</w:t>
      </w:r>
      <w:r w:rsidRPr="001B4C14">
        <w:rPr>
          <w:szCs w:val="28"/>
        </w:rPr>
        <w:t xml:space="preserve">у, а также возникшие в связи с этим убытки в случае, если Удостоверяющий центр обоснованно полагался на сведения, указанные в заявлениях Стороны, присоединившейся к </w:t>
      </w:r>
      <w:r w:rsidR="00A46F69">
        <w:rPr>
          <w:szCs w:val="28"/>
        </w:rPr>
        <w:t>Регламент</w:t>
      </w:r>
      <w:r w:rsidRPr="001B4C14">
        <w:rPr>
          <w:szCs w:val="28"/>
        </w:rPr>
        <w:t>у, и в предоставленных документах.</w:t>
      </w:r>
    </w:p>
    <w:p w:rsidR="008333FA" w:rsidRDefault="008333FA" w:rsidP="00BB5DA1">
      <w:pPr>
        <w:ind w:firstLine="709"/>
        <w:jc w:val="both"/>
        <w:rPr>
          <w:szCs w:val="28"/>
        </w:rPr>
      </w:pPr>
    </w:p>
    <w:p w:rsidR="008333FA" w:rsidRPr="001B4C14" w:rsidRDefault="008333FA" w:rsidP="008333FA">
      <w:pPr>
        <w:numPr>
          <w:ilvl w:val="0"/>
          <w:numId w:val="8"/>
        </w:numPr>
        <w:jc w:val="center"/>
        <w:rPr>
          <w:rFonts w:cs="Times New Roman"/>
          <w:b/>
          <w:bCs w:val="0"/>
          <w:szCs w:val="28"/>
        </w:rPr>
      </w:pPr>
      <w:bookmarkStart w:id="12" w:name="bookmark9"/>
      <w:r w:rsidRPr="001B4C14">
        <w:rPr>
          <w:rFonts w:cs="Times New Roman"/>
          <w:b/>
          <w:bCs w:val="0"/>
          <w:szCs w:val="28"/>
        </w:rPr>
        <w:t>Разрешение споров</w:t>
      </w:r>
      <w:bookmarkEnd w:id="12"/>
    </w:p>
    <w:p w:rsidR="008333FA" w:rsidRPr="001B4C14" w:rsidRDefault="008333FA" w:rsidP="008333FA">
      <w:pPr>
        <w:numPr>
          <w:ilvl w:val="1"/>
          <w:numId w:val="8"/>
        </w:numPr>
        <w:ind w:left="0" w:firstLine="709"/>
        <w:jc w:val="both"/>
        <w:rPr>
          <w:szCs w:val="28"/>
        </w:rPr>
      </w:pPr>
      <w:r w:rsidRPr="001B4C14">
        <w:rPr>
          <w:szCs w:val="28"/>
        </w:rPr>
        <w:lastRenderedPageBreak/>
        <w:t xml:space="preserve">Сторонами в споре, в случае его возникновения, считаются Удостоверяющий центр и Сторона, присоединившаяся к </w:t>
      </w:r>
      <w:r w:rsidR="00A46F69">
        <w:rPr>
          <w:szCs w:val="28"/>
        </w:rPr>
        <w:t>Регламент</w:t>
      </w:r>
      <w:r>
        <w:rPr>
          <w:szCs w:val="28"/>
        </w:rPr>
        <w:t>у</w:t>
      </w:r>
      <w:r w:rsidRPr="001B4C14">
        <w:rPr>
          <w:szCs w:val="28"/>
        </w:rPr>
        <w:t>.</w:t>
      </w:r>
    </w:p>
    <w:p w:rsidR="008333FA" w:rsidRPr="001B4C14" w:rsidRDefault="008333FA" w:rsidP="008333FA">
      <w:pPr>
        <w:numPr>
          <w:ilvl w:val="1"/>
          <w:numId w:val="8"/>
        </w:numPr>
        <w:ind w:left="0" w:firstLine="709"/>
        <w:jc w:val="both"/>
        <w:rPr>
          <w:szCs w:val="28"/>
        </w:rPr>
      </w:pPr>
      <w:r w:rsidRPr="001B4C14">
        <w:rPr>
          <w:szCs w:val="28"/>
        </w:rPr>
        <w:t xml:space="preserve">При рассмотрении спорных вопросов, связанных с настоящим </w:t>
      </w:r>
      <w:r w:rsidR="008479CE">
        <w:rPr>
          <w:szCs w:val="28"/>
        </w:rPr>
        <w:t>Регламентом</w:t>
      </w:r>
      <w:r w:rsidRPr="001B4C14">
        <w:rPr>
          <w:szCs w:val="28"/>
        </w:rPr>
        <w:t>, Стороны будут руководствоваться действующим законодательством Российской Федерации.</w:t>
      </w:r>
    </w:p>
    <w:p w:rsidR="008333FA" w:rsidRPr="001B4C14" w:rsidRDefault="008333FA" w:rsidP="008333FA">
      <w:pPr>
        <w:numPr>
          <w:ilvl w:val="1"/>
          <w:numId w:val="8"/>
        </w:numPr>
        <w:ind w:left="0" w:firstLine="709"/>
        <w:jc w:val="both"/>
        <w:rPr>
          <w:szCs w:val="28"/>
        </w:rPr>
      </w:pPr>
      <w:r w:rsidRPr="001B4C14">
        <w:rPr>
          <w:szCs w:val="28"/>
        </w:rPr>
        <w:t>Стороны будут принимать все необходимые меры к тому, чтобы в случае возникновения спорных вопросов решить их, прежде всего, в претензионном порядке.</w:t>
      </w:r>
    </w:p>
    <w:p w:rsidR="008333FA" w:rsidRPr="001B4C14" w:rsidRDefault="008333FA" w:rsidP="008333FA">
      <w:pPr>
        <w:numPr>
          <w:ilvl w:val="1"/>
          <w:numId w:val="8"/>
        </w:numPr>
        <w:ind w:left="0" w:firstLine="709"/>
        <w:jc w:val="both"/>
        <w:rPr>
          <w:szCs w:val="28"/>
        </w:rPr>
      </w:pPr>
      <w:r w:rsidRPr="001B4C14">
        <w:rPr>
          <w:szCs w:val="28"/>
        </w:rPr>
        <w:t>Сторона, получившая от другой Стороны претензию, обязана в течение 30 (Тридцати) рабочих дней удовлетворить заявленные в претензии требования или направить другой Стороне мотивированный отказ с указанием оснований отказа.</w:t>
      </w:r>
    </w:p>
    <w:p w:rsidR="008333FA" w:rsidRPr="001B4C14" w:rsidRDefault="008333FA" w:rsidP="008333FA">
      <w:pPr>
        <w:numPr>
          <w:ilvl w:val="1"/>
          <w:numId w:val="8"/>
        </w:numPr>
        <w:ind w:left="0" w:firstLine="709"/>
        <w:jc w:val="both"/>
        <w:rPr>
          <w:szCs w:val="28"/>
        </w:rPr>
      </w:pPr>
      <w:r w:rsidRPr="001B4C14">
        <w:rPr>
          <w:szCs w:val="28"/>
        </w:rPr>
        <w:t>Спорные вопросы между Сторонами, неурегулированные в претензионном порядке, решаются в Арбитражном суде города Санкт-Петербурга.</w:t>
      </w:r>
    </w:p>
    <w:p w:rsidR="008333FA" w:rsidRPr="00BB5DA1" w:rsidRDefault="008333FA" w:rsidP="00BB5DA1">
      <w:pPr>
        <w:ind w:firstLine="709"/>
        <w:jc w:val="both"/>
        <w:rPr>
          <w:szCs w:val="28"/>
        </w:rPr>
      </w:pPr>
    </w:p>
    <w:p w:rsidR="00EF3408" w:rsidRPr="001B4C14" w:rsidRDefault="00EF3408" w:rsidP="00EF3408">
      <w:pPr>
        <w:numPr>
          <w:ilvl w:val="0"/>
          <w:numId w:val="8"/>
        </w:numPr>
        <w:jc w:val="center"/>
        <w:rPr>
          <w:rFonts w:cs="Times New Roman"/>
          <w:b/>
          <w:bCs w:val="0"/>
          <w:szCs w:val="28"/>
        </w:rPr>
      </w:pPr>
      <w:bookmarkStart w:id="13" w:name="bookmark12"/>
      <w:r w:rsidRPr="001B4C14">
        <w:rPr>
          <w:rFonts w:cs="Times New Roman"/>
          <w:b/>
          <w:bCs w:val="0"/>
          <w:szCs w:val="28"/>
        </w:rPr>
        <w:t>Форма сертификата ключа проверки электронной подписи, списка отозванных сертификатов и сроки действия ключевых документов</w:t>
      </w:r>
      <w:bookmarkEnd w:id="13"/>
    </w:p>
    <w:p w:rsidR="00EF3408" w:rsidRPr="001B4C14" w:rsidRDefault="00EF3408" w:rsidP="00EF3408">
      <w:pPr>
        <w:numPr>
          <w:ilvl w:val="1"/>
          <w:numId w:val="8"/>
        </w:numPr>
        <w:ind w:left="0" w:firstLine="709"/>
        <w:jc w:val="both"/>
        <w:rPr>
          <w:szCs w:val="28"/>
        </w:rPr>
      </w:pPr>
      <w:r w:rsidRPr="001B4C14">
        <w:rPr>
          <w:szCs w:val="28"/>
        </w:rPr>
        <w:t>Форма сертификата ключа проверки электронной подписи, выдаваемого ПУЦ</w:t>
      </w:r>
      <w:r w:rsidR="00DE3162">
        <w:rPr>
          <w:szCs w:val="28"/>
        </w:rPr>
        <w:t>.</w:t>
      </w:r>
    </w:p>
    <w:p w:rsidR="00EF3408" w:rsidRPr="001B4C14" w:rsidRDefault="00EF3408" w:rsidP="00EF3408">
      <w:pPr>
        <w:ind w:firstLine="709"/>
        <w:jc w:val="both"/>
        <w:rPr>
          <w:szCs w:val="28"/>
        </w:rPr>
      </w:pPr>
      <w:r w:rsidRPr="001B4C14">
        <w:rPr>
          <w:szCs w:val="28"/>
        </w:rPr>
        <w:t>Форма сертификата ключа проверки электронной подписи, выдаваемого ПУЦ, соответствует требованиям Приказа ФСБ РФ от 27 декабря 2011 года №795 «Об утверждении требований к форме квалифицированного сертификата ключа проверки электронной подписи».</w:t>
      </w:r>
    </w:p>
    <w:p w:rsidR="00EF3408" w:rsidRPr="001B4C14" w:rsidRDefault="00EF3408" w:rsidP="00EF3408">
      <w:pPr>
        <w:ind w:firstLine="709"/>
        <w:jc w:val="both"/>
        <w:rPr>
          <w:szCs w:val="28"/>
        </w:rPr>
      </w:pPr>
      <w:r w:rsidRPr="001B4C14">
        <w:rPr>
          <w:szCs w:val="28"/>
        </w:rPr>
        <w:t>Дополнительно в выдаваемые сертификаты ключей проверки электронной подписи может быть занесено:</w:t>
      </w:r>
    </w:p>
    <w:p w:rsidR="00EF3408" w:rsidRPr="001B4C14" w:rsidRDefault="00EF3408" w:rsidP="00EF3408">
      <w:pPr>
        <w:numPr>
          <w:ilvl w:val="0"/>
          <w:numId w:val="13"/>
        </w:numPr>
        <w:jc w:val="both"/>
        <w:rPr>
          <w:szCs w:val="28"/>
        </w:rPr>
      </w:pPr>
      <w:r w:rsidRPr="001B4C14">
        <w:rPr>
          <w:szCs w:val="28"/>
        </w:rPr>
        <w:t xml:space="preserve">в поле </w:t>
      </w:r>
      <w:proofErr w:type="spellStart"/>
      <w:r w:rsidRPr="001B4C14">
        <w:rPr>
          <w:szCs w:val="28"/>
        </w:rPr>
        <w:t>Subject</w:t>
      </w:r>
      <w:proofErr w:type="spellEnd"/>
      <w:r w:rsidRPr="001B4C14">
        <w:rPr>
          <w:szCs w:val="28"/>
        </w:rPr>
        <w:t xml:space="preserve"> (идентифицирует владельца сертификата):</w:t>
      </w:r>
    </w:p>
    <w:p w:rsidR="00EF3408" w:rsidRPr="001B4C14" w:rsidRDefault="00EF3408" w:rsidP="00EF3408">
      <w:pPr>
        <w:pStyle w:val="afc"/>
        <w:widowControl w:val="0"/>
        <w:numPr>
          <w:ilvl w:val="0"/>
          <w:numId w:val="15"/>
        </w:numPr>
        <w:tabs>
          <w:tab w:val="left" w:pos="1560"/>
        </w:tabs>
        <w:spacing w:after="0" w:line="274" w:lineRule="exact"/>
        <w:ind w:left="1280"/>
        <w:jc w:val="both"/>
        <w:rPr>
          <w:sz w:val="40"/>
        </w:rPr>
      </w:pPr>
      <w:r w:rsidRPr="001B4C14">
        <w:rPr>
          <w:rStyle w:val="13"/>
          <w:color w:val="000000"/>
          <w:sz w:val="28"/>
        </w:rPr>
        <w:t xml:space="preserve">Поле </w:t>
      </w:r>
      <w:r w:rsidRPr="001B4C14">
        <w:rPr>
          <w:rStyle w:val="13"/>
          <w:color w:val="000000"/>
          <w:sz w:val="28"/>
          <w:lang w:val="en-US" w:eastAsia="en-US"/>
        </w:rPr>
        <w:t>E</w:t>
      </w:r>
      <w:r w:rsidRPr="001B4C14">
        <w:rPr>
          <w:rStyle w:val="13"/>
          <w:color w:val="000000"/>
          <w:sz w:val="28"/>
          <w:lang w:eastAsia="en-US"/>
        </w:rPr>
        <w:t xml:space="preserve"> (</w:t>
      </w:r>
      <w:r w:rsidRPr="001B4C14">
        <w:rPr>
          <w:rStyle w:val="13"/>
          <w:color w:val="000000"/>
          <w:sz w:val="28"/>
          <w:lang w:val="en-US" w:eastAsia="en-US"/>
        </w:rPr>
        <w:t>Email</w:t>
      </w:r>
      <w:r w:rsidRPr="001B4C14">
        <w:rPr>
          <w:rStyle w:val="13"/>
          <w:color w:val="000000"/>
          <w:sz w:val="28"/>
          <w:lang w:eastAsia="en-US"/>
        </w:rPr>
        <w:t xml:space="preserve">) </w:t>
      </w:r>
      <w:r w:rsidRPr="001B4C14">
        <w:rPr>
          <w:rStyle w:val="13"/>
          <w:color w:val="000000"/>
          <w:sz w:val="28"/>
        </w:rPr>
        <w:t>- адрес электронной почты;</w:t>
      </w:r>
    </w:p>
    <w:p w:rsidR="00EF3408" w:rsidRPr="001B4C14" w:rsidRDefault="00EF3408" w:rsidP="00EF3408">
      <w:pPr>
        <w:pStyle w:val="afc"/>
        <w:widowControl w:val="0"/>
        <w:numPr>
          <w:ilvl w:val="0"/>
          <w:numId w:val="15"/>
        </w:numPr>
        <w:tabs>
          <w:tab w:val="left" w:pos="1560"/>
        </w:tabs>
        <w:spacing w:after="0" w:line="274" w:lineRule="exact"/>
        <w:ind w:left="1280"/>
        <w:jc w:val="both"/>
        <w:rPr>
          <w:rStyle w:val="13"/>
          <w:color w:val="000000"/>
          <w:sz w:val="28"/>
        </w:rPr>
      </w:pPr>
      <w:r w:rsidRPr="001B4C14">
        <w:rPr>
          <w:rStyle w:val="13"/>
          <w:color w:val="000000"/>
          <w:sz w:val="28"/>
        </w:rPr>
        <w:t>Поле СНИЛС (</w:t>
      </w:r>
      <w:r w:rsidRPr="001B4C14">
        <w:rPr>
          <w:rStyle w:val="13"/>
          <w:color w:val="000000"/>
          <w:sz w:val="28"/>
          <w:lang w:val="en-US"/>
        </w:rPr>
        <w:t>SNILS</w:t>
      </w:r>
      <w:r w:rsidRPr="001B4C14">
        <w:rPr>
          <w:rStyle w:val="13"/>
          <w:color w:val="000000"/>
          <w:sz w:val="28"/>
        </w:rPr>
        <w:t>) - СНИЛС полномочного представителя юридического лица, данные которого занесены в сертификат наряду с наименованием юридического лица (если владелец сертификата - юридическое лицо);</w:t>
      </w:r>
    </w:p>
    <w:p w:rsidR="00EF3408" w:rsidRPr="001B4C14" w:rsidRDefault="00EF3408" w:rsidP="00EF3408">
      <w:pPr>
        <w:numPr>
          <w:ilvl w:val="0"/>
          <w:numId w:val="13"/>
        </w:numPr>
        <w:jc w:val="both"/>
        <w:rPr>
          <w:szCs w:val="28"/>
        </w:rPr>
      </w:pPr>
      <w:r w:rsidRPr="001B4C14">
        <w:rPr>
          <w:szCs w:val="28"/>
        </w:rPr>
        <w:t>расширение</w:t>
      </w:r>
      <w:r w:rsidRPr="001B4C14">
        <w:rPr>
          <w:szCs w:val="28"/>
        </w:rPr>
        <w:tab/>
      </w:r>
      <w:proofErr w:type="spellStart"/>
      <w:r w:rsidRPr="001B4C14">
        <w:rPr>
          <w:szCs w:val="28"/>
        </w:rPr>
        <w:t>Private</w:t>
      </w:r>
      <w:proofErr w:type="spellEnd"/>
      <w:r w:rsidRPr="001B4C14">
        <w:rPr>
          <w:szCs w:val="28"/>
        </w:rPr>
        <w:t xml:space="preserve"> </w:t>
      </w:r>
      <w:proofErr w:type="spellStart"/>
      <w:r w:rsidRPr="001B4C14">
        <w:rPr>
          <w:szCs w:val="28"/>
        </w:rPr>
        <w:t>Key</w:t>
      </w:r>
      <w:proofErr w:type="spellEnd"/>
      <w:r w:rsidRPr="001B4C14">
        <w:rPr>
          <w:szCs w:val="28"/>
        </w:rPr>
        <w:t xml:space="preserve"> </w:t>
      </w:r>
      <w:proofErr w:type="spellStart"/>
      <w:r w:rsidRPr="001B4C14">
        <w:rPr>
          <w:szCs w:val="28"/>
        </w:rPr>
        <w:t>Validity</w:t>
      </w:r>
      <w:proofErr w:type="spellEnd"/>
      <w:r w:rsidRPr="001B4C14">
        <w:rPr>
          <w:szCs w:val="28"/>
        </w:rPr>
        <w:t xml:space="preserve"> </w:t>
      </w:r>
      <w:proofErr w:type="spellStart"/>
      <w:r w:rsidRPr="001B4C14">
        <w:rPr>
          <w:szCs w:val="28"/>
        </w:rPr>
        <w:t>Period</w:t>
      </w:r>
      <w:proofErr w:type="spellEnd"/>
      <w:r w:rsidRPr="001B4C14">
        <w:rPr>
          <w:szCs w:val="28"/>
        </w:rPr>
        <w:t xml:space="preserve"> - срок действия ключа электронной подписи, соответствующего сертификату ключа проверки электронной подписи, следующего формата:</w:t>
      </w:r>
    </w:p>
    <w:p w:rsidR="00EF3408" w:rsidRPr="001B4C14" w:rsidRDefault="00EF3408" w:rsidP="00EF3408">
      <w:pPr>
        <w:pStyle w:val="afc"/>
        <w:widowControl w:val="0"/>
        <w:numPr>
          <w:ilvl w:val="0"/>
          <w:numId w:val="15"/>
        </w:numPr>
        <w:tabs>
          <w:tab w:val="left" w:pos="1560"/>
        </w:tabs>
        <w:spacing w:after="0" w:line="274" w:lineRule="exact"/>
        <w:ind w:left="1280"/>
        <w:jc w:val="both"/>
        <w:rPr>
          <w:rStyle w:val="13"/>
          <w:color w:val="000000"/>
          <w:sz w:val="28"/>
        </w:rPr>
      </w:pPr>
      <w:r w:rsidRPr="001B4C14">
        <w:rPr>
          <w:rStyle w:val="13"/>
          <w:color w:val="000000"/>
          <w:sz w:val="28"/>
        </w:rPr>
        <w:t>Действителен с (</w:t>
      </w:r>
      <w:proofErr w:type="spellStart"/>
      <w:r w:rsidRPr="001B4C14">
        <w:rPr>
          <w:rStyle w:val="13"/>
          <w:color w:val="000000"/>
          <w:sz w:val="28"/>
        </w:rPr>
        <w:t>notBefore</w:t>
      </w:r>
      <w:proofErr w:type="spellEnd"/>
      <w:r w:rsidRPr="001B4C14">
        <w:rPr>
          <w:rStyle w:val="13"/>
          <w:color w:val="000000"/>
          <w:sz w:val="28"/>
        </w:rPr>
        <w:t xml:space="preserve">): </w:t>
      </w:r>
      <w:proofErr w:type="spellStart"/>
      <w:r w:rsidRPr="001B4C14">
        <w:rPr>
          <w:rStyle w:val="13"/>
          <w:color w:val="000000"/>
          <w:sz w:val="28"/>
        </w:rPr>
        <w:t>дд.мм</w:t>
      </w:r>
      <w:proofErr w:type="gramStart"/>
      <w:r w:rsidRPr="001B4C14">
        <w:rPr>
          <w:rStyle w:val="13"/>
          <w:color w:val="000000"/>
          <w:sz w:val="28"/>
        </w:rPr>
        <w:t>.г</w:t>
      </w:r>
      <w:proofErr w:type="gramEnd"/>
      <w:r w:rsidRPr="001B4C14">
        <w:rPr>
          <w:rStyle w:val="13"/>
          <w:color w:val="000000"/>
          <w:sz w:val="28"/>
        </w:rPr>
        <w:t>ггг</w:t>
      </w:r>
      <w:proofErr w:type="spellEnd"/>
      <w:r w:rsidRPr="001B4C14">
        <w:rPr>
          <w:rStyle w:val="13"/>
          <w:color w:val="000000"/>
          <w:sz w:val="28"/>
        </w:rPr>
        <w:t xml:space="preserve"> </w:t>
      </w:r>
      <w:proofErr w:type="spellStart"/>
      <w:r w:rsidRPr="001B4C14">
        <w:rPr>
          <w:rStyle w:val="13"/>
          <w:color w:val="000000"/>
          <w:sz w:val="28"/>
        </w:rPr>
        <w:t>чч:мм:сс</w:t>
      </w:r>
      <w:proofErr w:type="spellEnd"/>
      <w:r w:rsidRPr="001B4C14">
        <w:rPr>
          <w:rStyle w:val="13"/>
          <w:color w:val="000000"/>
          <w:sz w:val="28"/>
        </w:rPr>
        <w:t xml:space="preserve"> UTC;</w:t>
      </w:r>
    </w:p>
    <w:p w:rsidR="00EF3408" w:rsidRPr="001B4C14" w:rsidRDefault="00EF3408" w:rsidP="00EF3408">
      <w:pPr>
        <w:pStyle w:val="afc"/>
        <w:widowControl w:val="0"/>
        <w:numPr>
          <w:ilvl w:val="0"/>
          <w:numId w:val="15"/>
        </w:numPr>
        <w:tabs>
          <w:tab w:val="left" w:pos="1560"/>
        </w:tabs>
        <w:spacing w:after="0" w:line="274" w:lineRule="exact"/>
        <w:ind w:left="1280"/>
        <w:jc w:val="both"/>
        <w:rPr>
          <w:rStyle w:val="13"/>
          <w:color w:val="000000"/>
          <w:sz w:val="28"/>
        </w:rPr>
      </w:pPr>
      <w:r w:rsidRPr="001B4C14">
        <w:rPr>
          <w:rStyle w:val="13"/>
          <w:color w:val="000000"/>
          <w:sz w:val="28"/>
        </w:rPr>
        <w:t>Действителен по(</w:t>
      </w:r>
      <w:proofErr w:type="spellStart"/>
      <w:r w:rsidRPr="001B4C14">
        <w:rPr>
          <w:rStyle w:val="13"/>
          <w:color w:val="000000"/>
          <w:sz w:val="28"/>
        </w:rPr>
        <w:t>notAfter</w:t>
      </w:r>
      <w:proofErr w:type="spellEnd"/>
      <w:r w:rsidRPr="001B4C14">
        <w:rPr>
          <w:rStyle w:val="13"/>
          <w:color w:val="000000"/>
          <w:sz w:val="28"/>
        </w:rPr>
        <w:t xml:space="preserve">): </w:t>
      </w:r>
      <w:proofErr w:type="spellStart"/>
      <w:r w:rsidRPr="001B4C14">
        <w:rPr>
          <w:rStyle w:val="13"/>
          <w:color w:val="000000"/>
          <w:sz w:val="28"/>
        </w:rPr>
        <w:t>дд.мм</w:t>
      </w:r>
      <w:proofErr w:type="gramStart"/>
      <w:r w:rsidRPr="001B4C14">
        <w:rPr>
          <w:rStyle w:val="13"/>
          <w:color w:val="000000"/>
          <w:sz w:val="28"/>
        </w:rPr>
        <w:t>.г</w:t>
      </w:r>
      <w:proofErr w:type="gramEnd"/>
      <w:r w:rsidRPr="001B4C14">
        <w:rPr>
          <w:rStyle w:val="13"/>
          <w:color w:val="000000"/>
          <w:sz w:val="28"/>
        </w:rPr>
        <w:t>ггг</w:t>
      </w:r>
      <w:proofErr w:type="spellEnd"/>
      <w:r w:rsidRPr="001B4C14">
        <w:rPr>
          <w:rStyle w:val="13"/>
          <w:color w:val="000000"/>
          <w:sz w:val="28"/>
        </w:rPr>
        <w:t xml:space="preserve"> </w:t>
      </w:r>
      <w:proofErr w:type="spellStart"/>
      <w:r w:rsidRPr="001B4C14">
        <w:rPr>
          <w:rStyle w:val="13"/>
          <w:color w:val="000000"/>
          <w:sz w:val="28"/>
        </w:rPr>
        <w:t>чч:мм:сс</w:t>
      </w:r>
      <w:proofErr w:type="spellEnd"/>
      <w:r w:rsidRPr="001B4C14">
        <w:rPr>
          <w:rStyle w:val="13"/>
          <w:color w:val="000000"/>
          <w:sz w:val="28"/>
        </w:rPr>
        <w:t xml:space="preserve"> UTC;</w:t>
      </w:r>
    </w:p>
    <w:p w:rsidR="00EF3408" w:rsidRPr="001B4C14" w:rsidRDefault="00EF3408" w:rsidP="00EF3408">
      <w:pPr>
        <w:numPr>
          <w:ilvl w:val="0"/>
          <w:numId w:val="13"/>
        </w:numPr>
        <w:jc w:val="both"/>
        <w:rPr>
          <w:szCs w:val="28"/>
        </w:rPr>
      </w:pPr>
      <w:r w:rsidRPr="001B4C14">
        <w:rPr>
          <w:szCs w:val="28"/>
        </w:rPr>
        <w:t xml:space="preserve">расширение </w:t>
      </w:r>
      <w:proofErr w:type="spellStart"/>
      <w:r w:rsidRPr="001B4C14">
        <w:rPr>
          <w:szCs w:val="28"/>
        </w:rPr>
        <w:t>Extended</w:t>
      </w:r>
      <w:proofErr w:type="spellEnd"/>
      <w:r w:rsidRPr="001B4C14">
        <w:rPr>
          <w:szCs w:val="28"/>
        </w:rPr>
        <w:t xml:space="preserve"> </w:t>
      </w:r>
      <w:proofErr w:type="spellStart"/>
      <w:r w:rsidRPr="001B4C14">
        <w:rPr>
          <w:szCs w:val="28"/>
        </w:rPr>
        <w:t>Key</w:t>
      </w:r>
      <w:proofErr w:type="spellEnd"/>
      <w:r w:rsidRPr="001B4C14">
        <w:rPr>
          <w:szCs w:val="28"/>
        </w:rPr>
        <w:t xml:space="preserve"> </w:t>
      </w:r>
      <w:proofErr w:type="spellStart"/>
      <w:r w:rsidRPr="001B4C14">
        <w:rPr>
          <w:szCs w:val="28"/>
        </w:rPr>
        <w:t>Usage</w:t>
      </w:r>
      <w:proofErr w:type="spellEnd"/>
      <w:r w:rsidRPr="001B4C14">
        <w:rPr>
          <w:szCs w:val="28"/>
        </w:rPr>
        <w:t xml:space="preserve"> (Улучшенный ключ, Расширенное использование ключа) - набор объектных идентификаторов, устанавливающих ограничения на применение квалифицированной электронной подписи совместно с сертификатом ключа проверки электронной подписи (если такие ограничения установлены);</w:t>
      </w:r>
    </w:p>
    <w:p w:rsidR="00EF3408" w:rsidRPr="001B4C14" w:rsidRDefault="00EF3408" w:rsidP="00EF3408">
      <w:pPr>
        <w:numPr>
          <w:ilvl w:val="0"/>
          <w:numId w:val="13"/>
        </w:numPr>
        <w:jc w:val="both"/>
        <w:rPr>
          <w:szCs w:val="28"/>
        </w:rPr>
      </w:pPr>
      <w:r w:rsidRPr="001B4C14">
        <w:rPr>
          <w:szCs w:val="28"/>
        </w:rPr>
        <w:t>расширение</w:t>
      </w:r>
      <w:r w:rsidRPr="001B4C14">
        <w:rPr>
          <w:szCs w:val="28"/>
        </w:rPr>
        <w:tab/>
        <w:t xml:space="preserve">CRL </w:t>
      </w:r>
      <w:proofErr w:type="spellStart"/>
      <w:r w:rsidRPr="001B4C14">
        <w:rPr>
          <w:szCs w:val="28"/>
        </w:rPr>
        <w:t>Distribution</w:t>
      </w:r>
      <w:proofErr w:type="spellEnd"/>
      <w:r w:rsidRPr="001B4C14">
        <w:rPr>
          <w:szCs w:val="28"/>
        </w:rPr>
        <w:t xml:space="preserve"> </w:t>
      </w:r>
      <w:proofErr w:type="spellStart"/>
      <w:r w:rsidRPr="001B4C14">
        <w:rPr>
          <w:szCs w:val="28"/>
        </w:rPr>
        <w:t>Point</w:t>
      </w:r>
      <w:proofErr w:type="spellEnd"/>
      <w:r w:rsidRPr="001B4C14">
        <w:rPr>
          <w:szCs w:val="28"/>
        </w:rPr>
        <w:t xml:space="preserve"> (Точка распространения списка отозванных сертификатов) - набор адресов точек распространения списков отозванных сертификатов;</w:t>
      </w:r>
    </w:p>
    <w:p w:rsidR="00EF3408" w:rsidRPr="001B4C14" w:rsidRDefault="00EF3408" w:rsidP="00EF3408">
      <w:pPr>
        <w:numPr>
          <w:ilvl w:val="0"/>
          <w:numId w:val="13"/>
        </w:numPr>
        <w:jc w:val="both"/>
        <w:rPr>
          <w:szCs w:val="28"/>
        </w:rPr>
      </w:pPr>
      <w:r w:rsidRPr="001B4C14">
        <w:rPr>
          <w:szCs w:val="28"/>
        </w:rPr>
        <w:lastRenderedPageBreak/>
        <w:t xml:space="preserve">расширение </w:t>
      </w:r>
      <w:proofErr w:type="spellStart"/>
      <w:r w:rsidRPr="001B4C14">
        <w:rPr>
          <w:szCs w:val="28"/>
        </w:rPr>
        <w:t>Authority</w:t>
      </w:r>
      <w:proofErr w:type="spellEnd"/>
      <w:r w:rsidRPr="001B4C14">
        <w:rPr>
          <w:szCs w:val="28"/>
        </w:rPr>
        <w:t xml:space="preserve"> </w:t>
      </w:r>
      <w:proofErr w:type="spellStart"/>
      <w:r w:rsidRPr="001B4C14">
        <w:rPr>
          <w:szCs w:val="28"/>
        </w:rPr>
        <w:t>Information</w:t>
      </w:r>
      <w:proofErr w:type="spellEnd"/>
      <w:r w:rsidRPr="001B4C14">
        <w:rPr>
          <w:szCs w:val="28"/>
        </w:rPr>
        <w:t xml:space="preserve"> </w:t>
      </w:r>
      <w:proofErr w:type="spellStart"/>
      <w:r w:rsidRPr="001B4C14">
        <w:rPr>
          <w:szCs w:val="28"/>
        </w:rPr>
        <w:t>Access</w:t>
      </w:r>
      <w:proofErr w:type="spellEnd"/>
      <w:r w:rsidRPr="001B4C14">
        <w:rPr>
          <w:szCs w:val="28"/>
        </w:rPr>
        <w:t xml:space="preserve"> (Доступ к информации о центре) - Адрес обращения к Службе актуальных статусов сертификатов, Адрес размещения сертификата ПУЦ;</w:t>
      </w:r>
    </w:p>
    <w:p w:rsidR="00EF3408" w:rsidRPr="001B4C14" w:rsidRDefault="00EF3408" w:rsidP="00EF3408">
      <w:pPr>
        <w:numPr>
          <w:ilvl w:val="0"/>
          <w:numId w:val="13"/>
        </w:numPr>
        <w:jc w:val="both"/>
        <w:rPr>
          <w:szCs w:val="28"/>
        </w:rPr>
      </w:pPr>
      <w:r w:rsidRPr="001B4C14">
        <w:rPr>
          <w:szCs w:val="28"/>
        </w:rPr>
        <w:t>иные поля и расширения по усмотрению ПУЦ.</w:t>
      </w:r>
    </w:p>
    <w:p w:rsidR="00EF3408" w:rsidRPr="001B4C14" w:rsidRDefault="00EF3408" w:rsidP="00EF3408">
      <w:pPr>
        <w:numPr>
          <w:ilvl w:val="1"/>
          <w:numId w:val="8"/>
        </w:numPr>
        <w:ind w:left="0" w:firstLine="709"/>
        <w:jc w:val="both"/>
        <w:rPr>
          <w:szCs w:val="28"/>
        </w:rPr>
      </w:pPr>
      <w:r w:rsidRPr="001B4C14">
        <w:rPr>
          <w:szCs w:val="28"/>
        </w:rPr>
        <w:t>Форма списка отозванных сертификатов (CRL) ПУЦ</w:t>
      </w:r>
    </w:p>
    <w:p w:rsidR="00EF3408" w:rsidRDefault="00EF3408" w:rsidP="00EF3408">
      <w:pPr>
        <w:ind w:firstLine="709"/>
        <w:jc w:val="both"/>
        <w:rPr>
          <w:szCs w:val="28"/>
        </w:rPr>
      </w:pPr>
      <w:r w:rsidRPr="005F7315">
        <w:rPr>
          <w:szCs w:val="28"/>
        </w:rPr>
        <w:t>Список публикуется в полном соответствии с пунктом 9 части "III. Требования к порядку расположения полей квалифицированного сертификата" приказа ФСБ</w:t>
      </w:r>
      <w:r>
        <w:rPr>
          <w:szCs w:val="28"/>
        </w:rPr>
        <w:t xml:space="preserve"> России от 27 декабря 2011 г. №</w:t>
      </w:r>
      <w:r w:rsidRPr="005F7315">
        <w:rPr>
          <w:szCs w:val="28"/>
        </w:rPr>
        <w:t>795 "Об утверждении Требований к форме квалифицированного сертификата ключа проверки электронной подписи", а также с профилем и правилами опубликования списка аннулированных сертификатов, определенных в рекомендациях IETF RFC 5280 (2008) "</w:t>
      </w:r>
      <w:proofErr w:type="spellStart"/>
      <w:r w:rsidRPr="005F7315">
        <w:rPr>
          <w:szCs w:val="28"/>
        </w:rPr>
        <w:t>Internet</w:t>
      </w:r>
      <w:proofErr w:type="spellEnd"/>
      <w:r w:rsidRPr="005F7315">
        <w:rPr>
          <w:szCs w:val="28"/>
        </w:rPr>
        <w:t xml:space="preserve"> X.509 </w:t>
      </w:r>
      <w:proofErr w:type="spellStart"/>
      <w:r w:rsidRPr="005F7315">
        <w:rPr>
          <w:szCs w:val="28"/>
        </w:rPr>
        <w:t>Public</w:t>
      </w:r>
      <w:proofErr w:type="spellEnd"/>
      <w:r w:rsidRPr="005F7315">
        <w:rPr>
          <w:szCs w:val="28"/>
        </w:rPr>
        <w:t xml:space="preserve"> </w:t>
      </w:r>
      <w:proofErr w:type="spellStart"/>
      <w:r w:rsidRPr="005F7315">
        <w:rPr>
          <w:szCs w:val="28"/>
        </w:rPr>
        <w:t>Key</w:t>
      </w:r>
      <w:proofErr w:type="spellEnd"/>
      <w:r w:rsidRPr="005F7315">
        <w:rPr>
          <w:szCs w:val="28"/>
        </w:rPr>
        <w:t xml:space="preserve"> </w:t>
      </w:r>
      <w:proofErr w:type="spellStart"/>
      <w:r w:rsidRPr="005F7315">
        <w:rPr>
          <w:szCs w:val="28"/>
        </w:rPr>
        <w:t>Infrastructure</w:t>
      </w:r>
      <w:proofErr w:type="spellEnd"/>
      <w:r w:rsidRPr="005F7315">
        <w:rPr>
          <w:szCs w:val="28"/>
        </w:rPr>
        <w:t xml:space="preserve"> </w:t>
      </w:r>
      <w:proofErr w:type="spellStart"/>
      <w:r w:rsidRPr="005F7315">
        <w:rPr>
          <w:szCs w:val="28"/>
        </w:rPr>
        <w:t>Certificate</w:t>
      </w:r>
      <w:proofErr w:type="spellEnd"/>
      <w:r w:rsidRPr="005F7315">
        <w:rPr>
          <w:szCs w:val="28"/>
        </w:rPr>
        <w:t xml:space="preserve"> </w:t>
      </w:r>
      <w:proofErr w:type="spellStart"/>
      <w:r w:rsidRPr="005F7315">
        <w:rPr>
          <w:szCs w:val="28"/>
        </w:rPr>
        <w:t>and</w:t>
      </w:r>
      <w:proofErr w:type="spellEnd"/>
      <w:r w:rsidRPr="005F7315">
        <w:rPr>
          <w:szCs w:val="28"/>
        </w:rPr>
        <w:t xml:space="preserve"> </w:t>
      </w:r>
      <w:proofErr w:type="spellStart"/>
      <w:r w:rsidRPr="005F7315">
        <w:rPr>
          <w:szCs w:val="28"/>
        </w:rPr>
        <w:t>Certificate</w:t>
      </w:r>
      <w:proofErr w:type="spellEnd"/>
      <w:r w:rsidRPr="005F7315">
        <w:rPr>
          <w:szCs w:val="28"/>
        </w:rPr>
        <w:t xml:space="preserve"> </w:t>
      </w:r>
      <w:proofErr w:type="spellStart"/>
      <w:r w:rsidRPr="005F7315">
        <w:rPr>
          <w:szCs w:val="28"/>
        </w:rPr>
        <w:t>Revocation</w:t>
      </w:r>
      <w:proofErr w:type="spellEnd"/>
      <w:r w:rsidRPr="005F7315">
        <w:rPr>
          <w:szCs w:val="28"/>
        </w:rPr>
        <w:t xml:space="preserve"> </w:t>
      </w:r>
      <w:proofErr w:type="spellStart"/>
      <w:r w:rsidRPr="005F7315">
        <w:rPr>
          <w:szCs w:val="28"/>
        </w:rPr>
        <w:t>List</w:t>
      </w:r>
      <w:proofErr w:type="spellEnd"/>
      <w:r w:rsidRPr="005F7315">
        <w:rPr>
          <w:szCs w:val="28"/>
        </w:rPr>
        <w:t xml:space="preserve"> (CRL) </w:t>
      </w:r>
      <w:proofErr w:type="spellStart"/>
      <w:r w:rsidRPr="005F7315">
        <w:rPr>
          <w:szCs w:val="28"/>
        </w:rPr>
        <w:t>Profile</w:t>
      </w:r>
      <w:proofErr w:type="spellEnd"/>
      <w:r w:rsidRPr="005F7315">
        <w:rPr>
          <w:szCs w:val="28"/>
        </w:rPr>
        <w:t xml:space="preserve">", опубликованных по адресу в информационно-телекоммуникационной сети Интернет: </w:t>
      </w:r>
      <w:hyperlink r:id="rId13" w:history="1">
        <w:r w:rsidRPr="003E1455">
          <w:rPr>
            <w:rStyle w:val="a6"/>
            <w:szCs w:val="28"/>
          </w:rPr>
          <w:t>http://www.ietf.org/rfc/rfc5280.txt</w:t>
        </w:r>
      </w:hyperlink>
      <w:r w:rsidRPr="005F7315">
        <w:rPr>
          <w:szCs w:val="28"/>
        </w:rPr>
        <w:t>.</w:t>
      </w:r>
    </w:p>
    <w:p w:rsidR="00EF3408" w:rsidRPr="001B4C14" w:rsidRDefault="00EF3408" w:rsidP="00EF3408">
      <w:pPr>
        <w:numPr>
          <w:ilvl w:val="1"/>
          <w:numId w:val="8"/>
        </w:numPr>
        <w:ind w:left="0" w:firstLine="709"/>
        <w:jc w:val="both"/>
        <w:rPr>
          <w:szCs w:val="28"/>
        </w:rPr>
      </w:pPr>
      <w:r w:rsidRPr="001B4C14">
        <w:rPr>
          <w:szCs w:val="28"/>
        </w:rPr>
        <w:t>Сроки действия ключевых документов</w:t>
      </w:r>
    </w:p>
    <w:p w:rsidR="00EF3408" w:rsidRPr="001B4C14" w:rsidRDefault="00EF3408" w:rsidP="00EF3408">
      <w:pPr>
        <w:numPr>
          <w:ilvl w:val="2"/>
          <w:numId w:val="8"/>
        </w:numPr>
        <w:ind w:left="0" w:firstLine="709"/>
        <w:jc w:val="both"/>
        <w:rPr>
          <w:szCs w:val="28"/>
        </w:rPr>
      </w:pPr>
      <w:r w:rsidRPr="001B4C14">
        <w:rPr>
          <w:szCs w:val="28"/>
        </w:rPr>
        <w:t>Сроки действия ключевых документов ПУЦ</w:t>
      </w:r>
    </w:p>
    <w:p w:rsidR="00EF3408" w:rsidRPr="001B4C14" w:rsidRDefault="00EF3408" w:rsidP="00EF3408">
      <w:pPr>
        <w:ind w:firstLine="709"/>
        <w:jc w:val="both"/>
        <w:rPr>
          <w:szCs w:val="28"/>
        </w:rPr>
      </w:pPr>
      <w:r w:rsidRPr="001B4C14">
        <w:rPr>
          <w:szCs w:val="28"/>
        </w:rPr>
        <w:t>Срок действия ключа электронной подписи ПУЦ составляет максимально допустимый срок действия, установленный для применяемого средства обеспечения деятельности ПУЦ, и для средства электронной подписи, с использованием которого данный ключ электронной подписи был сформирован.</w:t>
      </w:r>
    </w:p>
    <w:p w:rsidR="00EF3408" w:rsidRPr="001B4C14" w:rsidRDefault="00EF3408" w:rsidP="00EF3408">
      <w:pPr>
        <w:ind w:firstLine="709"/>
        <w:jc w:val="both"/>
        <w:rPr>
          <w:szCs w:val="28"/>
        </w:rPr>
      </w:pPr>
      <w:r w:rsidRPr="001B4C14">
        <w:rPr>
          <w:szCs w:val="28"/>
        </w:rPr>
        <w:t>Начало периода действия ключа электронной подписи ПУЦ исчисляется с даты и времени генерации ключа электронной подписи ПУЦ.</w:t>
      </w:r>
    </w:p>
    <w:p w:rsidR="00EF3408" w:rsidRPr="001B4C14" w:rsidRDefault="00EF3408" w:rsidP="00EF3408">
      <w:pPr>
        <w:ind w:firstLine="709"/>
        <w:jc w:val="both"/>
        <w:rPr>
          <w:szCs w:val="28"/>
        </w:rPr>
      </w:pPr>
      <w:r w:rsidRPr="001B4C14">
        <w:rPr>
          <w:szCs w:val="28"/>
        </w:rPr>
        <w:t>Срок действия сертификата ключа проверки электронной подписи ПУЦ не превышает 15 (пятнадцать) лет. Время начала периода действия сертификата ключа проверки электронной подписи ПУЦ и его окончания заносится в поля «</w:t>
      </w:r>
      <w:proofErr w:type="spellStart"/>
      <w:r w:rsidRPr="001B4C14">
        <w:rPr>
          <w:szCs w:val="28"/>
        </w:rPr>
        <w:t>notBefore</w:t>
      </w:r>
      <w:proofErr w:type="spellEnd"/>
      <w:r w:rsidRPr="001B4C14">
        <w:rPr>
          <w:szCs w:val="28"/>
        </w:rPr>
        <w:t>» и «</w:t>
      </w:r>
      <w:proofErr w:type="spellStart"/>
      <w:r w:rsidRPr="001B4C14">
        <w:rPr>
          <w:szCs w:val="28"/>
        </w:rPr>
        <w:t>not</w:t>
      </w:r>
      <w:proofErr w:type="spellEnd"/>
      <w:r w:rsidRPr="001B4C14">
        <w:rPr>
          <w:szCs w:val="28"/>
        </w:rPr>
        <w:t xml:space="preserve"> </w:t>
      </w:r>
      <w:proofErr w:type="spellStart"/>
      <w:r w:rsidRPr="001B4C14">
        <w:rPr>
          <w:szCs w:val="28"/>
        </w:rPr>
        <w:t>After</w:t>
      </w:r>
      <w:proofErr w:type="spellEnd"/>
      <w:r w:rsidRPr="001B4C14">
        <w:rPr>
          <w:szCs w:val="28"/>
        </w:rPr>
        <w:t>» поля «</w:t>
      </w:r>
      <w:proofErr w:type="spellStart"/>
      <w:r w:rsidRPr="001B4C14">
        <w:rPr>
          <w:szCs w:val="28"/>
        </w:rPr>
        <w:t>Validity</w:t>
      </w:r>
      <w:proofErr w:type="spellEnd"/>
      <w:r w:rsidRPr="001B4C14">
        <w:rPr>
          <w:szCs w:val="28"/>
        </w:rPr>
        <w:t xml:space="preserve"> </w:t>
      </w:r>
      <w:proofErr w:type="spellStart"/>
      <w:r w:rsidRPr="001B4C14">
        <w:rPr>
          <w:szCs w:val="28"/>
        </w:rPr>
        <w:t>Period</w:t>
      </w:r>
      <w:proofErr w:type="spellEnd"/>
      <w:r w:rsidRPr="001B4C14">
        <w:rPr>
          <w:szCs w:val="28"/>
        </w:rPr>
        <w:t>» соответственно.</w:t>
      </w:r>
    </w:p>
    <w:p w:rsidR="00EF3408" w:rsidRPr="001B4C14" w:rsidRDefault="00EF3408" w:rsidP="00EF3408">
      <w:pPr>
        <w:numPr>
          <w:ilvl w:val="2"/>
          <w:numId w:val="8"/>
        </w:numPr>
        <w:ind w:left="0" w:firstLine="709"/>
        <w:jc w:val="both"/>
        <w:rPr>
          <w:szCs w:val="28"/>
        </w:rPr>
      </w:pPr>
      <w:r w:rsidRPr="001B4C14">
        <w:rPr>
          <w:szCs w:val="28"/>
        </w:rPr>
        <w:t>Сроки действия ключевых документов Пользователя ПУЦ</w:t>
      </w:r>
    </w:p>
    <w:p w:rsidR="00EF3408" w:rsidRPr="001B4C14" w:rsidRDefault="00EF3408" w:rsidP="00EF3408">
      <w:pPr>
        <w:ind w:firstLine="709"/>
        <w:jc w:val="both"/>
        <w:rPr>
          <w:szCs w:val="28"/>
        </w:rPr>
      </w:pPr>
      <w:r w:rsidRPr="001B4C14">
        <w:rPr>
          <w:szCs w:val="28"/>
        </w:rPr>
        <w:t xml:space="preserve">Срок действия ключа электронной подписи пользователя ПУЦ </w:t>
      </w:r>
      <w:r>
        <w:rPr>
          <w:szCs w:val="28"/>
        </w:rPr>
        <w:t>не превышает одного</w:t>
      </w:r>
      <w:r w:rsidRPr="001B4C14">
        <w:rPr>
          <w:szCs w:val="28"/>
        </w:rPr>
        <w:t xml:space="preserve"> год</w:t>
      </w:r>
      <w:r>
        <w:rPr>
          <w:szCs w:val="28"/>
        </w:rPr>
        <w:t>а и трех месяцев</w:t>
      </w:r>
      <w:r w:rsidRPr="001B4C14">
        <w:rPr>
          <w:szCs w:val="28"/>
        </w:rPr>
        <w:t>.</w:t>
      </w:r>
    </w:p>
    <w:p w:rsidR="00EF3408" w:rsidRPr="001B4C14" w:rsidRDefault="00EF3408" w:rsidP="00EF3408">
      <w:pPr>
        <w:ind w:firstLine="709"/>
        <w:jc w:val="both"/>
        <w:rPr>
          <w:szCs w:val="28"/>
        </w:rPr>
      </w:pPr>
      <w:r w:rsidRPr="001B4C14">
        <w:rPr>
          <w:szCs w:val="28"/>
        </w:rPr>
        <w:t>Начало периода действия ключа электронной подписи пользователя ПУЦ исчисляется с даты и времени начала действия соответствующего сертификата ключа проверки электронной подписи.</w:t>
      </w:r>
    </w:p>
    <w:p w:rsidR="00EF3408" w:rsidRPr="001B4C14" w:rsidRDefault="00EF3408" w:rsidP="00EF3408">
      <w:pPr>
        <w:ind w:firstLine="709"/>
        <w:jc w:val="both"/>
        <w:rPr>
          <w:szCs w:val="28"/>
        </w:rPr>
      </w:pPr>
      <w:r w:rsidRPr="001B4C14">
        <w:rPr>
          <w:szCs w:val="28"/>
        </w:rPr>
        <w:t>Срок действия сертификата ключа проверки электронной подписи пользователя ПУЦ не превышает 15 (пятнадцать) лет. Время начала периода действия сертификата ключа проверки электронной подписи пользователя ПУЦ и его окончания заносится в поля «</w:t>
      </w:r>
      <w:proofErr w:type="spellStart"/>
      <w:r w:rsidRPr="001B4C14">
        <w:rPr>
          <w:szCs w:val="28"/>
        </w:rPr>
        <w:t>notBefore</w:t>
      </w:r>
      <w:proofErr w:type="spellEnd"/>
      <w:r w:rsidRPr="001B4C14">
        <w:rPr>
          <w:szCs w:val="28"/>
        </w:rPr>
        <w:t>» и «</w:t>
      </w:r>
      <w:proofErr w:type="spellStart"/>
      <w:r w:rsidRPr="001B4C14">
        <w:rPr>
          <w:szCs w:val="28"/>
        </w:rPr>
        <w:t>not</w:t>
      </w:r>
      <w:proofErr w:type="spellEnd"/>
      <w:r w:rsidRPr="001B4C14">
        <w:rPr>
          <w:szCs w:val="28"/>
        </w:rPr>
        <w:t xml:space="preserve"> </w:t>
      </w:r>
      <w:proofErr w:type="spellStart"/>
      <w:r w:rsidRPr="001B4C14">
        <w:rPr>
          <w:szCs w:val="28"/>
        </w:rPr>
        <w:t>After</w:t>
      </w:r>
      <w:proofErr w:type="spellEnd"/>
      <w:r w:rsidRPr="001B4C14">
        <w:rPr>
          <w:szCs w:val="28"/>
        </w:rPr>
        <w:t>» поля «</w:t>
      </w:r>
      <w:proofErr w:type="spellStart"/>
      <w:r w:rsidRPr="001B4C14">
        <w:rPr>
          <w:szCs w:val="28"/>
        </w:rPr>
        <w:t>Validity</w:t>
      </w:r>
      <w:proofErr w:type="spellEnd"/>
      <w:r w:rsidRPr="001B4C14">
        <w:rPr>
          <w:szCs w:val="28"/>
        </w:rPr>
        <w:t>» соответственно.</w:t>
      </w:r>
    </w:p>
    <w:p w:rsidR="00D35390" w:rsidRPr="001B4C14" w:rsidRDefault="00D35390" w:rsidP="00D35390">
      <w:pPr>
        <w:numPr>
          <w:ilvl w:val="0"/>
          <w:numId w:val="8"/>
        </w:numPr>
        <w:jc w:val="center"/>
        <w:rPr>
          <w:rFonts w:cs="Times New Roman"/>
          <w:b/>
          <w:bCs w:val="0"/>
          <w:szCs w:val="28"/>
        </w:rPr>
      </w:pPr>
      <w:bookmarkStart w:id="14" w:name="bookmark13"/>
      <w:r w:rsidRPr="001B4C14">
        <w:rPr>
          <w:rFonts w:cs="Times New Roman"/>
          <w:b/>
          <w:bCs w:val="0"/>
          <w:szCs w:val="28"/>
        </w:rPr>
        <w:t>Дополнительные положения</w:t>
      </w:r>
      <w:bookmarkEnd w:id="14"/>
    </w:p>
    <w:p w:rsidR="00D35390" w:rsidRPr="001B4C14" w:rsidRDefault="00D35390" w:rsidP="00D35390">
      <w:pPr>
        <w:numPr>
          <w:ilvl w:val="1"/>
          <w:numId w:val="8"/>
        </w:numPr>
        <w:ind w:left="0" w:firstLine="709"/>
        <w:jc w:val="both"/>
        <w:rPr>
          <w:szCs w:val="28"/>
        </w:rPr>
      </w:pPr>
      <w:r w:rsidRPr="001B4C14">
        <w:rPr>
          <w:szCs w:val="28"/>
        </w:rPr>
        <w:t>Нарушение конфиденциальности ключевых документов Пользователя ПУЦ</w:t>
      </w:r>
    </w:p>
    <w:p w:rsidR="00D35390" w:rsidRPr="001B4C14" w:rsidRDefault="00D35390" w:rsidP="00D35390">
      <w:pPr>
        <w:ind w:firstLine="709"/>
        <w:jc w:val="both"/>
        <w:rPr>
          <w:szCs w:val="28"/>
        </w:rPr>
      </w:pPr>
      <w:r w:rsidRPr="001B4C14">
        <w:rPr>
          <w:szCs w:val="28"/>
        </w:rPr>
        <w:t>Пользователь ПУЦ самостоятельно принимает решение о факте или угрозе нарушения конфиденциальности своего ключа электронной подписи.</w:t>
      </w:r>
    </w:p>
    <w:p w:rsidR="00D35390" w:rsidRPr="001B4C14" w:rsidRDefault="00D35390" w:rsidP="00D35390">
      <w:pPr>
        <w:ind w:firstLine="709"/>
        <w:jc w:val="both"/>
        <w:rPr>
          <w:szCs w:val="28"/>
        </w:rPr>
      </w:pPr>
      <w:r w:rsidRPr="001B4C14">
        <w:rPr>
          <w:szCs w:val="28"/>
        </w:rPr>
        <w:lastRenderedPageBreak/>
        <w:t xml:space="preserve">В случае нарушения конфиденциальности или угрозы нарушения конфиденциальности ключа электронной подписи Пользователь связывается с ПУЦ по телефону и </w:t>
      </w:r>
      <w:r>
        <w:rPr>
          <w:szCs w:val="28"/>
        </w:rPr>
        <w:t>прекращает</w:t>
      </w:r>
      <w:r w:rsidRPr="001B4C14">
        <w:rPr>
          <w:szCs w:val="28"/>
        </w:rPr>
        <w:t xml:space="preserve"> действие сертификата, соответствующего ключу, конфиденциальность которого нарушена, посредством подачи заявления на </w:t>
      </w:r>
      <w:r>
        <w:rPr>
          <w:szCs w:val="28"/>
        </w:rPr>
        <w:t>прекращение</w:t>
      </w:r>
      <w:r w:rsidRPr="001B4C14">
        <w:rPr>
          <w:szCs w:val="28"/>
        </w:rPr>
        <w:t xml:space="preserve"> действие сертификата в устной форме.</w:t>
      </w:r>
    </w:p>
    <w:p w:rsidR="00D35390" w:rsidRPr="001B4C14" w:rsidRDefault="00D35390" w:rsidP="00D35390">
      <w:pPr>
        <w:numPr>
          <w:ilvl w:val="1"/>
          <w:numId w:val="8"/>
        </w:numPr>
        <w:ind w:left="0" w:firstLine="709"/>
        <w:jc w:val="both"/>
        <w:rPr>
          <w:szCs w:val="28"/>
        </w:rPr>
      </w:pPr>
      <w:r w:rsidRPr="001B4C14">
        <w:rPr>
          <w:szCs w:val="28"/>
        </w:rPr>
        <w:t>Конфиденциальность информации</w:t>
      </w:r>
    </w:p>
    <w:p w:rsidR="00D35390" w:rsidRPr="001B4C14" w:rsidRDefault="00D35390" w:rsidP="00D35390">
      <w:pPr>
        <w:numPr>
          <w:ilvl w:val="2"/>
          <w:numId w:val="8"/>
        </w:numPr>
        <w:ind w:left="0" w:firstLine="709"/>
        <w:jc w:val="both"/>
        <w:rPr>
          <w:szCs w:val="28"/>
        </w:rPr>
      </w:pPr>
      <w:r w:rsidRPr="001B4C14">
        <w:rPr>
          <w:szCs w:val="28"/>
        </w:rPr>
        <w:t>Типы конфиденциальной информации</w:t>
      </w:r>
    </w:p>
    <w:p w:rsidR="00D35390" w:rsidRPr="001B4C14" w:rsidRDefault="00D35390" w:rsidP="00D35390">
      <w:pPr>
        <w:numPr>
          <w:ilvl w:val="3"/>
          <w:numId w:val="8"/>
        </w:numPr>
        <w:ind w:left="0" w:firstLine="709"/>
        <w:jc w:val="both"/>
        <w:rPr>
          <w:szCs w:val="28"/>
        </w:rPr>
      </w:pPr>
      <w:r w:rsidRPr="001B4C14">
        <w:rPr>
          <w:szCs w:val="28"/>
        </w:rPr>
        <w:t>Ключ электронной подписи является конфиденциальной информацией лица, являющегося владельцем соответствующего сертификата ключа проверки электронной подписи. ПУЦ не осуществляет хранение ключей электронных подписей Пользователей ПУЦ.</w:t>
      </w:r>
    </w:p>
    <w:p w:rsidR="00D35390" w:rsidRPr="001B4C14" w:rsidRDefault="00D35390" w:rsidP="00D35390">
      <w:pPr>
        <w:numPr>
          <w:ilvl w:val="3"/>
          <w:numId w:val="8"/>
        </w:numPr>
        <w:ind w:left="0" w:firstLine="709"/>
        <w:jc w:val="both"/>
        <w:rPr>
          <w:szCs w:val="28"/>
        </w:rPr>
      </w:pPr>
      <w:r w:rsidRPr="001B4C14">
        <w:rPr>
          <w:szCs w:val="28"/>
        </w:rPr>
        <w:t>Персональная и корпоративная информация о Пользователях ПУЦ, не подлежащая непосредственной рассылке в качестве части сертификата ключа проверки электронной подписи, считается конфиденциальной.</w:t>
      </w:r>
    </w:p>
    <w:p w:rsidR="00D35390" w:rsidRPr="001B4C14" w:rsidRDefault="00D35390" w:rsidP="00D35390">
      <w:pPr>
        <w:numPr>
          <w:ilvl w:val="2"/>
          <w:numId w:val="8"/>
        </w:numPr>
        <w:ind w:left="0" w:firstLine="709"/>
        <w:jc w:val="both"/>
        <w:rPr>
          <w:szCs w:val="28"/>
        </w:rPr>
      </w:pPr>
      <w:r w:rsidRPr="001B4C14">
        <w:rPr>
          <w:szCs w:val="28"/>
        </w:rPr>
        <w:t>Типы информации, не являющейся конфиденциальной</w:t>
      </w:r>
    </w:p>
    <w:p w:rsidR="00D35390" w:rsidRPr="001B4C14" w:rsidRDefault="00D35390" w:rsidP="00D35390">
      <w:pPr>
        <w:numPr>
          <w:ilvl w:val="3"/>
          <w:numId w:val="8"/>
        </w:numPr>
        <w:ind w:left="0" w:firstLine="709"/>
        <w:jc w:val="both"/>
        <w:rPr>
          <w:szCs w:val="28"/>
        </w:rPr>
      </w:pPr>
      <w:r w:rsidRPr="001B4C14">
        <w:rPr>
          <w:szCs w:val="28"/>
        </w:rPr>
        <w:t>Информация, не являющаяся конфиденциальной информацией, считается открытой информацией.</w:t>
      </w:r>
    </w:p>
    <w:p w:rsidR="00D35390" w:rsidRPr="001B4C14" w:rsidRDefault="00D35390" w:rsidP="00D35390">
      <w:pPr>
        <w:numPr>
          <w:ilvl w:val="3"/>
          <w:numId w:val="8"/>
        </w:numPr>
        <w:ind w:left="0" w:firstLine="709"/>
        <w:jc w:val="both"/>
        <w:rPr>
          <w:szCs w:val="28"/>
        </w:rPr>
      </w:pPr>
      <w:r w:rsidRPr="001B4C14">
        <w:rPr>
          <w:szCs w:val="28"/>
        </w:rPr>
        <w:t>Открытая информация может публиковаться по решению ПУЦ. Место, способ и время публикации открытой информации определяется ПУЦ.</w:t>
      </w:r>
    </w:p>
    <w:p w:rsidR="00D35390" w:rsidRPr="001B4C14" w:rsidRDefault="00D35390" w:rsidP="00D35390">
      <w:pPr>
        <w:numPr>
          <w:ilvl w:val="3"/>
          <w:numId w:val="8"/>
        </w:numPr>
        <w:ind w:left="0" w:firstLine="709"/>
        <w:jc w:val="both"/>
        <w:rPr>
          <w:szCs w:val="28"/>
        </w:rPr>
      </w:pPr>
      <w:r w:rsidRPr="001B4C14">
        <w:rPr>
          <w:szCs w:val="28"/>
        </w:rPr>
        <w:t>Информация, включаемая в сертификаты ключей проверки электронной подписи и списки отозванных сертификатов, издаваемые ПУЦ, не считается конфиденциальной.</w:t>
      </w:r>
    </w:p>
    <w:p w:rsidR="00D35390" w:rsidRPr="001B4C14" w:rsidRDefault="00D35390" w:rsidP="00D35390">
      <w:pPr>
        <w:numPr>
          <w:ilvl w:val="3"/>
          <w:numId w:val="8"/>
        </w:numPr>
        <w:ind w:left="0" w:firstLine="709"/>
        <w:jc w:val="both"/>
        <w:rPr>
          <w:szCs w:val="28"/>
        </w:rPr>
      </w:pPr>
      <w:r w:rsidRPr="001B4C14">
        <w:rPr>
          <w:szCs w:val="28"/>
        </w:rPr>
        <w:t>Персональные данные, включаемые в сертификаты ключей проверки электронной подписи, создаваемые ПУЦ, относятся к общедоступным персональным данным.</w:t>
      </w:r>
    </w:p>
    <w:p w:rsidR="00D35390" w:rsidRPr="001B4C14" w:rsidRDefault="00D35390" w:rsidP="00D35390">
      <w:pPr>
        <w:numPr>
          <w:ilvl w:val="3"/>
          <w:numId w:val="8"/>
        </w:numPr>
        <w:ind w:left="0" w:firstLine="709"/>
        <w:jc w:val="both"/>
        <w:rPr>
          <w:szCs w:val="28"/>
        </w:rPr>
      </w:pPr>
      <w:r w:rsidRPr="001B4C14">
        <w:rPr>
          <w:szCs w:val="28"/>
        </w:rPr>
        <w:t xml:space="preserve">Информация, содержащаяся в настоящем </w:t>
      </w:r>
      <w:r w:rsidR="00A46F69">
        <w:rPr>
          <w:szCs w:val="28"/>
        </w:rPr>
        <w:t>Регламент</w:t>
      </w:r>
      <w:r w:rsidR="0043486A">
        <w:rPr>
          <w:szCs w:val="28"/>
        </w:rPr>
        <w:t>е</w:t>
      </w:r>
      <w:r w:rsidRPr="001B4C14">
        <w:rPr>
          <w:szCs w:val="28"/>
        </w:rPr>
        <w:t>, не считается конфиденциальной.</w:t>
      </w:r>
    </w:p>
    <w:p w:rsidR="00D35390" w:rsidRPr="001B4C14" w:rsidRDefault="00D35390" w:rsidP="00D35390">
      <w:pPr>
        <w:numPr>
          <w:ilvl w:val="2"/>
          <w:numId w:val="8"/>
        </w:numPr>
        <w:ind w:left="0" w:firstLine="709"/>
        <w:jc w:val="both"/>
        <w:rPr>
          <w:szCs w:val="28"/>
        </w:rPr>
      </w:pPr>
      <w:r w:rsidRPr="001B4C14">
        <w:rPr>
          <w:szCs w:val="28"/>
        </w:rPr>
        <w:t>Исключительные полномочия Удостоверяющего центра</w:t>
      </w:r>
    </w:p>
    <w:p w:rsidR="00D35390" w:rsidRPr="001B4C14" w:rsidRDefault="00D35390" w:rsidP="00D35390">
      <w:pPr>
        <w:numPr>
          <w:ilvl w:val="3"/>
          <w:numId w:val="8"/>
        </w:numPr>
        <w:ind w:left="0" w:firstLine="709"/>
        <w:jc w:val="both"/>
        <w:rPr>
          <w:szCs w:val="28"/>
        </w:rPr>
      </w:pPr>
      <w:r w:rsidRPr="001B4C14">
        <w:rPr>
          <w:szCs w:val="28"/>
        </w:rPr>
        <w:t>Удостоверяющий центр имеет право раскрывать конфиденциальную информацию третьим лицам только в случаях, установленных законодательством Российской Федерации.</w:t>
      </w:r>
    </w:p>
    <w:p w:rsidR="00D35390" w:rsidRPr="001B4C14" w:rsidRDefault="00D35390" w:rsidP="00D35390">
      <w:pPr>
        <w:numPr>
          <w:ilvl w:val="1"/>
          <w:numId w:val="8"/>
        </w:numPr>
        <w:ind w:left="0" w:firstLine="709"/>
        <w:jc w:val="both"/>
        <w:rPr>
          <w:szCs w:val="28"/>
        </w:rPr>
      </w:pPr>
      <w:r w:rsidRPr="001B4C14">
        <w:rPr>
          <w:szCs w:val="28"/>
        </w:rPr>
        <w:t>Хранение сертификатов ключей проверки электронной подписи в ПУЦ</w:t>
      </w:r>
    </w:p>
    <w:p w:rsidR="00D35390" w:rsidRPr="001B4C14" w:rsidRDefault="00D35390" w:rsidP="00D35390">
      <w:pPr>
        <w:ind w:firstLine="709"/>
        <w:jc w:val="both"/>
        <w:rPr>
          <w:szCs w:val="28"/>
        </w:rPr>
      </w:pPr>
      <w:r w:rsidRPr="001B4C14">
        <w:rPr>
          <w:szCs w:val="28"/>
        </w:rPr>
        <w:t>Срок хранения сертификата ключа проверки электронной подписи в ПУЦ осуществляется в течение всего периода его действия и 5 (Пять) лет после его прекращения действия. По истечении указанного срока хранения сертификаты ключей проверки электронной подписи переводятся в режим архивного хранения.</w:t>
      </w:r>
    </w:p>
    <w:p w:rsidR="00D35390" w:rsidRPr="001B4C14" w:rsidRDefault="00D35390" w:rsidP="00D35390">
      <w:pPr>
        <w:numPr>
          <w:ilvl w:val="1"/>
          <w:numId w:val="8"/>
        </w:numPr>
        <w:ind w:left="0" w:firstLine="709"/>
        <w:jc w:val="both"/>
        <w:rPr>
          <w:szCs w:val="28"/>
        </w:rPr>
      </w:pPr>
      <w:r w:rsidRPr="001B4C14">
        <w:rPr>
          <w:szCs w:val="28"/>
        </w:rPr>
        <w:t>Прекращение оказания услуг</w:t>
      </w:r>
      <w:r>
        <w:rPr>
          <w:szCs w:val="28"/>
        </w:rPr>
        <w:t>/выполнения работ</w:t>
      </w:r>
      <w:r w:rsidRPr="001B4C14">
        <w:rPr>
          <w:szCs w:val="28"/>
        </w:rPr>
        <w:t xml:space="preserve"> Удостоверяющим центром</w:t>
      </w:r>
    </w:p>
    <w:p w:rsidR="00D35390" w:rsidRPr="001B4C14" w:rsidRDefault="00D35390" w:rsidP="00D35390">
      <w:pPr>
        <w:numPr>
          <w:ilvl w:val="2"/>
          <w:numId w:val="8"/>
        </w:numPr>
        <w:ind w:left="0" w:firstLine="709"/>
        <w:jc w:val="both"/>
        <w:rPr>
          <w:szCs w:val="28"/>
        </w:rPr>
      </w:pPr>
      <w:r w:rsidRPr="001B4C14">
        <w:rPr>
          <w:szCs w:val="28"/>
        </w:rPr>
        <w:t xml:space="preserve">В случае расторжения </w:t>
      </w:r>
      <w:r w:rsidR="00A46F69">
        <w:rPr>
          <w:szCs w:val="28"/>
        </w:rPr>
        <w:t>Регламент</w:t>
      </w:r>
      <w:r w:rsidRPr="001B4C14">
        <w:rPr>
          <w:szCs w:val="28"/>
        </w:rPr>
        <w:t xml:space="preserve">а одной из Сторон действие всех сертификатов ключей проверки электронной подписи, владельцем которых является Сторона, присоединившаяся к </w:t>
      </w:r>
      <w:r w:rsidR="00A46F69">
        <w:rPr>
          <w:szCs w:val="28"/>
        </w:rPr>
        <w:t>Регламент</w:t>
      </w:r>
      <w:r w:rsidRPr="001B4C14">
        <w:rPr>
          <w:szCs w:val="28"/>
        </w:rPr>
        <w:t>у, по усмотрению ПУЦ может быть прекращено.</w:t>
      </w:r>
    </w:p>
    <w:p w:rsidR="00D35390" w:rsidRPr="001B4C14" w:rsidRDefault="00D35390" w:rsidP="00D35390">
      <w:pPr>
        <w:numPr>
          <w:ilvl w:val="1"/>
          <w:numId w:val="8"/>
        </w:numPr>
        <w:ind w:left="0" w:firstLine="709"/>
        <w:jc w:val="both"/>
        <w:rPr>
          <w:szCs w:val="28"/>
        </w:rPr>
      </w:pPr>
      <w:r w:rsidRPr="001B4C14">
        <w:rPr>
          <w:szCs w:val="28"/>
        </w:rPr>
        <w:t>Непреодолимая сила (форс-мажор)</w:t>
      </w:r>
    </w:p>
    <w:p w:rsidR="00D35390" w:rsidRPr="001B4C14" w:rsidRDefault="00D35390" w:rsidP="00D35390">
      <w:pPr>
        <w:numPr>
          <w:ilvl w:val="2"/>
          <w:numId w:val="8"/>
        </w:numPr>
        <w:ind w:left="0" w:firstLine="709"/>
        <w:jc w:val="both"/>
        <w:rPr>
          <w:szCs w:val="28"/>
        </w:rPr>
      </w:pPr>
      <w:r w:rsidRPr="001B4C14">
        <w:rPr>
          <w:szCs w:val="28"/>
        </w:rPr>
        <w:lastRenderedPageBreak/>
        <w:t xml:space="preserve">Стороны освобождаются от ответственности за полное или частичное неисполнение своих обязательств по настоящему </w:t>
      </w:r>
      <w:r w:rsidR="00A46F69">
        <w:rPr>
          <w:szCs w:val="28"/>
        </w:rPr>
        <w:t>Регламент</w:t>
      </w:r>
      <w:r w:rsidR="0043486A">
        <w:rPr>
          <w:szCs w:val="28"/>
        </w:rPr>
        <w:t>у</w:t>
      </w:r>
      <w:r w:rsidRPr="001B4C14">
        <w:rPr>
          <w:szCs w:val="28"/>
        </w:rPr>
        <w:t xml:space="preserve">, если это неисполнение явилось следствием форс-мажорных обстоятельств, возникших после присоединения к настоящему </w:t>
      </w:r>
      <w:r w:rsidR="00A46F69">
        <w:rPr>
          <w:szCs w:val="28"/>
        </w:rPr>
        <w:t>Регламент</w:t>
      </w:r>
      <w:r w:rsidRPr="001B4C14">
        <w:rPr>
          <w:szCs w:val="28"/>
        </w:rPr>
        <w:t>у.</w:t>
      </w:r>
    </w:p>
    <w:p w:rsidR="00D35390" w:rsidRPr="001B4C14" w:rsidRDefault="00D35390" w:rsidP="00D35390">
      <w:pPr>
        <w:numPr>
          <w:ilvl w:val="2"/>
          <w:numId w:val="8"/>
        </w:numPr>
        <w:ind w:left="0" w:firstLine="709"/>
        <w:jc w:val="both"/>
        <w:rPr>
          <w:szCs w:val="28"/>
        </w:rPr>
      </w:pPr>
      <w:r w:rsidRPr="001B4C14">
        <w:rPr>
          <w:szCs w:val="28"/>
        </w:rPr>
        <w:t xml:space="preserve">Форс-мажорными обстоятельствами признаются чрезвычайные (т.е. находящиеся вне разумного контроля Сторон) и непредотвратимые при данных условиях обстоятельства включая военные действия, массовые беспорядки, стихийные бедствия, забастовки, технические сбои функционирования </w:t>
      </w:r>
      <w:proofErr w:type="spellStart"/>
      <w:r w:rsidRPr="001B4C14">
        <w:rPr>
          <w:szCs w:val="28"/>
        </w:rPr>
        <w:t>аппаратно</w:t>
      </w:r>
      <w:r w:rsidRPr="001B4C14">
        <w:rPr>
          <w:szCs w:val="28"/>
        </w:rPr>
        <w:softHyphen/>
        <w:t>программного</w:t>
      </w:r>
      <w:proofErr w:type="spellEnd"/>
      <w:r w:rsidRPr="001B4C14">
        <w:rPr>
          <w:szCs w:val="28"/>
        </w:rPr>
        <w:t xml:space="preserve"> обеспечения, пожары, взрывы и иные техногенные катастрофы, действия (бездействие) государственных и муниципальных органов, повлекшие невозможность исполнения Стороной/Сторонами своих обязательств по настоящему </w:t>
      </w:r>
      <w:r w:rsidR="00A46F69">
        <w:rPr>
          <w:szCs w:val="28"/>
        </w:rPr>
        <w:t>Регламент</w:t>
      </w:r>
      <w:r w:rsidRPr="001B4C14">
        <w:rPr>
          <w:szCs w:val="28"/>
        </w:rPr>
        <w:t>у.</w:t>
      </w:r>
    </w:p>
    <w:p w:rsidR="00D35390" w:rsidRPr="001B4C14" w:rsidRDefault="00D35390" w:rsidP="00D35390">
      <w:pPr>
        <w:numPr>
          <w:ilvl w:val="2"/>
          <w:numId w:val="8"/>
        </w:numPr>
        <w:ind w:left="0" w:firstLine="709"/>
        <w:jc w:val="both"/>
        <w:rPr>
          <w:szCs w:val="28"/>
        </w:rPr>
      </w:pPr>
      <w:r w:rsidRPr="001B4C14">
        <w:rPr>
          <w:szCs w:val="28"/>
        </w:rPr>
        <w:t xml:space="preserve">В случае возникновения форс-мажорных обстоятельств, срок исполнения Сторонами своих обязательств по настоящему </w:t>
      </w:r>
      <w:r w:rsidR="00A46F69">
        <w:rPr>
          <w:szCs w:val="28"/>
        </w:rPr>
        <w:t>Регламент</w:t>
      </w:r>
      <w:r w:rsidR="0043486A">
        <w:rPr>
          <w:szCs w:val="28"/>
        </w:rPr>
        <w:t>у</w:t>
      </w:r>
      <w:r w:rsidRPr="001B4C14">
        <w:rPr>
          <w:szCs w:val="28"/>
        </w:rPr>
        <w:t xml:space="preserve"> отодвигается соразмерно времени, в течение которого действуют такие обстоятельства.</w:t>
      </w:r>
    </w:p>
    <w:p w:rsidR="00D35390" w:rsidRPr="001B4C14" w:rsidRDefault="00D35390" w:rsidP="00D35390">
      <w:pPr>
        <w:numPr>
          <w:ilvl w:val="2"/>
          <w:numId w:val="8"/>
        </w:numPr>
        <w:ind w:left="0" w:firstLine="709"/>
        <w:jc w:val="both"/>
        <w:rPr>
          <w:szCs w:val="28"/>
        </w:rPr>
      </w:pPr>
      <w:r w:rsidRPr="001B4C14">
        <w:rPr>
          <w:szCs w:val="28"/>
        </w:rPr>
        <w:t xml:space="preserve">Сторона, для которой создалась невозможность исполнения своих обязательств по настоящему </w:t>
      </w:r>
      <w:r w:rsidR="00A46F69">
        <w:rPr>
          <w:szCs w:val="28"/>
        </w:rPr>
        <w:t>Регламент</w:t>
      </w:r>
      <w:r w:rsidR="0043486A">
        <w:rPr>
          <w:szCs w:val="28"/>
        </w:rPr>
        <w:t>у</w:t>
      </w:r>
      <w:r w:rsidRPr="001B4C14">
        <w:rPr>
          <w:szCs w:val="28"/>
        </w:rPr>
        <w:t>, должна немедленно известить в письменной форме другую Сторону о наступлении, предполагаемом сроке действия и прекращении форс-мажорных обстоятельств, а также представить доказательства существования названных обстоятельств.</w:t>
      </w:r>
    </w:p>
    <w:p w:rsidR="00D35390" w:rsidRPr="001B4C14" w:rsidRDefault="00D35390" w:rsidP="00D35390">
      <w:pPr>
        <w:numPr>
          <w:ilvl w:val="2"/>
          <w:numId w:val="8"/>
        </w:numPr>
        <w:ind w:left="0" w:firstLine="709"/>
        <w:jc w:val="both"/>
        <w:rPr>
          <w:szCs w:val="28"/>
        </w:rPr>
      </w:pPr>
      <w:r w:rsidRPr="001B4C14">
        <w:rPr>
          <w:szCs w:val="28"/>
        </w:rPr>
        <w:t>Не извещение или несвоевременное извещение о наступлении обстоятельств непреодолимой силы влечет за собой утрату права ссылаться на эти обстоятельства.</w:t>
      </w:r>
    </w:p>
    <w:p w:rsidR="00D35390" w:rsidRPr="001B4C14" w:rsidRDefault="00D35390" w:rsidP="00D35390">
      <w:pPr>
        <w:numPr>
          <w:ilvl w:val="2"/>
          <w:numId w:val="8"/>
        </w:numPr>
        <w:ind w:left="0" w:firstLine="709"/>
        <w:jc w:val="both"/>
        <w:rPr>
          <w:szCs w:val="28"/>
        </w:rPr>
      </w:pPr>
      <w:r w:rsidRPr="001B4C14">
        <w:rPr>
          <w:szCs w:val="28"/>
        </w:rPr>
        <w:t xml:space="preserve">В случае, если невозможность полного или частичного исполнения Сторонами какого-либо обязательства </w:t>
      </w:r>
      <w:r w:rsidR="00E74970" w:rsidRPr="001B4C14">
        <w:rPr>
          <w:szCs w:val="28"/>
        </w:rPr>
        <w:t>по</w:t>
      </w:r>
      <w:r w:rsidR="00E74970" w:rsidRPr="00E74970">
        <w:rPr>
          <w:szCs w:val="28"/>
        </w:rPr>
        <w:t xml:space="preserve"> </w:t>
      </w:r>
      <w:r w:rsidR="00E74970" w:rsidRPr="001B4C14">
        <w:rPr>
          <w:szCs w:val="28"/>
        </w:rPr>
        <w:t>настоящему</w:t>
      </w:r>
      <w:r w:rsidRPr="001B4C14">
        <w:rPr>
          <w:szCs w:val="28"/>
        </w:rPr>
        <w:t xml:space="preserve"> </w:t>
      </w:r>
      <w:r w:rsidR="00A46F69">
        <w:rPr>
          <w:szCs w:val="28"/>
        </w:rPr>
        <w:t>Регламент</w:t>
      </w:r>
      <w:r w:rsidR="0043486A">
        <w:rPr>
          <w:szCs w:val="28"/>
        </w:rPr>
        <w:t>у</w:t>
      </w:r>
      <w:r w:rsidRPr="001B4C14">
        <w:rPr>
          <w:szCs w:val="28"/>
        </w:rPr>
        <w:t xml:space="preserve"> обусловлена действием форс-мажорных обстоятельств и существует свыше одного месяца, то каждая из Сторон вправе отказаться в одностороннем порядке от дальнейшего исполнения этого обязательства и в этом случае ни одна из Сторон не вправе требовать возмещения возникших у нее убытков другой Стороной.</w:t>
      </w:r>
    </w:p>
    <w:p w:rsidR="00E2592F" w:rsidRPr="001B4C14" w:rsidRDefault="00E2592F" w:rsidP="00101C59">
      <w:pPr>
        <w:tabs>
          <w:tab w:val="left" w:pos="4575"/>
        </w:tabs>
        <w:ind w:firstLine="709"/>
        <w:jc w:val="both"/>
        <w:rPr>
          <w:szCs w:val="28"/>
        </w:rPr>
      </w:pPr>
      <w:bookmarkStart w:id="15" w:name="_Toc121900384"/>
      <w:bookmarkStart w:id="16" w:name="_Toc127872297"/>
      <w:bookmarkStart w:id="17" w:name="_Toc136936748"/>
      <w:bookmarkEnd w:id="0"/>
      <w:bookmarkEnd w:id="1"/>
      <w:bookmarkEnd w:id="2"/>
      <w:bookmarkEnd w:id="3"/>
      <w:bookmarkEnd w:id="4"/>
    </w:p>
    <w:bookmarkEnd w:id="15"/>
    <w:bookmarkEnd w:id="16"/>
    <w:bookmarkEnd w:id="17"/>
    <w:p w:rsidR="00CA0F4A" w:rsidRPr="001B4C14" w:rsidRDefault="00CA0F4A" w:rsidP="002260F2">
      <w:pPr>
        <w:ind w:firstLine="709"/>
        <w:jc w:val="both"/>
        <w:rPr>
          <w:szCs w:val="28"/>
        </w:rPr>
      </w:pPr>
    </w:p>
    <w:p w:rsidR="00B31E2D" w:rsidRPr="001B4C14" w:rsidRDefault="00F90E0D" w:rsidP="00B31E2D">
      <w:pPr>
        <w:pStyle w:val="afc"/>
        <w:spacing w:after="0" w:line="250" w:lineRule="exact"/>
        <w:ind w:right="20"/>
        <w:jc w:val="right"/>
        <w:rPr>
          <w:sz w:val="36"/>
        </w:rPr>
      </w:pPr>
      <w:r w:rsidRPr="001B4C14">
        <w:rPr>
          <w:szCs w:val="28"/>
        </w:rPr>
        <w:br w:type="page"/>
      </w:r>
      <w:r w:rsidR="002C1E37" w:rsidRPr="001B4C14">
        <w:rPr>
          <w:rStyle w:val="13"/>
          <w:color w:val="000000"/>
          <w:sz w:val="24"/>
        </w:rPr>
        <w:lastRenderedPageBreak/>
        <w:t xml:space="preserve"> </w:t>
      </w:r>
      <w:r w:rsidR="00B31E2D" w:rsidRPr="001B4C14">
        <w:rPr>
          <w:rStyle w:val="13"/>
          <w:color w:val="000000"/>
          <w:sz w:val="24"/>
        </w:rPr>
        <w:t>Приложение №</w:t>
      </w:r>
      <w:r w:rsidR="002C1E37" w:rsidRPr="001B4C14">
        <w:rPr>
          <w:rStyle w:val="13"/>
          <w:color w:val="000000"/>
          <w:sz w:val="24"/>
        </w:rPr>
        <w:t>1</w:t>
      </w:r>
    </w:p>
    <w:p w:rsidR="00B31E2D" w:rsidRPr="001B4C14" w:rsidRDefault="004D14CC" w:rsidP="00B31E2D">
      <w:pPr>
        <w:pStyle w:val="afc"/>
        <w:spacing w:after="0" w:line="250" w:lineRule="exact"/>
        <w:ind w:left="2600" w:right="20"/>
        <w:jc w:val="right"/>
        <w:rPr>
          <w:sz w:val="36"/>
        </w:rPr>
      </w:pPr>
      <w:r w:rsidRPr="001B4C14">
        <w:rPr>
          <w:rStyle w:val="13"/>
          <w:color w:val="000000"/>
          <w:sz w:val="24"/>
        </w:rPr>
        <w:t xml:space="preserve">к </w:t>
      </w:r>
      <w:r w:rsidR="00A46F69">
        <w:rPr>
          <w:rStyle w:val="13"/>
          <w:color w:val="000000"/>
          <w:sz w:val="24"/>
        </w:rPr>
        <w:t>Регламент</w:t>
      </w:r>
      <w:r>
        <w:rPr>
          <w:rStyle w:val="13"/>
          <w:color w:val="000000"/>
          <w:sz w:val="24"/>
        </w:rPr>
        <w:t>у</w:t>
      </w:r>
      <w:r w:rsidRPr="001B4C14">
        <w:rPr>
          <w:rStyle w:val="13"/>
          <w:color w:val="000000"/>
          <w:sz w:val="24"/>
        </w:rPr>
        <w:t xml:space="preserve"> подчиненного удостоверяющего центра </w:t>
      </w:r>
      <w:r>
        <w:rPr>
          <w:rStyle w:val="13"/>
          <w:color w:val="000000"/>
          <w:sz w:val="24"/>
        </w:rPr>
        <w:br/>
        <w:t>АО</w:t>
      </w:r>
      <w:r w:rsidRPr="001B4C14">
        <w:rPr>
          <w:rStyle w:val="13"/>
          <w:color w:val="000000"/>
          <w:sz w:val="24"/>
        </w:rPr>
        <w:t xml:space="preserve"> «ЦентрИнформ» </w:t>
      </w:r>
      <w:r w:rsidRPr="001B4C14">
        <w:rPr>
          <w:rStyle w:val="13"/>
          <w:color w:val="000000"/>
          <w:sz w:val="24"/>
        </w:rPr>
        <w:br/>
      </w:r>
      <w:r w:rsidR="00B31E2D" w:rsidRPr="001B4C14">
        <w:rPr>
          <w:rStyle w:val="13"/>
          <w:color w:val="000000"/>
          <w:sz w:val="24"/>
        </w:rPr>
        <w:t xml:space="preserve"> (</w:t>
      </w:r>
      <w:r w:rsidR="00B53209" w:rsidRPr="001B4C14">
        <w:rPr>
          <w:rStyle w:val="13"/>
          <w:color w:val="000000"/>
          <w:sz w:val="24"/>
        </w:rPr>
        <w:t xml:space="preserve">Форма заявления на создание </w:t>
      </w:r>
      <w:r w:rsidR="002F7B46" w:rsidRPr="001B4C14">
        <w:rPr>
          <w:rStyle w:val="13"/>
          <w:color w:val="000000"/>
          <w:sz w:val="24"/>
        </w:rPr>
        <w:t xml:space="preserve">квалифицированного </w:t>
      </w:r>
      <w:r w:rsidR="00B53209" w:rsidRPr="001B4C14">
        <w:rPr>
          <w:rStyle w:val="13"/>
          <w:color w:val="000000"/>
          <w:sz w:val="24"/>
        </w:rPr>
        <w:t>сертификата ключа проверки электронной подписи</w:t>
      </w:r>
      <w:r w:rsidR="00B31E2D" w:rsidRPr="001B4C14">
        <w:rPr>
          <w:rStyle w:val="13"/>
          <w:color w:val="000000"/>
          <w:sz w:val="24"/>
        </w:rPr>
        <w:t>)</w:t>
      </w:r>
    </w:p>
    <w:p w:rsidR="00B31E2D" w:rsidRPr="001B4C14" w:rsidRDefault="00B31E2D" w:rsidP="00B31E2D">
      <w:pPr>
        <w:pStyle w:val="26"/>
        <w:shd w:val="clear" w:color="auto" w:fill="auto"/>
        <w:spacing w:after="277" w:line="250" w:lineRule="exact"/>
        <w:ind w:left="20"/>
        <w:jc w:val="both"/>
        <w:rPr>
          <w:sz w:val="20"/>
        </w:rPr>
      </w:pPr>
      <w:r w:rsidRPr="001B4C14">
        <w:rPr>
          <w:rStyle w:val="25"/>
          <w:b/>
          <w:bCs/>
          <w:color w:val="000000"/>
          <w:sz w:val="20"/>
        </w:rPr>
        <w:t>Для юридических лиц</w:t>
      </w:r>
    </w:p>
    <w:p w:rsidR="00E5121C" w:rsidRDefault="00E5121C" w:rsidP="00E5121C">
      <w:pPr>
        <w:jc w:val="center"/>
        <w:rPr>
          <w:szCs w:val="28"/>
        </w:rPr>
      </w:pPr>
      <w:r>
        <w:rPr>
          <w:szCs w:val="28"/>
        </w:rPr>
        <w:t>Заявление</w:t>
      </w:r>
    </w:p>
    <w:p w:rsidR="00E5121C" w:rsidRDefault="00E5121C" w:rsidP="00E5121C">
      <w:pPr>
        <w:jc w:val="center"/>
        <w:rPr>
          <w:sz w:val="22"/>
          <w:szCs w:val="22"/>
        </w:rPr>
      </w:pPr>
      <w:r>
        <w:rPr>
          <w:szCs w:val="28"/>
        </w:rPr>
        <w:t>на создание квалифицированного сертификата ключа проверки электронной подписи</w:t>
      </w:r>
    </w:p>
    <w:p w:rsidR="00E5121C" w:rsidRDefault="00E5121C" w:rsidP="00E5121C">
      <w:pPr>
        <w:rPr>
          <w:sz w:val="22"/>
          <w:szCs w:val="22"/>
        </w:rPr>
      </w:pPr>
    </w:p>
    <w:p w:rsidR="00E5121C" w:rsidRPr="00E5121C" w:rsidRDefault="00E5121C" w:rsidP="00E5121C">
      <w:pPr>
        <w:rPr>
          <w:sz w:val="22"/>
          <w:szCs w:val="22"/>
        </w:rPr>
      </w:pPr>
      <w:bookmarkStart w:id="18" w:name="fullname"/>
      <w:bookmarkEnd w:id="18"/>
      <w:r>
        <w:rPr>
          <w:sz w:val="22"/>
          <w:szCs w:val="22"/>
        </w:rPr>
        <w:t>Я</w:t>
      </w:r>
      <w:proofErr w:type="gramStart"/>
      <w:r>
        <w:rPr>
          <w:sz w:val="22"/>
          <w:szCs w:val="22"/>
        </w:rPr>
        <w:t xml:space="preserve"> </w:t>
      </w:r>
      <w:bookmarkStart w:id="19" w:name="doljnrukrod"/>
      <w:bookmarkEnd w:id="19"/>
      <w:r>
        <w:rPr>
          <w:sz w:val="22"/>
          <w:szCs w:val="22"/>
        </w:rPr>
        <w:t>,</w:t>
      </w:r>
      <w:proofErr w:type="gramEnd"/>
      <w:r>
        <w:rPr>
          <w:sz w:val="22"/>
          <w:szCs w:val="22"/>
        </w:rPr>
        <w:t xml:space="preserve"> </w:t>
      </w:r>
      <w:bookmarkStart w:id="20" w:name="fiorukrod"/>
      <w:bookmarkEnd w:id="20"/>
      <w:r w:rsidRPr="00E5121C">
        <w:rPr>
          <w:sz w:val="22"/>
          <w:szCs w:val="22"/>
        </w:rPr>
        <w:t>_______________________________________________________________________________________</w:t>
      </w:r>
    </w:p>
    <w:p w:rsidR="00E5121C" w:rsidRDefault="00E5121C" w:rsidP="00E5121C">
      <w:pPr>
        <w:jc w:val="center"/>
        <w:rPr>
          <w:sz w:val="18"/>
          <w:szCs w:val="18"/>
        </w:rPr>
      </w:pPr>
      <w:r w:rsidRPr="00E5121C">
        <w:rPr>
          <w:sz w:val="22"/>
          <w:szCs w:val="22"/>
        </w:rPr>
        <w:t xml:space="preserve"> </w:t>
      </w:r>
      <w:r>
        <w:rPr>
          <w:sz w:val="18"/>
          <w:szCs w:val="18"/>
        </w:rPr>
        <w:t>(должность/для ЮЛ, фамилия, имя, отчество)</w:t>
      </w:r>
    </w:p>
    <w:p w:rsidR="00E5121C" w:rsidRDefault="00E5121C" w:rsidP="00E5121C">
      <w:pPr>
        <w:spacing w:after="60"/>
        <w:rPr>
          <w:sz w:val="22"/>
          <w:szCs w:val="22"/>
        </w:rPr>
      </w:pPr>
      <w:r>
        <w:rPr>
          <w:sz w:val="22"/>
          <w:szCs w:val="22"/>
        </w:rPr>
        <w:t xml:space="preserve">действующий от имени </w:t>
      </w:r>
      <w:bookmarkStart w:id="21" w:name="osnov"/>
      <w:bookmarkEnd w:id="21"/>
    </w:p>
    <w:p w:rsidR="00E5121C" w:rsidRDefault="00E5121C" w:rsidP="00E5121C">
      <w:pPr>
        <w:rPr>
          <w:sz w:val="22"/>
          <w:szCs w:val="22"/>
        </w:rPr>
      </w:pPr>
      <w:r>
        <w:rPr>
          <w:sz w:val="22"/>
          <w:szCs w:val="22"/>
        </w:rPr>
        <w:t>____________________________________________________________________________________________</w:t>
      </w:r>
    </w:p>
    <w:p w:rsidR="00E5121C" w:rsidRDefault="00E5121C" w:rsidP="00E5121C">
      <w:pPr>
        <w:jc w:val="center"/>
        <w:rPr>
          <w:sz w:val="18"/>
          <w:szCs w:val="18"/>
        </w:rPr>
      </w:pPr>
      <w:r>
        <w:rPr>
          <w:sz w:val="18"/>
          <w:szCs w:val="18"/>
        </w:rPr>
        <w:t>(полное наименование организации/индивидуального предпринимателя, включая организационно-правовую форму)</w:t>
      </w:r>
    </w:p>
    <w:p w:rsidR="00E5121C" w:rsidRDefault="00E5121C" w:rsidP="00E5121C">
      <w:pPr>
        <w:rPr>
          <w:sz w:val="20"/>
          <w:szCs w:val="20"/>
        </w:rPr>
      </w:pPr>
      <w:r>
        <w:rPr>
          <w:sz w:val="20"/>
          <w:szCs w:val="20"/>
        </w:rPr>
        <w:t>ИНН_______________, ОГРН_________________,___________________________________________________________</w:t>
      </w:r>
    </w:p>
    <w:p w:rsidR="00E5121C" w:rsidRDefault="00E5121C" w:rsidP="00E5121C">
      <w:pPr>
        <w:ind w:left="6372" w:firstLine="708"/>
        <w:rPr>
          <w:sz w:val="16"/>
          <w:szCs w:val="16"/>
        </w:rPr>
      </w:pPr>
      <w:r>
        <w:rPr>
          <w:sz w:val="16"/>
          <w:szCs w:val="16"/>
        </w:rPr>
        <w:t>(юридический адрес)</w:t>
      </w:r>
    </w:p>
    <w:p w:rsidR="00E5121C" w:rsidRDefault="00E5121C" w:rsidP="00E5121C">
      <w:pPr>
        <w:jc w:val="both"/>
        <w:rPr>
          <w:szCs w:val="28"/>
        </w:rPr>
      </w:pPr>
      <w:r>
        <w:rPr>
          <w:sz w:val="22"/>
          <w:szCs w:val="22"/>
        </w:rPr>
        <w:t xml:space="preserve">на основании  </w:t>
      </w:r>
      <w:r>
        <w:rPr>
          <w:szCs w:val="28"/>
        </w:rPr>
        <w:t>______________________________________________________________,</w:t>
      </w:r>
    </w:p>
    <w:p w:rsidR="00E5121C" w:rsidRDefault="00E5121C" w:rsidP="00E5121C">
      <w:pPr>
        <w:jc w:val="both"/>
        <w:rPr>
          <w:sz w:val="16"/>
          <w:szCs w:val="16"/>
        </w:rPr>
      </w:pPr>
      <w:r>
        <w:rPr>
          <w:sz w:val="16"/>
          <w:szCs w:val="16"/>
        </w:rPr>
        <w:t xml:space="preserve">                                                   (Устава, доверенности, приказа и/или др. документов)</w:t>
      </w:r>
    </w:p>
    <w:p w:rsidR="00E5121C" w:rsidRDefault="00E5121C" w:rsidP="00E5121C">
      <w:pPr>
        <w:jc w:val="both"/>
        <w:rPr>
          <w:color w:val="000000"/>
          <w:spacing w:val="3"/>
          <w:sz w:val="20"/>
          <w:szCs w:val="20"/>
        </w:rPr>
      </w:pPr>
      <w:r>
        <w:rPr>
          <w:rStyle w:val="13"/>
          <w:color w:val="000000"/>
          <w:sz w:val="20"/>
          <w:szCs w:val="20"/>
        </w:rPr>
        <w:t xml:space="preserve">прошу сформировать и разместить на предоставленный ключевой носитель ключи квалифицированной электронной подписи, создать квалифицированный сертификат ключа проверки электронной подписи  уполномоченного лица и включить в квалифицированный сертификат ключа проверки электронной </w:t>
      </w:r>
      <w:proofErr w:type="gramStart"/>
      <w:r>
        <w:rPr>
          <w:rStyle w:val="13"/>
          <w:color w:val="000000"/>
          <w:sz w:val="20"/>
          <w:szCs w:val="20"/>
        </w:rPr>
        <w:t>подписи</w:t>
      </w:r>
      <w:proofErr w:type="gramEnd"/>
      <w:r>
        <w:rPr>
          <w:rStyle w:val="13"/>
          <w:color w:val="000000"/>
          <w:sz w:val="20"/>
          <w:szCs w:val="20"/>
        </w:rPr>
        <w:t xml:space="preserve"> следующие данные:</w:t>
      </w:r>
    </w:p>
    <w:p w:rsidR="00E5121C" w:rsidRDefault="00E5121C" w:rsidP="00E5121C">
      <w:pPr>
        <w:jc w:val="both"/>
        <w:rPr>
          <w:color w:val="000000"/>
          <w:spacing w:val="3"/>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10"/>
        <w:gridCol w:w="7110"/>
      </w:tblGrid>
      <w:tr w:rsidR="00E5121C" w:rsidTr="00E5121C">
        <w:trPr>
          <w:trHeight w:val="290"/>
        </w:trPr>
        <w:tc>
          <w:tcPr>
            <w:tcW w:w="3510" w:type="dxa"/>
            <w:tcBorders>
              <w:top w:val="single" w:sz="4" w:space="0" w:color="auto"/>
              <w:left w:val="single" w:sz="4" w:space="0" w:color="auto"/>
              <w:bottom w:val="single" w:sz="4" w:space="0" w:color="auto"/>
              <w:right w:val="single" w:sz="4" w:space="0" w:color="auto"/>
            </w:tcBorders>
          </w:tcPr>
          <w:p w:rsidR="00E5121C" w:rsidRDefault="00E5121C">
            <w:pPr>
              <w:rPr>
                <w:sz w:val="20"/>
                <w:szCs w:val="20"/>
              </w:rPr>
            </w:pPr>
          </w:p>
        </w:tc>
        <w:tc>
          <w:tcPr>
            <w:tcW w:w="7110" w:type="dxa"/>
            <w:tcBorders>
              <w:top w:val="single" w:sz="4" w:space="0" w:color="auto"/>
              <w:left w:val="single" w:sz="4" w:space="0" w:color="auto"/>
              <w:bottom w:val="single" w:sz="4" w:space="0" w:color="auto"/>
              <w:right w:val="single" w:sz="4" w:space="0" w:color="auto"/>
            </w:tcBorders>
            <w:hideMark/>
          </w:tcPr>
          <w:p w:rsidR="00E5121C" w:rsidRDefault="00E5121C">
            <w:pPr>
              <w:jc w:val="center"/>
              <w:rPr>
                <w:b/>
                <w:sz w:val="20"/>
                <w:szCs w:val="20"/>
              </w:rPr>
            </w:pPr>
            <w:r>
              <w:rPr>
                <w:b/>
                <w:sz w:val="20"/>
                <w:szCs w:val="20"/>
              </w:rPr>
              <w:t>Сведения о юридическом  лице</w:t>
            </w:r>
          </w:p>
        </w:tc>
      </w:tr>
      <w:tr w:rsidR="00E5121C" w:rsidTr="00E5121C">
        <w:trPr>
          <w:trHeight w:val="102"/>
        </w:trPr>
        <w:tc>
          <w:tcPr>
            <w:tcW w:w="3510" w:type="dxa"/>
            <w:tcBorders>
              <w:top w:val="single" w:sz="4" w:space="0" w:color="auto"/>
              <w:left w:val="single" w:sz="4" w:space="0" w:color="auto"/>
              <w:bottom w:val="single" w:sz="4" w:space="0" w:color="auto"/>
              <w:right w:val="single" w:sz="4" w:space="0" w:color="auto"/>
            </w:tcBorders>
            <w:hideMark/>
          </w:tcPr>
          <w:p w:rsidR="00E5121C" w:rsidRDefault="00E5121C">
            <w:pPr>
              <w:widowControl w:val="0"/>
              <w:autoSpaceDE w:val="0"/>
              <w:autoSpaceDN w:val="0"/>
              <w:adjustRightInd w:val="0"/>
              <w:spacing w:line="223" w:lineRule="exact"/>
              <w:rPr>
                <w:sz w:val="20"/>
                <w:szCs w:val="20"/>
              </w:rPr>
            </w:pPr>
            <w:r>
              <w:rPr>
                <w:sz w:val="20"/>
                <w:szCs w:val="20"/>
              </w:rPr>
              <w:t>ИНН</w:t>
            </w:r>
            <w:r>
              <w:rPr>
                <w:sz w:val="20"/>
                <w:szCs w:val="20"/>
                <w:lang w:val="en-US"/>
              </w:rPr>
              <w:t xml:space="preserve"> </w:t>
            </w:r>
            <w:r>
              <w:rPr>
                <w:sz w:val="20"/>
                <w:szCs w:val="20"/>
              </w:rPr>
              <w:t>организации (</w:t>
            </w:r>
            <w:r>
              <w:rPr>
                <w:spacing w:val="1"/>
                <w:sz w:val="20"/>
                <w:szCs w:val="20"/>
              </w:rPr>
              <w:t>I</w:t>
            </w:r>
            <w:r>
              <w:rPr>
                <w:sz w:val="20"/>
                <w:szCs w:val="20"/>
              </w:rPr>
              <w:t>NN)</w:t>
            </w:r>
          </w:p>
        </w:tc>
        <w:tc>
          <w:tcPr>
            <w:tcW w:w="7110" w:type="dxa"/>
            <w:tcBorders>
              <w:top w:val="single" w:sz="4" w:space="0" w:color="auto"/>
              <w:left w:val="single" w:sz="4" w:space="0" w:color="auto"/>
              <w:bottom w:val="single" w:sz="4" w:space="0" w:color="auto"/>
              <w:right w:val="single" w:sz="4" w:space="0" w:color="auto"/>
            </w:tcBorders>
          </w:tcPr>
          <w:p w:rsidR="00E5121C" w:rsidRDefault="00E5121C">
            <w:pPr>
              <w:widowControl w:val="0"/>
              <w:autoSpaceDE w:val="0"/>
              <w:autoSpaceDN w:val="0"/>
              <w:adjustRightInd w:val="0"/>
              <w:rPr>
                <w:sz w:val="20"/>
                <w:szCs w:val="20"/>
              </w:rPr>
            </w:pPr>
          </w:p>
        </w:tc>
      </w:tr>
      <w:tr w:rsidR="00E5121C" w:rsidTr="00E5121C">
        <w:trPr>
          <w:trHeight w:val="102"/>
        </w:trPr>
        <w:tc>
          <w:tcPr>
            <w:tcW w:w="3510" w:type="dxa"/>
            <w:tcBorders>
              <w:top w:val="single" w:sz="4" w:space="0" w:color="auto"/>
              <w:left w:val="single" w:sz="4" w:space="0" w:color="auto"/>
              <w:bottom w:val="single" w:sz="4" w:space="0" w:color="auto"/>
              <w:right w:val="single" w:sz="4" w:space="0" w:color="auto"/>
            </w:tcBorders>
            <w:hideMark/>
          </w:tcPr>
          <w:p w:rsidR="00E5121C" w:rsidRDefault="00E5121C">
            <w:pPr>
              <w:widowControl w:val="0"/>
              <w:autoSpaceDE w:val="0"/>
              <w:autoSpaceDN w:val="0"/>
              <w:adjustRightInd w:val="0"/>
              <w:spacing w:line="223" w:lineRule="exact"/>
              <w:rPr>
                <w:sz w:val="20"/>
                <w:szCs w:val="20"/>
                <w:lang w:val="en-US"/>
              </w:rPr>
            </w:pPr>
            <w:r>
              <w:rPr>
                <w:sz w:val="20"/>
                <w:szCs w:val="20"/>
              </w:rPr>
              <w:t xml:space="preserve">КПП организации </w:t>
            </w:r>
            <w:r>
              <w:rPr>
                <w:sz w:val="20"/>
                <w:szCs w:val="20"/>
                <w:lang w:val="en-US"/>
              </w:rPr>
              <w:t>(UN)</w:t>
            </w:r>
          </w:p>
        </w:tc>
        <w:tc>
          <w:tcPr>
            <w:tcW w:w="7110" w:type="dxa"/>
            <w:tcBorders>
              <w:top w:val="single" w:sz="4" w:space="0" w:color="auto"/>
              <w:left w:val="single" w:sz="4" w:space="0" w:color="auto"/>
              <w:bottom w:val="single" w:sz="4" w:space="0" w:color="auto"/>
              <w:right w:val="single" w:sz="4" w:space="0" w:color="auto"/>
            </w:tcBorders>
          </w:tcPr>
          <w:p w:rsidR="00E5121C" w:rsidRDefault="00E5121C">
            <w:pPr>
              <w:widowControl w:val="0"/>
              <w:autoSpaceDE w:val="0"/>
              <w:autoSpaceDN w:val="0"/>
              <w:adjustRightInd w:val="0"/>
              <w:rPr>
                <w:sz w:val="20"/>
                <w:szCs w:val="20"/>
              </w:rPr>
            </w:pPr>
          </w:p>
        </w:tc>
      </w:tr>
      <w:tr w:rsidR="00E5121C" w:rsidTr="00E5121C">
        <w:trPr>
          <w:trHeight w:val="290"/>
        </w:trPr>
        <w:tc>
          <w:tcPr>
            <w:tcW w:w="3510" w:type="dxa"/>
            <w:tcBorders>
              <w:top w:val="single" w:sz="4" w:space="0" w:color="auto"/>
              <w:left w:val="single" w:sz="4" w:space="0" w:color="auto"/>
              <w:bottom w:val="single" w:sz="4" w:space="0" w:color="auto"/>
              <w:right w:val="single" w:sz="4" w:space="0" w:color="auto"/>
            </w:tcBorders>
            <w:hideMark/>
          </w:tcPr>
          <w:p w:rsidR="00E5121C" w:rsidRDefault="00E5121C">
            <w:pPr>
              <w:rPr>
                <w:sz w:val="20"/>
                <w:szCs w:val="20"/>
              </w:rPr>
            </w:pPr>
            <w:r>
              <w:rPr>
                <w:spacing w:val="-1"/>
                <w:sz w:val="20"/>
                <w:szCs w:val="20"/>
              </w:rPr>
              <w:t>Сокращенное н</w:t>
            </w:r>
            <w:r>
              <w:rPr>
                <w:spacing w:val="3"/>
                <w:sz w:val="20"/>
                <w:szCs w:val="20"/>
              </w:rPr>
              <w:t>а</w:t>
            </w:r>
            <w:r>
              <w:rPr>
                <w:spacing w:val="-1"/>
                <w:sz w:val="20"/>
                <w:szCs w:val="20"/>
              </w:rPr>
              <w:t>и</w:t>
            </w:r>
            <w:r>
              <w:rPr>
                <w:spacing w:val="1"/>
                <w:sz w:val="20"/>
                <w:szCs w:val="20"/>
              </w:rPr>
              <w:t>м</w:t>
            </w:r>
            <w:r>
              <w:rPr>
                <w:sz w:val="20"/>
                <w:szCs w:val="20"/>
              </w:rPr>
              <w:t>е</w:t>
            </w:r>
            <w:r>
              <w:rPr>
                <w:spacing w:val="2"/>
                <w:sz w:val="20"/>
                <w:szCs w:val="20"/>
              </w:rPr>
              <w:t>н</w:t>
            </w:r>
            <w:r>
              <w:rPr>
                <w:spacing w:val="1"/>
                <w:sz w:val="20"/>
                <w:szCs w:val="20"/>
              </w:rPr>
              <w:t>о</w:t>
            </w:r>
            <w:r>
              <w:rPr>
                <w:sz w:val="20"/>
                <w:szCs w:val="20"/>
              </w:rPr>
              <w:t>ва</w:t>
            </w:r>
            <w:r>
              <w:rPr>
                <w:spacing w:val="-1"/>
                <w:sz w:val="20"/>
                <w:szCs w:val="20"/>
              </w:rPr>
              <w:t>ни</w:t>
            </w:r>
            <w:r>
              <w:rPr>
                <w:sz w:val="20"/>
                <w:szCs w:val="20"/>
              </w:rPr>
              <w:t xml:space="preserve">е </w:t>
            </w:r>
            <w:r>
              <w:rPr>
                <w:spacing w:val="1"/>
                <w:sz w:val="20"/>
                <w:szCs w:val="20"/>
              </w:rPr>
              <w:t>ор</w:t>
            </w:r>
            <w:r>
              <w:rPr>
                <w:sz w:val="20"/>
                <w:szCs w:val="20"/>
              </w:rPr>
              <w:t>га</w:t>
            </w:r>
            <w:r>
              <w:rPr>
                <w:spacing w:val="2"/>
                <w:sz w:val="20"/>
                <w:szCs w:val="20"/>
              </w:rPr>
              <w:t>н</w:t>
            </w:r>
            <w:r>
              <w:rPr>
                <w:spacing w:val="-1"/>
                <w:sz w:val="20"/>
                <w:szCs w:val="20"/>
              </w:rPr>
              <w:t>и</w:t>
            </w:r>
            <w:r>
              <w:rPr>
                <w:spacing w:val="1"/>
                <w:sz w:val="20"/>
                <w:szCs w:val="20"/>
              </w:rPr>
              <w:t>з</w:t>
            </w:r>
            <w:r>
              <w:rPr>
                <w:sz w:val="20"/>
                <w:szCs w:val="20"/>
              </w:rPr>
              <w:t>а</w:t>
            </w:r>
            <w:r>
              <w:rPr>
                <w:spacing w:val="1"/>
                <w:sz w:val="20"/>
                <w:szCs w:val="20"/>
              </w:rPr>
              <w:t>ц</w:t>
            </w:r>
            <w:r>
              <w:rPr>
                <w:spacing w:val="-1"/>
                <w:sz w:val="20"/>
                <w:szCs w:val="20"/>
              </w:rPr>
              <w:t xml:space="preserve">ии (О, </w:t>
            </w:r>
            <w:r>
              <w:rPr>
                <w:spacing w:val="-1"/>
                <w:sz w:val="20"/>
                <w:szCs w:val="20"/>
                <w:lang w:val="en-US"/>
              </w:rPr>
              <w:t>CN</w:t>
            </w:r>
            <w:r>
              <w:rPr>
                <w:spacing w:val="-1"/>
                <w:sz w:val="20"/>
                <w:szCs w:val="20"/>
              </w:rPr>
              <w:t>)</w:t>
            </w:r>
          </w:p>
        </w:tc>
        <w:tc>
          <w:tcPr>
            <w:tcW w:w="7110" w:type="dxa"/>
            <w:tcBorders>
              <w:top w:val="single" w:sz="4" w:space="0" w:color="auto"/>
              <w:left w:val="single" w:sz="4" w:space="0" w:color="auto"/>
              <w:bottom w:val="single" w:sz="4" w:space="0" w:color="auto"/>
              <w:right w:val="single" w:sz="4" w:space="0" w:color="auto"/>
            </w:tcBorders>
          </w:tcPr>
          <w:p w:rsidR="00E5121C" w:rsidRDefault="00E5121C">
            <w:pPr>
              <w:rPr>
                <w:sz w:val="20"/>
                <w:szCs w:val="20"/>
              </w:rPr>
            </w:pPr>
            <w:bookmarkStart w:id="22" w:name="org"/>
            <w:bookmarkEnd w:id="22"/>
          </w:p>
        </w:tc>
      </w:tr>
      <w:tr w:rsidR="00E5121C" w:rsidTr="00E5121C">
        <w:trPr>
          <w:trHeight w:val="290"/>
        </w:trPr>
        <w:tc>
          <w:tcPr>
            <w:tcW w:w="3510" w:type="dxa"/>
            <w:tcBorders>
              <w:top w:val="single" w:sz="4" w:space="0" w:color="auto"/>
              <w:left w:val="single" w:sz="4" w:space="0" w:color="auto"/>
              <w:bottom w:val="single" w:sz="4" w:space="0" w:color="auto"/>
              <w:right w:val="single" w:sz="4" w:space="0" w:color="auto"/>
            </w:tcBorders>
            <w:hideMark/>
          </w:tcPr>
          <w:p w:rsidR="00E5121C" w:rsidRDefault="00E5121C">
            <w:pPr>
              <w:rPr>
                <w:sz w:val="20"/>
                <w:szCs w:val="20"/>
              </w:rPr>
            </w:pPr>
            <w:r>
              <w:rPr>
                <w:sz w:val="20"/>
                <w:szCs w:val="20"/>
              </w:rPr>
              <w:t>Сокращенное наименование филиала организации (</w:t>
            </w:r>
            <w:r>
              <w:rPr>
                <w:sz w:val="20"/>
                <w:szCs w:val="20"/>
                <w:lang w:val="en-US"/>
              </w:rPr>
              <w:t>OU</w:t>
            </w:r>
            <w:r>
              <w:rPr>
                <w:sz w:val="20"/>
                <w:szCs w:val="20"/>
              </w:rPr>
              <w:t>)</w:t>
            </w:r>
          </w:p>
        </w:tc>
        <w:tc>
          <w:tcPr>
            <w:tcW w:w="7110" w:type="dxa"/>
            <w:tcBorders>
              <w:top w:val="single" w:sz="4" w:space="0" w:color="auto"/>
              <w:left w:val="single" w:sz="4" w:space="0" w:color="auto"/>
              <w:bottom w:val="single" w:sz="4" w:space="0" w:color="auto"/>
              <w:right w:val="single" w:sz="4" w:space="0" w:color="auto"/>
            </w:tcBorders>
          </w:tcPr>
          <w:p w:rsidR="00E5121C" w:rsidRDefault="00E5121C">
            <w:pPr>
              <w:rPr>
                <w:sz w:val="20"/>
                <w:szCs w:val="20"/>
              </w:rPr>
            </w:pPr>
          </w:p>
        </w:tc>
      </w:tr>
      <w:tr w:rsidR="00E5121C" w:rsidTr="00E5121C">
        <w:trPr>
          <w:trHeight w:val="290"/>
        </w:trPr>
        <w:tc>
          <w:tcPr>
            <w:tcW w:w="3510" w:type="dxa"/>
            <w:tcBorders>
              <w:top w:val="single" w:sz="4" w:space="0" w:color="auto"/>
              <w:left w:val="single" w:sz="4" w:space="0" w:color="auto"/>
              <w:bottom w:val="single" w:sz="4" w:space="0" w:color="auto"/>
              <w:right w:val="single" w:sz="4" w:space="0" w:color="auto"/>
            </w:tcBorders>
            <w:hideMark/>
          </w:tcPr>
          <w:p w:rsidR="00E5121C" w:rsidRDefault="00E5121C">
            <w:pPr>
              <w:rPr>
                <w:sz w:val="20"/>
                <w:szCs w:val="20"/>
                <w:lang w:val="en-US"/>
              </w:rPr>
            </w:pPr>
            <w:r>
              <w:rPr>
                <w:sz w:val="20"/>
                <w:szCs w:val="20"/>
              </w:rPr>
              <w:t>ОГРН организации</w:t>
            </w:r>
            <w:r>
              <w:rPr>
                <w:sz w:val="20"/>
                <w:szCs w:val="20"/>
                <w:lang w:val="en-US"/>
              </w:rPr>
              <w:t xml:space="preserve"> (OGRN)</w:t>
            </w:r>
          </w:p>
        </w:tc>
        <w:tc>
          <w:tcPr>
            <w:tcW w:w="7110" w:type="dxa"/>
            <w:tcBorders>
              <w:top w:val="single" w:sz="4" w:space="0" w:color="auto"/>
              <w:left w:val="single" w:sz="4" w:space="0" w:color="auto"/>
              <w:bottom w:val="single" w:sz="4" w:space="0" w:color="auto"/>
              <w:right w:val="single" w:sz="4" w:space="0" w:color="auto"/>
            </w:tcBorders>
          </w:tcPr>
          <w:p w:rsidR="00E5121C" w:rsidRDefault="00E5121C">
            <w:pPr>
              <w:rPr>
                <w:sz w:val="20"/>
                <w:szCs w:val="20"/>
                <w:lang w:val="en-US"/>
              </w:rPr>
            </w:pPr>
          </w:p>
        </w:tc>
      </w:tr>
      <w:tr w:rsidR="00E5121C" w:rsidTr="00E5121C">
        <w:trPr>
          <w:trHeight w:val="290"/>
        </w:trPr>
        <w:tc>
          <w:tcPr>
            <w:tcW w:w="3510" w:type="dxa"/>
            <w:tcBorders>
              <w:top w:val="single" w:sz="4" w:space="0" w:color="auto"/>
              <w:left w:val="single" w:sz="4" w:space="0" w:color="auto"/>
              <w:bottom w:val="single" w:sz="4" w:space="0" w:color="auto"/>
              <w:right w:val="single" w:sz="4" w:space="0" w:color="auto"/>
            </w:tcBorders>
          </w:tcPr>
          <w:p w:rsidR="00E5121C" w:rsidRDefault="00E5121C">
            <w:pPr>
              <w:rPr>
                <w:sz w:val="20"/>
                <w:szCs w:val="20"/>
                <w:lang w:val="en-US"/>
              </w:rPr>
            </w:pPr>
          </w:p>
        </w:tc>
        <w:tc>
          <w:tcPr>
            <w:tcW w:w="7110" w:type="dxa"/>
            <w:tcBorders>
              <w:top w:val="single" w:sz="4" w:space="0" w:color="auto"/>
              <w:left w:val="single" w:sz="4" w:space="0" w:color="auto"/>
              <w:bottom w:val="single" w:sz="4" w:space="0" w:color="auto"/>
              <w:right w:val="single" w:sz="4" w:space="0" w:color="auto"/>
            </w:tcBorders>
            <w:hideMark/>
          </w:tcPr>
          <w:p w:rsidR="00E5121C" w:rsidRDefault="00E5121C">
            <w:pPr>
              <w:jc w:val="center"/>
              <w:rPr>
                <w:sz w:val="20"/>
                <w:szCs w:val="20"/>
              </w:rPr>
            </w:pPr>
            <w:r>
              <w:rPr>
                <w:b/>
                <w:sz w:val="20"/>
                <w:szCs w:val="20"/>
              </w:rPr>
              <w:t>Сведения о местонахождении юридического лица/филиала юридического  лица</w:t>
            </w:r>
          </w:p>
        </w:tc>
      </w:tr>
      <w:tr w:rsidR="00E5121C" w:rsidTr="00E5121C">
        <w:trPr>
          <w:trHeight w:val="323"/>
        </w:trPr>
        <w:tc>
          <w:tcPr>
            <w:tcW w:w="3510" w:type="dxa"/>
            <w:tcBorders>
              <w:top w:val="single" w:sz="4" w:space="0" w:color="auto"/>
              <w:left w:val="single" w:sz="4" w:space="0" w:color="auto"/>
              <w:bottom w:val="single" w:sz="4" w:space="0" w:color="auto"/>
              <w:right w:val="single" w:sz="4" w:space="0" w:color="auto"/>
            </w:tcBorders>
            <w:hideMark/>
          </w:tcPr>
          <w:p w:rsidR="00E5121C" w:rsidRDefault="00E5121C">
            <w:pPr>
              <w:rPr>
                <w:sz w:val="20"/>
                <w:szCs w:val="20"/>
              </w:rPr>
            </w:pPr>
            <w:r>
              <w:rPr>
                <w:sz w:val="20"/>
                <w:szCs w:val="20"/>
              </w:rPr>
              <w:t>Код</w:t>
            </w:r>
            <w:r>
              <w:rPr>
                <w:sz w:val="20"/>
                <w:szCs w:val="20"/>
                <w:lang w:val="en-US"/>
              </w:rPr>
              <w:t xml:space="preserve"> </w:t>
            </w:r>
            <w:r>
              <w:rPr>
                <w:sz w:val="20"/>
                <w:szCs w:val="20"/>
              </w:rPr>
              <w:t>страны (С)</w:t>
            </w:r>
          </w:p>
        </w:tc>
        <w:tc>
          <w:tcPr>
            <w:tcW w:w="7110" w:type="dxa"/>
            <w:tcBorders>
              <w:top w:val="single" w:sz="4" w:space="0" w:color="auto"/>
              <w:left w:val="single" w:sz="4" w:space="0" w:color="auto"/>
              <w:bottom w:val="single" w:sz="4" w:space="0" w:color="auto"/>
              <w:right w:val="single" w:sz="4" w:space="0" w:color="auto"/>
            </w:tcBorders>
            <w:hideMark/>
          </w:tcPr>
          <w:p w:rsidR="00E5121C" w:rsidRDefault="00E5121C">
            <w:pPr>
              <w:spacing w:line="360" w:lineRule="auto"/>
              <w:jc w:val="both"/>
              <w:rPr>
                <w:sz w:val="20"/>
                <w:szCs w:val="20"/>
              </w:rPr>
            </w:pPr>
            <w:r>
              <w:rPr>
                <w:sz w:val="20"/>
                <w:szCs w:val="20"/>
              </w:rPr>
              <w:t xml:space="preserve">RU </w:t>
            </w:r>
          </w:p>
        </w:tc>
      </w:tr>
      <w:tr w:rsidR="00E5121C" w:rsidTr="00E5121C">
        <w:trPr>
          <w:trHeight w:val="290"/>
        </w:trPr>
        <w:tc>
          <w:tcPr>
            <w:tcW w:w="3510" w:type="dxa"/>
            <w:tcBorders>
              <w:top w:val="single" w:sz="4" w:space="0" w:color="auto"/>
              <w:left w:val="single" w:sz="4" w:space="0" w:color="auto"/>
              <w:bottom w:val="single" w:sz="4" w:space="0" w:color="auto"/>
              <w:right w:val="single" w:sz="4" w:space="0" w:color="auto"/>
            </w:tcBorders>
            <w:hideMark/>
          </w:tcPr>
          <w:p w:rsidR="00E5121C" w:rsidRDefault="00E5121C">
            <w:pPr>
              <w:rPr>
                <w:sz w:val="20"/>
                <w:szCs w:val="20"/>
                <w:lang w:val="en-US"/>
              </w:rPr>
            </w:pPr>
            <w:r>
              <w:rPr>
                <w:sz w:val="20"/>
                <w:szCs w:val="20"/>
              </w:rPr>
              <w:t>Наиме</w:t>
            </w:r>
            <w:r>
              <w:rPr>
                <w:spacing w:val="-1"/>
                <w:sz w:val="20"/>
                <w:szCs w:val="20"/>
              </w:rPr>
              <w:t>н</w:t>
            </w:r>
            <w:r>
              <w:rPr>
                <w:spacing w:val="1"/>
                <w:sz w:val="20"/>
                <w:szCs w:val="20"/>
              </w:rPr>
              <w:t>о</w:t>
            </w:r>
            <w:r>
              <w:rPr>
                <w:sz w:val="20"/>
                <w:szCs w:val="20"/>
              </w:rPr>
              <w:t>в</w:t>
            </w:r>
            <w:r>
              <w:rPr>
                <w:spacing w:val="2"/>
                <w:sz w:val="20"/>
                <w:szCs w:val="20"/>
              </w:rPr>
              <w:t>а</w:t>
            </w:r>
            <w:r>
              <w:rPr>
                <w:spacing w:val="-1"/>
                <w:sz w:val="20"/>
                <w:szCs w:val="20"/>
              </w:rPr>
              <w:t>ни</w:t>
            </w:r>
            <w:r>
              <w:rPr>
                <w:sz w:val="20"/>
                <w:szCs w:val="20"/>
              </w:rPr>
              <w:t>е</w:t>
            </w:r>
            <w:r>
              <w:rPr>
                <w:spacing w:val="-5"/>
                <w:sz w:val="20"/>
                <w:szCs w:val="20"/>
              </w:rPr>
              <w:t xml:space="preserve"> </w:t>
            </w:r>
            <w:r>
              <w:rPr>
                <w:spacing w:val="3"/>
                <w:sz w:val="20"/>
                <w:szCs w:val="20"/>
              </w:rPr>
              <w:t>с</w:t>
            </w:r>
            <w:r>
              <w:rPr>
                <w:spacing w:val="-1"/>
                <w:sz w:val="20"/>
                <w:szCs w:val="20"/>
              </w:rPr>
              <w:t>у</w:t>
            </w:r>
            <w:r>
              <w:rPr>
                <w:sz w:val="20"/>
                <w:szCs w:val="20"/>
              </w:rPr>
              <w:t>бъ</w:t>
            </w:r>
            <w:r>
              <w:rPr>
                <w:spacing w:val="2"/>
                <w:sz w:val="20"/>
                <w:szCs w:val="20"/>
              </w:rPr>
              <w:t>е</w:t>
            </w:r>
            <w:r>
              <w:rPr>
                <w:spacing w:val="-1"/>
                <w:sz w:val="20"/>
                <w:szCs w:val="20"/>
              </w:rPr>
              <w:t>кт</w:t>
            </w:r>
            <w:r>
              <w:rPr>
                <w:sz w:val="20"/>
                <w:szCs w:val="20"/>
              </w:rPr>
              <w:t xml:space="preserve">а </w:t>
            </w:r>
            <w:r>
              <w:rPr>
                <w:spacing w:val="2"/>
                <w:sz w:val="20"/>
                <w:szCs w:val="20"/>
              </w:rPr>
              <w:t>Р</w:t>
            </w:r>
            <w:r>
              <w:rPr>
                <w:sz w:val="20"/>
                <w:szCs w:val="20"/>
              </w:rPr>
              <w:t>Ф (</w:t>
            </w:r>
            <w:r>
              <w:rPr>
                <w:sz w:val="20"/>
                <w:szCs w:val="20"/>
                <w:lang w:val="en-US"/>
              </w:rPr>
              <w:t>S)</w:t>
            </w:r>
          </w:p>
        </w:tc>
        <w:tc>
          <w:tcPr>
            <w:tcW w:w="7110" w:type="dxa"/>
            <w:tcBorders>
              <w:top w:val="single" w:sz="4" w:space="0" w:color="auto"/>
              <w:left w:val="single" w:sz="4" w:space="0" w:color="auto"/>
              <w:bottom w:val="single" w:sz="4" w:space="0" w:color="auto"/>
              <w:right w:val="single" w:sz="4" w:space="0" w:color="auto"/>
            </w:tcBorders>
          </w:tcPr>
          <w:p w:rsidR="00E5121C" w:rsidRDefault="00E5121C">
            <w:pPr>
              <w:rPr>
                <w:sz w:val="20"/>
                <w:szCs w:val="20"/>
              </w:rPr>
            </w:pPr>
          </w:p>
        </w:tc>
      </w:tr>
      <w:tr w:rsidR="00E5121C" w:rsidTr="00E5121C">
        <w:trPr>
          <w:trHeight w:val="195"/>
        </w:trPr>
        <w:tc>
          <w:tcPr>
            <w:tcW w:w="3510" w:type="dxa"/>
            <w:tcBorders>
              <w:top w:val="single" w:sz="4" w:space="0" w:color="auto"/>
              <w:left w:val="single" w:sz="4" w:space="0" w:color="auto"/>
              <w:bottom w:val="single" w:sz="4" w:space="0" w:color="auto"/>
              <w:right w:val="single" w:sz="4" w:space="0" w:color="auto"/>
            </w:tcBorders>
            <w:hideMark/>
          </w:tcPr>
          <w:p w:rsidR="00E5121C" w:rsidRDefault="00E5121C">
            <w:pPr>
              <w:spacing w:line="360" w:lineRule="auto"/>
              <w:jc w:val="both"/>
              <w:rPr>
                <w:sz w:val="20"/>
                <w:szCs w:val="20"/>
                <w:lang w:val="en-US"/>
              </w:rPr>
            </w:pPr>
            <w:r>
              <w:rPr>
                <w:sz w:val="20"/>
                <w:szCs w:val="20"/>
              </w:rPr>
              <w:t>Город</w:t>
            </w:r>
            <w:r>
              <w:rPr>
                <w:sz w:val="20"/>
                <w:szCs w:val="20"/>
                <w:lang w:val="en-US"/>
              </w:rPr>
              <w:t>/</w:t>
            </w:r>
            <w:r>
              <w:rPr>
                <w:sz w:val="20"/>
                <w:szCs w:val="20"/>
              </w:rPr>
              <w:t>населенный пункт</w:t>
            </w:r>
            <w:r>
              <w:rPr>
                <w:sz w:val="20"/>
                <w:szCs w:val="20"/>
                <w:lang w:val="en-US"/>
              </w:rPr>
              <w:t xml:space="preserve"> (L)</w:t>
            </w:r>
          </w:p>
        </w:tc>
        <w:tc>
          <w:tcPr>
            <w:tcW w:w="7110" w:type="dxa"/>
            <w:tcBorders>
              <w:top w:val="single" w:sz="4" w:space="0" w:color="auto"/>
              <w:left w:val="single" w:sz="4" w:space="0" w:color="auto"/>
              <w:bottom w:val="single" w:sz="4" w:space="0" w:color="auto"/>
              <w:right w:val="single" w:sz="4" w:space="0" w:color="auto"/>
            </w:tcBorders>
          </w:tcPr>
          <w:p w:rsidR="00E5121C" w:rsidRDefault="00E5121C">
            <w:pPr>
              <w:rPr>
                <w:sz w:val="20"/>
                <w:szCs w:val="20"/>
              </w:rPr>
            </w:pPr>
          </w:p>
        </w:tc>
      </w:tr>
      <w:tr w:rsidR="00E5121C" w:rsidTr="00E5121C">
        <w:trPr>
          <w:trHeight w:val="290"/>
        </w:trPr>
        <w:tc>
          <w:tcPr>
            <w:tcW w:w="3510" w:type="dxa"/>
            <w:tcBorders>
              <w:top w:val="single" w:sz="4" w:space="0" w:color="auto"/>
              <w:left w:val="single" w:sz="4" w:space="0" w:color="auto"/>
              <w:bottom w:val="single" w:sz="4" w:space="0" w:color="auto"/>
              <w:right w:val="single" w:sz="4" w:space="0" w:color="auto"/>
            </w:tcBorders>
          </w:tcPr>
          <w:p w:rsidR="00E5121C" w:rsidRDefault="00E5121C">
            <w:pPr>
              <w:rPr>
                <w:sz w:val="20"/>
                <w:szCs w:val="20"/>
              </w:rPr>
            </w:pPr>
          </w:p>
        </w:tc>
        <w:tc>
          <w:tcPr>
            <w:tcW w:w="7110" w:type="dxa"/>
            <w:tcBorders>
              <w:top w:val="single" w:sz="4" w:space="0" w:color="auto"/>
              <w:left w:val="single" w:sz="4" w:space="0" w:color="auto"/>
              <w:bottom w:val="single" w:sz="4" w:space="0" w:color="auto"/>
              <w:right w:val="single" w:sz="4" w:space="0" w:color="auto"/>
            </w:tcBorders>
            <w:hideMark/>
          </w:tcPr>
          <w:p w:rsidR="00E5121C" w:rsidRDefault="00E5121C">
            <w:pPr>
              <w:jc w:val="center"/>
              <w:rPr>
                <w:b/>
                <w:sz w:val="20"/>
                <w:szCs w:val="20"/>
              </w:rPr>
            </w:pPr>
            <w:r>
              <w:rPr>
                <w:b/>
                <w:sz w:val="20"/>
                <w:szCs w:val="20"/>
              </w:rPr>
              <w:t xml:space="preserve">Сведения о владельце </w:t>
            </w:r>
            <w:r>
              <w:rPr>
                <w:rStyle w:val="13"/>
                <w:b/>
                <w:color w:val="000000"/>
                <w:sz w:val="20"/>
                <w:szCs w:val="20"/>
              </w:rPr>
              <w:t>квалифицированного сертификата</w:t>
            </w:r>
          </w:p>
        </w:tc>
      </w:tr>
      <w:tr w:rsidR="00E5121C" w:rsidTr="00E5121C">
        <w:trPr>
          <w:trHeight w:val="290"/>
        </w:trPr>
        <w:tc>
          <w:tcPr>
            <w:tcW w:w="3510" w:type="dxa"/>
            <w:tcBorders>
              <w:top w:val="single" w:sz="4" w:space="0" w:color="auto"/>
              <w:left w:val="single" w:sz="4" w:space="0" w:color="auto"/>
              <w:bottom w:val="single" w:sz="4" w:space="0" w:color="auto"/>
              <w:right w:val="single" w:sz="4" w:space="0" w:color="auto"/>
            </w:tcBorders>
            <w:hideMark/>
          </w:tcPr>
          <w:p w:rsidR="00E5121C" w:rsidRDefault="00E5121C">
            <w:pPr>
              <w:pStyle w:val="afc"/>
              <w:spacing w:after="0" w:line="210" w:lineRule="exact"/>
              <w:rPr>
                <w:rFonts w:cs="Times New Roman"/>
                <w:color w:val="000000"/>
                <w:sz w:val="20"/>
                <w:szCs w:val="20"/>
                <w:lang w:eastAsia="en-US"/>
              </w:rPr>
            </w:pPr>
            <w:r>
              <w:rPr>
                <w:sz w:val="20"/>
                <w:szCs w:val="20"/>
              </w:rPr>
              <w:t>Фамилия Имя Отчество (</w:t>
            </w:r>
            <w:r>
              <w:rPr>
                <w:sz w:val="20"/>
                <w:szCs w:val="20"/>
                <w:lang w:val="en-US"/>
              </w:rPr>
              <w:t>SN</w:t>
            </w:r>
            <w:r>
              <w:rPr>
                <w:sz w:val="20"/>
                <w:szCs w:val="20"/>
              </w:rPr>
              <w:t xml:space="preserve">, </w:t>
            </w:r>
            <w:r>
              <w:rPr>
                <w:sz w:val="20"/>
                <w:szCs w:val="20"/>
                <w:lang w:val="en-US"/>
              </w:rPr>
              <w:t>G</w:t>
            </w:r>
            <w:r>
              <w:rPr>
                <w:sz w:val="20"/>
                <w:szCs w:val="20"/>
              </w:rPr>
              <w:t>)</w:t>
            </w:r>
          </w:p>
        </w:tc>
        <w:tc>
          <w:tcPr>
            <w:tcW w:w="7110" w:type="dxa"/>
            <w:tcBorders>
              <w:top w:val="single" w:sz="4" w:space="0" w:color="auto"/>
              <w:left w:val="single" w:sz="4" w:space="0" w:color="auto"/>
              <w:bottom w:val="single" w:sz="4" w:space="0" w:color="auto"/>
              <w:right w:val="single" w:sz="4" w:space="0" w:color="auto"/>
            </w:tcBorders>
          </w:tcPr>
          <w:p w:rsidR="00E5121C" w:rsidRDefault="00E5121C">
            <w:pPr>
              <w:rPr>
                <w:sz w:val="20"/>
                <w:szCs w:val="20"/>
              </w:rPr>
            </w:pPr>
          </w:p>
        </w:tc>
      </w:tr>
      <w:tr w:rsidR="00E5121C" w:rsidTr="00E5121C">
        <w:trPr>
          <w:trHeight w:val="290"/>
        </w:trPr>
        <w:tc>
          <w:tcPr>
            <w:tcW w:w="3510" w:type="dxa"/>
            <w:tcBorders>
              <w:top w:val="single" w:sz="4" w:space="0" w:color="auto"/>
              <w:left w:val="single" w:sz="4" w:space="0" w:color="auto"/>
              <w:bottom w:val="single" w:sz="4" w:space="0" w:color="auto"/>
              <w:right w:val="single" w:sz="4" w:space="0" w:color="auto"/>
            </w:tcBorders>
            <w:hideMark/>
          </w:tcPr>
          <w:p w:rsidR="00E5121C" w:rsidRDefault="00E5121C">
            <w:pPr>
              <w:rPr>
                <w:sz w:val="20"/>
                <w:szCs w:val="20"/>
                <w:lang w:val="en-US"/>
              </w:rPr>
            </w:pPr>
            <w:r>
              <w:rPr>
                <w:sz w:val="20"/>
                <w:szCs w:val="20"/>
              </w:rPr>
              <w:t>Должность</w:t>
            </w:r>
            <w:r>
              <w:rPr>
                <w:rStyle w:val="13"/>
                <w:color w:val="000000"/>
                <w:sz w:val="20"/>
                <w:szCs w:val="20"/>
              </w:rPr>
              <w:t xml:space="preserve"> владельца сертификата</w:t>
            </w:r>
            <w:r>
              <w:rPr>
                <w:sz w:val="20"/>
                <w:szCs w:val="20"/>
              </w:rPr>
              <w:t xml:space="preserve"> (</w:t>
            </w:r>
            <w:r>
              <w:rPr>
                <w:sz w:val="20"/>
                <w:szCs w:val="20"/>
                <w:lang w:val="en-US"/>
              </w:rPr>
              <w:t>T)</w:t>
            </w:r>
          </w:p>
        </w:tc>
        <w:tc>
          <w:tcPr>
            <w:tcW w:w="7110" w:type="dxa"/>
            <w:tcBorders>
              <w:top w:val="single" w:sz="4" w:space="0" w:color="auto"/>
              <w:left w:val="single" w:sz="4" w:space="0" w:color="auto"/>
              <w:bottom w:val="single" w:sz="4" w:space="0" w:color="auto"/>
              <w:right w:val="single" w:sz="4" w:space="0" w:color="auto"/>
            </w:tcBorders>
          </w:tcPr>
          <w:p w:rsidR="00E5121C" w:rsidRDefault="00E5121C">
            <w:pPr>
              <w:rPr>
                <w:sz w:val="20"/>
                <w:szCs w:val="20"/>
              </w:rPr>
            </w:pPr>
            <w:bookmarkStart w:id="23" w:name="doljnuser"/>
            <w:bookmarkEnd w:id="23"/>
          </w:p>
        </w:tc>
      </w:tr>
      <w:tr w:rsidR="00E5121C" w:rsidTr="00E5121C">
        <w:trPr>
          <w:trHeight w:val="195"/>
        </w:trPr>
        <w:tc>
          <w:tcPr>
            <w:tcW w:w="3510" w:type="dxa"/>
            <w:tcBorders>
              <w:top w:val="single" w:sz="4" w:space="0" w:color="auto"/>
              <w:left w:val="single" w:sz="4" w:space="0" w:color="auto"/>
              <w:bottom w:val="single" w:sz="4" w:space="0" w:color="auto"/>
              <w:right w:val="single" w:sz="4" w:space="0" w:color="auto"/>
            </w:tcBorders>
            <w:hideMark/>
          </w:tcPr>
          <w:p w:rsidR="00E5121C" w:rsidRDefault="00E5121C">
            <w:pPr>
              <w:spacing w:line="360" w:lineRule="auto"/>
              <w:jc w:val="both"/>
              <w:rPr>
                <w:sz w:val="20"/>
                <w:szCs w:val="20"/>
              </w:rPr>
            </w:pPr>
            <w:r>
              <w:rPr>
                <w:spacing w:val="-1"/>
                <w:sz w:val="20"/>
                <w:szCs w:val="20"/>
              </w:rPr>
              <w:t>С</w:t>
            </w:r>
            <w:r>
              <w:rPr>
                <w:sz w:val="20"/>
                <w:szCs w:val="20"/>
              </w:rPr>
              <w:t>Н</w:t>
            </w:r>
            <w:r>
              <w:rPr>
                <w:spacing w:val="3"/>
                <w:sz w:val="20"/>
                <w:szCs w:val="20"/>
              </w:rPr>
              <w:t>И</w:t>
            </w:r>
            <w:r>
              <w:rPr>
                <w:spacing w:val="-1"/>
                <w:sz w:val="20"/>
                <w:szCs w:val="20"/>
              </w:rPr>
              <w:t>ЛС (</w:t>
            </w:r>
            <w:r>
              <w:rPr>
                <w:sz w:val="20"/>
                <w:szCs w:val="20"/>
              </w:rPr>
              <w:t>SNILS</w:t>
            </w:r>
            <w:r>
              <w:rPr>
                <w:spacing w:val="-6"/>
                <w:sz w:val="20"/>
                <w:szCs w:val="20"/>
              </w:rPr>
              <w:t>)</w:t>
            </w:r>
          </w:p>
        </w:tc>
        <w:tc>
          <w:tcPr>
            <w:tcW w:w="7110" w:type="dxa"/>
            <w:tcBorders>
              <w:top w:val="single" w:sz="4" w:space="0" w:color="auto"/>
              <w:left w:val="single" w:sz="4" w:space="0" w:color="auto"/>
              <w:bottom w:val="single" w:sz="4" w:space="0" w:color="auto"/>
              <w:right w:val="single" w:sz="4" w:space="0" w:color="auto"/>
            </w:tcBorders>
          </w:tcPr>
          <w:p w:rsidR="00E5121C" w:rsidRDefault="00E5121C">
            <w:pPr>
              <w:rPr>
                <w:sz w:val="20"/>
                <w:szCs w:val="20"/>
              </w:rPr>
            </w:pPr>
            <w:bookmarkStart w:id="24" w:name="emailuser"/>
            <w:bookmarkEnd w:id="24"/>
          </w:p>
        </w:tc>
      </w:tr>
      <w:tr w:rsidR="00E5121C" w:rsidTr="00E5121C">
        <w:trPr>
          <w:trHeight w:val="165"/>
        </w:trPr>
        <w:tc>
          <w:tcPr>
            <w:tcW w:w="3510" w:type="dxa"/>
            <w:tcBorders>
              <w:top w:val="single" w:sz="4" w:space="0" w:color="auto"/>
              <w:left w:val="single" w:sz="4" w:space="0" w:color="auto"/>
              <w:bottom w:val="single" w:sz="4" w:space="0" w:color="auto"/>
              <w:right w:val="single" w:sz="4" w:space="0" w:color="auto"/>
            </w:tcBorders>
            <w:hideMark/>
          </w:tcPr>
          <w:p w:rsidR="00E5121C" w:rsidRDefault="00E5121C">
            <w:pPr>
              <w:spacing w:line="360" w:lineRule="auto"/>
              <w:rPr>
                <w:sz w:val="20"/>
                <w:szCs w:val="20"/>
              </w:rPr>
            </w:pPr>
            <w:r>
              <w:rPr>
                <w:sz w:val="20"/>
                <w:szCs w:val="20"/>
              </w:rPr>
              <w:t>Электронная почта (E)</w:t>
            </w:r>
          </w:p>
        </w:tc>
        <w:tc>
          <w:tcPr>
            <w:tcW w:w="7110" w:type="dxa"/>
            <w:tcBorders>
              <w:top w:val="single" w:sz="4" w:space="0" w:color="auto"/>
              <w:left w:val="single" w:sz="4" w:space="0" w:color="auto"/>
              <w:bottom w:val="single" w:sz="4" w:space="0" w:color="auto"/>
              <w:right w:val="single" w:sz="4" w:space="0" w:color="auto"/>
            </w:tcBorders>
          </w:tcPr>
          <w:p w:rsidR="00E5121C" w:rsidRDefault="00E5121C">
            <w:pPr>
              <w:rPr>
                <w:sz w:val="20"/>
                <w:szCs w:val="20"/>
              </w:rPr>
            </w:pPr>
          </w:p>
        </w:tc>
      </w:tr>
    </w:tbl>
    <w:p w:rsidR="00E5121C" w:rsidRDefault="00E5121C" w:rsidP="00E5121C">
      <w:pPr>
        <w:jc w:val="both"/>
        <w:rPr>
          <w:sz w:val="22"/>
          <w:szCs w:val="22"/>
        </w:rPr>
      </w:pPr>
    </w:p>
    <w:p w:rsidR="00E5121C" w:rsidRDefault="00E5121C" w:rsidP="00E5121C">
      <w:pPr>
        <w:rPr>
          <w:sz w:val="22"/>
          <w:szCs w:val="22"/>
          <w:lang w:val="en-US"/>
        </w:rPr>
      </w:pPr>
      <w:r>
        <w:rPr>
          <w:sz w:val="22"/>
          <w:szCs w:val="22"/>
        </w:rPr>
        <w:t xml:space="preserve">Тел: </w:t>
      </w:r>
      <w:bookmarkStart w:id="25" w:name="tel"/>
      <w:bookmarkEnd w:id="25"/>
      <w:r>
        <w:rPr>
          <w:sz w:val="22"/>
          <w:szCs w:val="22"/>
          <w:lang w:val="en-US"/>
        </w:rPr>
        <w:t>________________</w:t>
      </w:r>
      <w:r>
        <w:rPr>
          <w:sz w:val="22"/>
          <w:szCs w:val="22"/>
        </w:rPr>
        <w:t xml:space="preserve">Факс: </w:t>
      </w:r>
      <w:bookmarkStart w:id="26" w:name="fax"/>
      <w:bookmarkEnd w:id="26"/>
      <w:r>
        <w:rPr>
          <w:sz w:val="22"/>
          <w:szCs w:val="22"/>
          <w:lang w:val="en-US"/>
        </w:rPr>
        <w:t>_______________</w:t>
      </w:r>
    </w:p>
    <w:p w:rsidR="00E5121C" w:rsidRDefault="00E5121C" w:rsidP="00E5121C">
      <w:pPr>
        <w:rPr>
          <w:sz w:val="22"/>
          <w:szCs w:val="22"/>
        </w:rPr>
      </w:pPr>
    </w:p>
    <w:p w:rsidR="00E5121C" w:rsidRPr="00E5121C" w:rsidRDefault="00E5121C" w:rsidP="00E5121C">
      <w:pPr>
        <w:rPr>
          <w:sz w:val="22"/>
          <w:szCs w:val="22"/>
        </w:rPr>
      </w:pPr>
      <w:r>
        <w:rPr>
          <w:sz w:val="22"/>
          <w:szCs w:val="22"/>
        </w:rPr>
        <w:t xml:space="preserve">Настоящим </w:t>
      </w:r>
      <w:bookmarkStart w:id="27" w:name="fiouser2"/>
      <w:bookmarkEnd w:id="27"/>
      <w:r w:rsidRPr="00E5121C">
        <w:rPr>
          <w:sz w:val="22"/>
          <w:szCs w:val="22"/>
        </w:rPr>
        <w:t>____________________________________________________________________________________</w:t>
      </w:r>
    </w:p>
    <w:p w:rsidR="00E5121C" w:rsidRDefault="00E5121C" w:rsidP="00E5121C">
      <w:pPr>
        <w:jc w:val="center"/>
        <w:rPr>
          <w:sz w:val="18"/>
          <w:szCs w:val="18"/>
          <w:vertAlign w:val="superscript"/>
        </w:rPr>
      </w:pPr>
      <w:r>
        <w:rPr>
          <w:sz w:val="18"/>
          <w:szCs w:val="18"/>
          <w:vertAlign w:val="superscript"/>
        </w:rPr>
        <w:t>(фамилия, имя, отчество – заполняется владельцем квалифицированного сертификата собственноручно)</w:t>
      </w:r>
    </w:p>
    <w:p w:rsidR="00E5121C" w:rsidRDefault="00E5121C" w:rsidP="00E5121C">
      <w:pPr>
        <w:jc w:val="center"/>
        <w:rPr>
          <w:sz w:val="22"/>
          <w:szCs w:val="22"/>
        </w:rPr>
      </w:pPr>
      <w:r>
        <w:rPr>
          <w:sz w:val="22"/>
          <w:szCs w:val="22"/>
        </w:rPr>
        <w:t>_____________________________________________________________________________________</w:t>
      </w:r>
    </w:p>
    <w:p w:rsidR="00E5121C" w:rsidRDefault="00E5121C" w:rsidP="00E5121C">
      <w:pPr>
        <w:jc w:val="center"/>
        <w:rPr>
          <w:sz w:val="18"/>
          <w:szCs w:val="18"/>
          <w:vertAlign w:val="superscript"/>
        </w:rPr>
      </w:pPr>
      <w:r>
        <w:rPr>
          <w:sz w:val="18"/>
          <w:szCs w:val="18"/>
          <w:vertAlign w:val="superscript"/>
        </w:rPr>
        <w:t>(серия и номер паспорта, кем и кода выдан)</w:t>
      </w:r>
    </w:p>
    <w:p w:rsidR="00E5121C" w:rsidRDefault="00E5121C" w:rsidP="00E5121C">
      <w:pPr>
        <w:jc w:val="both"/>
        <w:rPr>
          <w:sz w:val="20"/>
          <w:szCs w:val="20"/>
        </w:rPr>
      </w:pPr>
      <w:r>
        <w:rPr>
          <w:sz w:val="20"/>
          <w:szCs w:val="20"/>
        </w:rPr>
        <w:lastRenderedPageBreak/>
        <w:t>согласен с обработкой своих персональных данных Удостоверяющим центром АО «ЦентрИнформ» и признает, что персональные данные, заносимые в сертификаты ключей подписей, владельцем которых я являюсь, относятся к общедоступным персональным данным.</w:t>
      </w:r>
    </w:p>
    <w:p w:rsidR="00E5121C" w:rsidRDefault="00E5121C" w:rsidP="00E5121C">
      <w:pPr>
        <w:jc w:val="both"/>
        <w:rPr>
          <w:sz w:val="24"/>
        </w:rPr>
      </w:pPr>
    </w:p>
    <w:p w:rsidR="00E5121C" w:rsidRDefault="00E5121C" w:rsidP="00E5121C">
      <w:r>
        <w:rPr>
          <w:sz w:val="22"/>
          <w:szCs w:val="22"/>
        </w:rPr>
        <w:t xml:space="preserve">Владелец квалифицированного сертификата:  </w:t>
      </w:r>
      <w:r>
        <w:t xml:space="preserve"> __________________ (</w:t>
      </w:r>
      <w:bookmarkStart w:id="28" w:name="fiouser3"/>
      <w:bookmarkEnd w:id="28"/>
      <w:r>
        <w:t xml:space="preserve">_______________) «__»____ 201_ г.  </w:t>
      </w:r>
    </w:p>
    <w:p w:rsidR="00E5121C" w:rsidRDefault="00E5121C" w:rsidP="00E5121C">
      <w:pPr>
        <w:rPr>
          <w:sz w:val="20"/>
          <w:szCs w:val="20"/>
        </w:rPr>
      </w:pPr>
      <w:r>
        <w:rPr>
          <w:sz w:val="20"/>
          <w:szCs w:val="20"/>
        </w:rPr>
        <w:t xml:space="preserve">                                                                                                        (подпись)                           (ФИО)                        (дата)</w:t>
      </w:r>
    </w:p>
    <w:p w:rsidR="00E5121C" w:rsidRDefault="00E5121C" w:rsidP="00E5121C">
      <w:pPr>
        <w:rPr>
          <w:sz w:val="24"/>
        </w:rPr>
      </w:pPr>
    </w:p>
    <w:p w:rsidR="00E5121C" w:rsidRDefault="00E5121C" w:rsidP="00E5121C">
      <w:pPr>
        <w:pStyle w:val="afc"/>
        <w:spacing w:after="0" w:line="274" w:lineRule="exact"/>
        <w:jc w:val="both"/>
        <w:rPr>
          <w:rStyle w:val="13"/>
          <w:color w:val="000000"/>
          <w:sz w:val="20"/>
          <w:szCs w:val="20"/>
        </w:rPr>
      </w:pPr>
      <w:r>
        <w:rPr>
          <w:rStyle w:val="13"/>
          <w:color w:val="000000"/>
          <w:sz w:val="20"/>
          <w:szCs w:val="20"/>
        </w:rPr>
        <w:t>с Регламентом удостоверяющего центра АО «ЦентрИнформ» и приложениями к нему ознакомлен и обязуюсь соблюдать все положения указанного документа.</w:t>
      </w:r>
    </w:p>
    <w:p w:rsidR="00E5121C" w:rsidRDefault="00E5121C" w:rsidP="00E5121C">
      <w:pPr>
        <w:jc w:val="both"/>
        <w:rPr>
          <w:sz w:val="22"/>
          <w:szCs w:val="22"/>
        </w:rPr>
      </w:pPr>
    </w:p>
    <w:p w:rsidR="00E5121C" w:rsidRDefault="00E5121C" w:rsidP="00E5121C">
      <w:pPr>
        <w:jc w:val="both"/>
        <w:rPr>
          <w:sz w:val="22"/>
          <w:szCs w:val="22"/>
        </w:rPr>
      </w:pPr>
    </w:p>
    <w:p w:rsidR="00E5121C" w:rsidRDefault="00E5121C" w:rsidP="00E5121C">
      <w:pPr>
        <w:rPr>
          <w:sz w:val="24"/>
        </w:rPr>
      </w:pPr>
      <w:r>
        <w:rPr>
          <w:sz w:val="22"/>
          <w:szCs w:val="22"/>
        </w:rPr>
        <w:t xml:space="preserve">Руководитель                 </w:t>
      </w:r>
      <w:r>
        <w:t>__________________ (_______________)   «____» ______________ 201_ г.</w:t>
      </w:r>
    </w:p>
    <w:p w:rsidR="00E5121C" w:rsidRDefault="00E5121C" w:rsidP="00E5121C">
      <w:pPr>
        <w:rPr>
          <w:sz w:val="20"/>
          <w:szCs w:val="20"/>
        </w:rPr>
      </w:pPr>
      <w:r>
        <w:rPr>
          <w:sz w:val="20"/>
          <w:szCs w:val="20"/>
        </w:rPr>
        <w:t xml:space="preserve">                                                               (подпись)                            (ФИО)                   М.П.                 </w:t>
      </w:r>
      <w:r>
        <w:rPr>
          <w:sz w:val="20"/>
          <w:szCs w:val="20"/>
        </w:rPr>
        <w:tab/>
        <w:t>(дата)</w:t>
      </w:r>
      <w:r>
        <w:rPr>
          <w:sz w:val="20"/>
          <w:szCs w:val="20"/>
        </w:rPr>
        <w:tab/>
      </w:r>
    </w:p>
    <w:p w:rsidR="00E5121C" w:rsidRPr="00E5121C" w:rsidRDefault="00E5121C" w:rsidP="00E5121C">
      <w:pPr>
        <w:jc w:val="center"/>
        <w:rPr>
          <w:rFonts w:eastAsia="Calibri"/>
          <w:sz w:val="22"/>
          <w:szCs w:val="22"/>
        </w:rPr>
      </w:pPr>
    </w:p>
    <w:p w:rsidR="00575668" w:rsidRPr="001B4C14" w:rsidRDefault="00575668" w:rsidP="00B53209">
      <w:pPr>
        <w:ind w:firstLine="709"/>
        <w:rPr>
          <w:szCs w:val="28"/>
        </w:rPr>
      </w:pPr>
    </w:p>
    <w:p w:rsidR="001E1787" w:rsidRPr="001B4C14" w:rsidRDefault="00B53209" w:rsidP="001E1787">
      <w:pPr>
        <w:pStyle w:val="afc"/>
        <w:spacing w:after="0" w:line="250" w:lineRule="exact"/>
        <w:ind w:right="20"/>
        <w:jc w:val="right"/>
        <w:rPr>
          <w:sz w:val="36"/>
        </w:rPr>
      </w:pPr>
      <w:r w:rsidRPr="001B4C14">
        <w:rPr>
          <w:szCs w:val="28"/>
        </w:rPr>
        <w:br w:type="page"/>
      </w:r>
      <w:r w:rsidR="001E1787" w:rsidRPr="001B4C14">
        <w:rPr>
          <w:rStyle w:val="13"/>
          <w:color w:val="000000"/>
          <w:sz w:val="24"/>
        </w:rPr>
        <w:lastRenderedPageBreak/>
        <w:t>Приложение №</w:t>
      </w:r>
      <w:r w:rsidR="00AB17C3" w:rsidRPr="001B4C14">
        <w:rPr>
          <w:rStyle w:val="13"/>
          <w:color w:val="000000"/>
          <w:sz w:val="24"/>
        </w:rPr>
        <w:t>1</w:t>
      </w:r>
    </w:p>
    <w:p w:rsidR="001E1787" w:rsidRPr="001B4C14" w:rsidRDefault="004D14CC" w:rsidP="001E1787">
      <w:pPr>
        <w:pStyle w:val="afc"/>
        <w:spacing w:after="0" w:line="250" w:lineRule="exact"/>
        <w:ind w:left="2600" w:right="20"/>
        <w:jc w:val="right"/>
        <w:rPr>
          <w:sz w:val="36"/>
        </w:rPr>
      </w:pPr>
      <w:r w:rsidRPr="001B4C14">
        <w:rPr>
          <w:rStyle w:val="13"/>
          <w:color w:val="000000"/>
          <w:sz w:val="24"/>
        </w:rPr>
        <w:t xml:space="preserve">к </w:t>
      </w:r>
      <w:r w:rsidR="00A46F69">
        <w:rPr>
          <w:rStyle w:val="13"/>
          <w:color w:val="000000"/>
          <w:sz w:val="24"/>
        </w:rPr>
        <w:t>Регламент</w:t>
      </w:r>
      <w:r>
        <w:rPr>
          <w:rStyle w:val="13"/>
          <w:color w:val="000000"/>
          <w:sz w:val="24"/>
        </w:rPr>
        <w:t>у</w:t>
      </w:r>
      <w:r w:rsidRPr="001B4C14">
        <w:rPr>
          <w:rStyle w:val="13"/>
          <w:color w:val="000000"/>
          <w:sz w:val="24"/>
        </w:rPr>
        <w:t xml:space="preserve"> подчиненного удостоверяющего центра </w:t>
      </w:r>
      <w:r>
        <w:rPr>
          <w:rStyle w:val="13"/>
          <w:color w:val="000000"/>
          <w:sz w:val="24"/>
        </w:rPr>
        <w:br/>
        <w:t>АО</w:t>
      </w:r>
      <w:r w:rsidRPr="001B4C14">
        <w:rPr>
          <w:rStyle w:val="13"/>
          <w:color w:val="000000"/>
          <w:sz w:val="24"/>
        </w:rPr>
        <w:t xml:space="preserve"> «ЦентрИнформ» </w:t>
      </w:r>
      <w:r w:rsidRPr="001B4C14">
        <w:rPr>
          <w:rStyle w:val="13"/>
          <w:color w:val="000000"/>
          <w:sz w:val="24"/>
        </w:rPr>
        <w:br/>
      </w:r>
      <w:r w:rsidR="001E1787" w:rsidRPr="001B4C14">
        <w:rPr>
          <w:rStyle w:val="13"/>
          <w:color w:val="000000"/>
          <w:sz w:val="24"/>
        </w:rPr>
        <w:t xml:space="preserve"> (Форма заявления на создание </w:t>
      </w:r>
      <w:r w:rsidR="002F7B46" w:rsidRPr="001B4C14">
        <w:rPr>
          <w:rStyle w:val="13"/>
          <w:color w:val="000000"/>
          <w:sz w:val="24"/>
        </w:rPr>
        <w:t xml:space="preserve">квалифицированного </w:t>
      </w:r>
      <w:r w:rsidR="001E1787" w:rsidRPr="001B4C14">
        <w:rPr>
          <w:rStyle w:val="13"/>
          <w:color w:val="000000"/>
          <w:sz w:val="24"/>
        </w:rPr>
        <w:t>сертификата ключа проверки электронной подписи)</w:t>
      </w:r>
    </w:p>
    <w:p w:rsidR="001E1787" w:rsidRPr="001B4C14" w:rsidRDefault="001E1787" w:rsidP="001E1787">
      <w:pPr>
        <w:pStyle w:val="26"/>
        <w:shd w:val="clear" w:color="auto" w:fill="auto"/>
        <w:spacing w:after="277" w:line="250" w:lineRule="exact"/>
        <w:ind w:left="20"/>
        <w:jc w:val="both"/>
        <w:rPr>
          <w:sz w:val="20"/>
        </w:rPr>
      </w:pPr>
      <w:r w:rsidRPr="001B4C14">
        <w:rPr>
          <w:rStyle w:val="25"/>
          <w:b/>
          <w:bCs/>
          <w:color w:val="000000"/>
          <w:sz w:val="20"/>
        </w:rPr>
        <w:t>Для физических лиц</w:t>
      </w:r>
    </w:p>
    <w:p w:rsidR="00E5121C" w:rsidRDefault="00E5121C" w:rsidP="00E5121C">
      <w:pPr>
        <w:jc w:val="center"/>
        <w:rPr>
          <w:rFonts w:eastAsia="Calibri"/>
          <w:szCs w:val="28"/>
        </w:rPr>
      </w:pPr>
      <w:r>
        <w:rPr>
          <w:rFonts w:eastAsia="Calibri"/>
          <w:szCs w:val="28"/>
        </w:rPr>
        <w:t>Заявление</w:t>
      </w:r>
    </w:p>
    <w:p w:rsidR="00E5121C" w:rsidRDefault="00E5121C" w:rsidP="00E5121C">
      <w:pPr>
        <w:jc w:val="center"/>
        <w:rPr>
          <w:rFonts w:eastAsia="Calibri"/>
          <w:sz w:val="22"/>
          <w:szCs w:val="22"/>
        </w:rPr>
      </w:pPr>
      <w:r>
        <w:rPr>
          <w:rFonts w:eastAsia="Calibri"/>
          <w:szCs w:val="28"/>
        </w:rPr>
        <w:t>на создание квалифицированного сертификата ключа проверки электронной подписи</w:t>
      </w:r>
    </w:p>
    <w:p w:rsidR="00E5121C" w:rsidRDefault="00E5121C" w:rsidP="00E5121C">
      <w:pPr>
        <w:rPr>
          <w:rFonts w:eastAsia="Calibri"/>
          <w:sz w:val="22"/>
          <w:szCs w:val="22"/>
        </w:rPr>
      </w:pPr>
    </w:p>
    <w:p w:rsidR="00E5121C" w:rsidRDefault="00E5121C" w:rsidP="00E5121C">
      <w:pPr>
        <w:pStyle w:val="afc"/>
        <w:tabs>
          <w:tab w:val="left" w:leader="underscore" w:pos="10206"/>
        </w:tabs>
        <w:spacing w:after="21" w:line="210" w:lineRule="exact"/>
        <w:ind w:left="20"/>
        <w:jc w:val="both"/>
      </w:pPr>
      <w:r>
        <w:rPr>
          <w:rStyle w:val="13"/>
          <w:color w:val="000000"/>
        </w:rPr>
        <w:t xml:space="preserve">Я, </w:t>
      </w:r>
      <w:r>
        <w:rPr>
          <w:rStyle w:val="13"/>
          <w:color w:val="000000"/>
        </w:rPr>
        <w:tab/>
      </w:r>
    </w:p>
    <w:p w:rsidR="00E5121C" w:rsidRDefault="00E5121C" w:rsidP="00E5121C">
      <w:pPr>
        <w:pStyle w:val="26"/>
        <w:shd w:val="clear" w:color="auto" w:fill="auto"/>
        <w:spacing w:after="213" w:line="170" w:lineRule="exact"/>
        <w:jc w:val="center"/>
      </w:pPr>
      <w:r>
        <w:rPr>
          <w:rStyle w:val="25"/>
          <w:color w:val="000000"/>
        </w:rPr>
        <w:t xml:space="preserve"> (фамилия, имя, отчество)</w:t>
      </w:r>
    </w:p>
    <w:p w:rsidR="00E5121C" w:rsidRDefault="00E5121C" w:rsidP="00E5121C">
      <w:pPr>
        <w:pStyle w:val="afc"/>
        <w:tabs>
          <w:tab w:val="left" w:leader="underscore" w:pos="10206"/>
        </w:tabs>
        <w:spacing w:after="21" w:line="210" w:lineRule="exact"/>
        <w:ind w:left="20"/>
        <w:jc w:val="both"/>
      </w:pPr>
      <w:r>
        <w:rPr>
          <w:rStyle w:val="13"/>
          <w:color w:val="000000"/>
        </w:rPr>
        <w:tab/>
      </w:r>
    </w:p>
    <w:p w:rsidR="00E5121C" w:rsidRDefault="00E5121C" w:rsidP="00E5121C">
      <w:pPr>
        <w:pStyle w:val="26"/>
        <w:shd w:val="clear" w:color="auto" w:fill="auto"/>
        <w:spacing w:after="213" w:line="170" w:lineRule="exact"/>
        <w:jc w:val="center"/>
      </w:pPr>
      <w:r>
        <w:rPr>
          <w:rStyle w:val="25"/>
          <w:color w:val="000000"/>
        </w:rPr>
        <w:t>(серия и номер паспорта)</w:t>
      </w:r>
    </w:p>
    <w:p w:rsidR="00E5121C" w:rsidRDefault="00E5121C" w:rsidP="00E5121C">
      <w:pPr>
        <w:pStyle w:val="afc"/>
        <w:tabs>
          <w:tab w:val="left" w:leader="underscore" w:pos="10206"/>
        </w:tabs>
        <w:spacing w:after="21" w:line="210" w:lineRule="exact"/>
        <w:ind w:left="20"/>
        <w:jc w:val="both"/>
      </w:pPr>
      <w:r>
        <w:rPr>
          <w:rStyle w:val="13"/>
          <w:color w:val="000000"/>
        </w:rPr>
        <w:tab/>
      </w:r>
    </w:p>
    <w:p w:rsidR="00E5121C" w:rsidRDefault="00E5121C" w:rsidP="00E5121C">
      <w:pPr>
        <w:pStyle w:val="26"/>
        <w:shd w:val="clear" w:color="auto" w:fill="auto"/>
        <w:spacing w:after="213" w:line="170" w:lineRule="exact"/>
        <w:jc w:val="center"/>
      </w:pPr>
      <w:r>
        <w:rPr>
          <w:rStyle w:val="25"/>
          <w:color w:val="000000"/>
        </w:rPr>
        <w:t>(кем и когда выдан)</w:t>
      </w:r>
    </w:p>
    <w:p w:rsidR="00E5121C" w:rsidRDefault="00E5121C" w:rsidP="00E5121C">
      <w:pPr>
        <w:jc w:val="both"/>
        <w:rPr>
          <w:rStyle w:val="13"/>
          <w:color w:val="000000"/>
          <w:sz w:val="20"/>
          <w:szCs w:val="20"/>
        </w:rPr>
      </w:pPr>
      <w:r>
        <w:rPr>
          <w:rStyle w:val="13"/>
          <w:color w:val="000000"/>
          <w:sz w:val="20"/>
          <w:szCs w:val="20"/>
        </w:rPr>
        <w:t>Прошу сформировать и разместить на предоставленный ключевой носитель ключи квалифицированной электронной подписи, создать квалифицированный сертификат ключа проверки электронной подписи и включить в квалифицированный сертификат ключа проверки электронной подписи прошу включить следующие данные:</w:t>
      </w:r>
    </w:p>
    <w:p w:rsidR="00E5121C" w:rsidRDefault="00E5121C" w:rsidP="00E5121C">
      <w:pPr>
        <w:jc w:val="both"/>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10"/>
        <w:gridCol w:w="7110"/>
      </w:tblGrid>
      <w:tr w:rsidR="00E5121C" w:rsidTr="00E5121C">
        <w:trPr>
          <w:trHeight w:val="290"/>
        </w:trPr>
        <w:tc>
          <w:tcPr>
            <w:tcW w:w="3510" w:type="dxa"/>
            <w:tcBorders>
              <w:top w:val="single" w:sz="4" w:space="0" w:color="auto"/>
              <w:left w:val="single" w:sz="4" w:space="0" w:color="auto"/>
              <w:bottom w:val="single" w:sz="4" w:space="0" w:color="auto"/>
              <w:right w:val="single" w:sz="4" w:space="0" w:color="auto"/>
            </w:tcBorders>
          </w:tcPr>
          <w:p w:rsidR="00E5121C" w:rsidRDefault="00E5121C">
            <w:pPr>
              <w:rPr>
                <w:sz w:val="20"/>
                <w:szCs w:val="20"/>
              </w:rPr>
            </w:pPr>
          </w:p>
        </w:tc>
        <w:tc>
          <w:tcPr>
            <w:tcW w:w="7110" w:type="dxa"/>
            <w:tcBorders>
              <w:top w:val="single" w:sz="4" w:space="0" w:color="auto"/>
              <w:left w:val="single" w:sz="4" w:space="0" w:color="auto"/>
              <w:bottom w:val="single" w:sz="4" w:space="0" w:color="auto"/>
              <w:right w:val="single" w:sz="4" w:space="0" w:color="auto"/>
            </w:tcBorders>
            <w:hideMark/>
          </w:tcPr>
          <w:p w:rsidR="00E5121C" w:rsidRDefault="00E5121C">
            <w:pPr>
              <w:jc w:val="center"/>
              <w:rPr>
                <w:b/>
                <w:sz w:val="20"/>
                <w:szCs w:val="20"/>
              </w:rPr>
            </w:pPr>
            <w:r>
              <w:rPr>
                <w:b/>
                <w:sz w:val="20"/>
                <w:szCs w:val="20"/>
              </w:rPr>
              <w:t xml:space="preserve">Сведения о владельце </w:t>
            </w:r>
            <w:r>
              <w:rPr>
                <w:rStyle w:val="13"/>
                <w:b/>
                <w:color w:val="000000"/>
                <w:sz w:val="20"/>
                <w:szCs w:val="20"/>
              </w:rPr>
              <w:t>квалифицированного сертификата</w:t>
            </w:r>
          </w:p>
        </w:tc>
      </w:tr>
      <w:tr w:rsidR="00E5121C" w:rsidTr="00E5121C">
        <w:trPr>
          <w:trHeight w:val="290"/>
        </w:trPr>
        <w:tc>
          <w:tcPr>
            <w:tcW w:w="3510" w:type="dxa"/>
            <w:tcBorders>
              <w:top w:val="single" w:sz="4" w:space="0" w:color="auto"/>
              <w:left w:val="single" w:sz="4" w:space="0" w:color="auto"/>
              <w:bottom w:val="single" w:sz="4" w:space="0" w:color="auto"/>
              <w:right w:val="single" w:sz="4" w:space="0" w:color="auto"/>
            </w:tcBorders>
            <w:hideMark/>
          </w:tcPr>
          <w:p w:rsidR="00E5121C" w:rsidRDefault="00E5121C">
            <w:pPr>
              <w:pStyle w:val="afc"/>
              <w:spacing w:after="0" w:line="210" w:lineRule="exact"/>
              <w:rPr>
                <w:rFonts w:cs="Times New Roman"/>
                <w:sz w:val="20"/>
                <w:szCs w:val="20"/>
              </w:rPr>
            </w:pPr>
            <w:r>
              <w:rPr>
                <w:sz w:val="20"/>
                <w:szCs w:val="20"/>
              </w:rPr>
              <w:t>Фамилия Имя Отчество (</w:t>
            </w:r>
            <w:r>
              <w:rPr>
                <w:sz w:val="20"/>
                <w:szCs w:val="20"/>
                <w:lang w:val="en-US"/>
              </w:rPr>
              <w:t>SN</w:t>
            </w:r>
            <w:r>
              <w:rPr>
                <w:sz w:val="20"/>
                <w:szCs w:val="20"/>
              </w:rPr>
              <w:t xml:space="preserve">, </w:t>
            </w:r>
            <w:r>
              <w:rPr>
                <w:sz w:val="20"/>
                <w:szCs w:val="20"/>
                <w:lang w:val="en-US"/>
              </w:rPr>
              <w:t>G</w:t>
            </w:r>
            <w:r>
              <w:rPr>
                <w:sz w:val="20"/>
                <w:szCs w:val="20"/>
              </w:rPr>
              <w:t>)</w:t>
            </w:r>
          </w:p>
        </w:tc>
        <w:tc>
          <w:tcPr>
            <w:tcW w:w="7110" w:type="dxa"/>
            <w:tcBorders>
              <w:top w:val="single" w:sz="4" w:space="0" w:color="auto"/>
              <w:left w:val="single" w:sz="4" w:space="0" w:color="auto"/>
              <w:bottom w:val="single" w:sz="4" w:space="0" w:color="auto"/>
              <w:right w:val="single" w:sz="4" w:space="0" w:color="auto"/>
            </w:tcBorders>
          </w:tcPr>
          <w:p w:rsidR="00E5121C" w:rsidRDefault="00E5121C">
            <w:pPr>
              <w:rPr>
                <w:sz w:val="20"/>
                <w:szCs w:val="20"/>
              </w:rPr>
            </w:pPr>
          </w:p>
        </w:tc>
      </w:tr>
      <w:tr w:rsidR="00E5121C" w:rsidTr="00E5121C">
        <w:trPr>
          <w:trHeight w:val="290"/>
        </w:trPr>
        <w:tc>
          <w:tcPr>
            <w:tcW w:w="3510" w:type="dxa"/>
            <w:tcBorders>
              <w:top w:val="single" w:sz="4" w:space="0" w:color="auto"/>
              <w:left w:val="single" w:sz="4" w:space="0" w:color="auto"/>
              <w:bottom w:val="single" w:sz="4" w:space="0" w:color="auto"/>
              <w:right w:val="single" w:sz="4" w:space="0" w:color="auto"/>
            </w:tcBorders>
            <w:hideMark/>
          </w:tcPr>
          <w:p w:rsidR="00E5121C" w:rsidRDefault="00E5121C">
            <w:pPr>
              <w:pStyle w:val="afc"/>
              <w:spacing w:after="0" w:line="210" w:lineRule="exact"/>
              <w:rPr>
                <w:sz w:val="20"/>
                <w:szCs w:val="20"/>
              </w:rPr>
            </w:pPr>
            <w:r>
              <w:rPr>
                <w:sz w:val="20"/>
                <w:szCs w:val="20"/>
              </w:rPr>
              <w:t>ИНН</w:t>
            </w:r>
            <w:r>
              <w:rPr>
                <w:sz w:val="20"/>
                <w:szCs w:val="20"/>
                <w:lang w:val="en-US"/>
              </w:rPr>
              <w:t xml:space="preserve"> </w:t>
            </w:r>
            <w:r>
              <w:rPr>
                <w:sz w:val="20"/>
                <w:szCs w:val="20"/>
              </w:rPr>
              <w:t>владельца (</w:t>
            </w:r>
            <w:r>
              <w:rPr>
                <w:spacing w:val="1"/>
                <w:sz w:val="20"/>
                <w:szCs w:val="20"/>
              </w:rPr>
              <w:t>I</w:t>
            </w:r>
            <w:r>
              <w:rPr>
                <w:sz w:val="20"/>
                <w:szCs w:val="20"/>
              </w:rPr>
              <w:t>NN)</w:t>
            </w:r>
          </w:p>
        </w:tc>
        <w:tc>
          <w:tcPr>
            <w:tcW w:w="7110" w:type="dxa"/>
            <w:tcBorders>
              <w:top w:val="single" w:sz="4" w:space="0" w:color="auto"/>
              <w:left w:val="single" w:sz="4" w:space="0" w:color="auto"/>
              <w:bottom w:val="single" w:sz="4" w:space="0" w:color="auto"/>
              <w:right w:val="single" w:sz="4" w:space="0" w:color="auto"/>
            </w:tcBorders>
          </w:tcPr>
          <w:p w:rsidR="00E5121C" w:rsidRDefault="00E5121C">
            <w:pPr>
              <w:rPr>
                <w:sz w:val="20"/>
                <w:szCs w:val="20"/>
              </w:rPr>
            </w:pPr>
          </w:p>
        </w:tc>
      </w:tr>
      <w:tr w:rsidR="00E5121C" w:rsidTr="00E5121C">
        <w:trPr>
          <w:trHeight w:val="165"/>
        </w:trPr>
        <w:tc>
          <w:tcPr>
            <w:tcW w:w="3510" w:type="dxa"/>
            <w:tcBorders>
              <w:top w:val="single" w:sz="4" w:space="0" w:color="auto"/>
              <w:left w:val="single" w:sz="4" w:space="0" w:color="auto"/>
              <w:bottom w:val="single" w:sz="4" w:space="0" w:color="auto"/>
              <w:right w:val="single" w:sz="4" w:space="0" w:color="auto"/>
            </w:tcBorders>
            <w:hideMark/>
          </w:tcPr>
          <w:p w:rsidR="00E5121C" w:rsidRDefault="00E5121C">
            <w:pPr>
              <w:spacing w:line="360" w:lineRule="auto"/>
              <w:jc w:val="both"/>
              <w:rPr>
                <w:sz w:val="20"/>
                <w:szCs w:val="20"/>
              </w:rPr>
            </w:pPr>
            <w:r>
              <w:rPr>
                <w:spacing w:val="-1"/>
                <w:sz w:val="20"/>
                <w:szCs w:val="20"/>
              </w:rPr>
              <w:t>С</w:t>
            </w:r>
            <w:r>
              <w:rPr>
                <w:sz w:val="20"/>
                <w:szCs w:val="20"/>
              </w:rPr>
              <w:t>Н</w:t>
            </w:r>
            <w:r>
              <w:rPr>
                <w:spacing w:val="3"/>
                <w:sz w:val="20"/>
                <w:szCs w:val="20"/>
              </w:rPr>
              <w:t>И</w:t>
            </w:r>
            <w:r>
              <w:rPr>
                <w:spacing w:val="-1"/>
                <w:sz w:val="20"/>
                <w:szCs w:val="20"/>
              </w:rPr>
              <w:t>ЛС (</w:t>
            </w:r>
            <w:r>
              <w:rPr>
                <w:sz w:val="20"/>
                <w:szCs w:val="20"/>
              </w:rPr>
              <w:t>SNILS</w:t>
            </w:r>
            <w:r>
              <w:rPr>
                <w:spacing w:val="-6"/>
                <w:sz w:val="20"/>
                <w:szCs w:val="20"/>
              </w:rPr>
              <w:t>)</w:t>
            </w:r>
          </w:p>
        </w:tc>
        <w:tc>
          <w:tcPr>
            <w:tcW w:w="7110" w:type="dxa"/>
            <w:tcBorders>
              <w:top w:val="single" w:sz="4" w:space="0" w:color="auto"/>
              <w:left w:val="single" w:sz="4" w:space="0" w:color="auto"/>
              <w:bottom w:val="single" w:sz="4" w:space="0" w:color="auto"/>
              <w:right w:val="single" w:sz="4" w:space="0" w:color="auto"/>
            </w:tcBorders>
          </w:tcPr>
          <w:p w:rsidR="00E5121C" w:rsidRDefault="00E5121C">
            <w:pPr>
              <w:rPr>
                <w:sz w:val="20"/>
                <w:szCs w:val="20"/>
              </w:rPr>
            </w:pPr>
          </w:p>
        </w:tc>
      </w:tr>
      <w:tr w:rsidR="00E5121C" w:rsidTr="00E5121C">
        <w:trPr>
          <w:trHeight w:val="290"/>
        </w:trPr>
        <w:tc>
          <w:tcPr>
            <w:tcW w:w="3510" w:type="dxa"/>
            <w:tcBorders>
              <w:top w:val="single" w:sz="4" w:space="0" w:color="auto"/>
              <w:left w:val="single" w:sz="4" w:space="0" w:color="auto"/>
              <w:bottom w:val="single" w:sz="4" w:space="0" w:color="auto"/>
              <w:right w:val="single" w:sz="4" w:space="0" w:color="auto"/>
            </w:tcBorders>
            <w:hideMark/>
          </w:tcPr>
          <w:p w:rsidR="00E5121C" w:rsidRDefault="00E5121C">
            <w:pPr>
              <w:spacing w:line="360" w:lineRule="auto"/>
              <w:rPr>
                <w:sz w:val="20"/>
                <w:szCs w:val="20"/>
              </w:rPr>
            </w:pPr>
            <w:r>
              <w:rPr>
                <w:sz w:val="20"/>
                <w:szCs w:val="20"/>
              </w:rPr>
              <w:t>Электронная почта (E)</w:t>
            </w:r>
          </w:p>
        </w:tc>
        <w:tc>
          <w:tcPr>
            <w:tcW w:w="7110" w:type="dxa"/>
            <w:tcBorders>
              <w:top w:val="single" w:sz="4" w:space="0" w:color="auto"/>
              <w:left w:val="single" w:sz="4" w:space="0" w:color="auto"/>
              <w:bottom w:val="single" w:sz="4" w:space="0" w:color="auto"/>
              <w:right w:val="single" w:sz="4" w:space="0" w:color="auto"/>
            </w:tcBorders>
          </w:tcPr>
          <w:p w:rsidR="00E5121C" w:rsidRDefault="00E5121C">
            <w:pPr>
              <w:rPr>
                <w:sz w:val="20"/>
                <w:szCs w:val="20"/>
              </w:rPr>
            </w:pPr>
          </w:p>
        </w:tc>
      </w:tr>
      <w:tr w:rsidR="00E5121C" w:rsidTr="00E5121C">
        <w:trPr>
          <w:trHeight w:val="290"/>
        </w:trPr>
        <w:tc>
          <w:tcPr>
            <w:tcW w:w="3510" w:type="dxa"/>
            <w:tcBorders>
              <w:top w:val="single" w:sz="4" w:space="0" w:color="auto"/>
              <w:left w:val="single" w:sz="4" w:space="0" w:color="auto"/>
              <w:bottom w:val="single" w:sz="4" w:space="0" w:color="auto"/>
              <w:right w:val="single" w:sz="4" w:space="0" w:color="auto"/>
            </w:tcBorders>
          </w:tcPr>
          <w:p w:rsidR="00E5121C" w:rsidRDefault="00E5121C">
            <w:pPr>
              <w:rPr>
                <w:sz w:val="20"/>
                <w:szCs w:val="20"/>
                <w:lang w:val="en-US"/>
              </w:rPr>
            </w:pPr>
          </w:p>
        </w:tc>
        <w:tc>
          <w:tcPr>
            <w:tcW w:w="7110" w:type="dxa"/>
            <w:tcBorders>
              <w:top w:val="single" w:sz="4" w:space="0" w:color="auto"/>
              <w:left w:val="single" w:sz="4" w:space="0" w:color="auto"/>
              <w:bottom w:val="single" w:sz="4" w:space="0" w:color="auto"/>
              <w:right w:val="single" w:sz="4" w:space="0" w:color="auto"/>
            </w:tcBorders>
            <w:hideMark/>
          </w:tcPr>
          <w:p w:rsidR="00E5121C" w:rsidRDefault="00E5121C">
            <w:pPr>
              <w:jc w:val="center"/>
              <w:rPr>
                <w:sz w:val="20"/>
                <w:szCs w:val="20"/>
              </w:rPr>
            </w:pPr>
            <w:r>
              <w:rPr>
                <w:b/>
                <w:sz w:val="20"/>
                <w:szCs w:val="20"/>
              </w:rPr>
              <w:t xml:space="preserve">Сведения об адресе регистрации владельца </w:t>
            </w:r>
            <w:r>
              <w:rPr>
                <w:rStyle w:val="13"/>
                <w:b/>
                <w:color w:val="000000"/>
                <w:sz w:val="20"/>
                <w:szCs w:val="20"/>
              </w:rPr>
              <w:t>квалифицированного сертификата</w:t>
            </w:r>
          </w:p>
        </w:tc>
      </w:tr>
      <w:tr w:rsidR="00E5121C" w:rsidTr="00E5121C">
        <w:trPr>
          <w:trHeight w:val="323"/>
        </w:trPr>
        <w:tc>
          <w:tcPr>
            <w:tcW w:w="3510" w:type="dxa"/>
            <w:tcBorders>
              <w:top w:val="single" w:sz="4" w:space="0" w:color="auto"/>
              <w:left w:val="single" w:sz="4" w:space="0" w:color="auto"/>
              <w:bottom w:val="single" w:sz="4" w:space="0" w:color="auto"/>
              <w:right w:val="single" w:sz="4" w:space="0" w:color="auto"/>
            </w:tcBorders>
            <w:hideMark/>
          </w:tcPr>
          <w:p w:rsidR="00E5121C" w:rsidRDefault="00E5121C">
            <w:pPr>
              <w:rPr>
                <w:sz w:val="20"/>
                <w:szCs w:val="20"/>
              </w:rPr>
            </w:pPr>
            <w:r>
              <w:rPr>
                <w:sz w:val="20"/>
                <w:szCs w:val="20"/>
              </w:rPr>
              <w:t>Код</w:t>
            </w:r>
            <w:r>
              <w:rPr>
                <w:sz w:val="20"/>
                <w:szCs w:val="20"/>
                <w:lang w:val="en-US"/>
              </w:rPr>
              <w:t xml:space="preserve"> </w:t>
            </w:r>
            <w:r>
              <w:rPr>
                <w:sz w:val="20"/>
                <w:szCs w:val="20"/>
              </w:rPr>
              <w:t>страны (С)</w:t>
            </w:r>
          </w:p>
        </w:tc>
        <w:tc>
          <w:tcPr>
            <w:tcW w:w="7110" w:type="dxa"/>
            <w:tcBorders>
              <w:top w:val="single" w:sz="4" w:space="0" w:color="auto"/>
              <w:left w:val="single" w:sz="4" w:space="0" w:color="auto"/>
              <w:bottom w:val="single" w:sz="4" w:space="0" w:color="auto"/>
              <w:right w:val="single" w:sz="4" w:space="0" w:color="auto"/>
            </w:tcBorders>
            <w:hideMark/>
          </w:tcPr>
          <w:p w:rsidR="00E5121C" w:rsidRDefault="00E5121C">
            <w:pPr>
              <w:spacing w:line="360" w:lineRule="auto"/>
              <w:jc w:val="both"/>
              <w:rPr>
                <w:sz w:val="20"/>
                <w:szCs w:val="20"/>
              </w:rPr>
            </w:pPr>
            <w:r>
              <w:rPr>
                <w:sz w:val="20"/>
                <w:szCs w:val="20"/>
              </w:rPr>
              <w:t xml:space="preserve">RU </w:t>
            </w:r>
          </w:p>
        </w:tc>
      </w:tr>
      <w:tr w:rsidR="00E5121C" w:rsidTr="00E5121C">
        <w:trPr>
          <w:trHeight w:val="290"/>
        </w:trPr>
        <w:tc>
          <w:tcPr>
            <w:tcW w:w="3510" w:type="dxa"/>
            <w:tcBorders>
              <w:top w:val="single" w:sz="4" w:space="0" w:color="auto"/>
              <w:left w:val="single" w:sz="4" w:space="0" w:color="auto"/>
              <w:bottom w:val="single" w:sz="4" w:space="0" w:color="auto"/>
              <w:right w:val="single" w:sz="4" w:space="0" w:color="auto"/>
            </w:tcBorders>
            <w:hideMark/>
          </w:tcPr>
          <w:p w:rsidR="00E5121C" w:rsidRDefault="00E5121C">
            <w:pPr>
              <w:rPr>
                <w:sz w:val="20"/>
                <w:szCs w:val="20"/>
                <w:lang w:val="en-US"/>
              </w:rPr>
            </w:pPr>
            <w:r>
              <w:rPr>
                <w:sz w:val="20"/>
                <w:szCs w:val="20"/>
              </w:rPr>
              <w:t>Наиме</w:t>
            </w:r>
            <w:r>
              <w:rPr>
                <w:spacing w:val="-1"/>
                <w:sz w:val="20"/>
                <w:szCs w:val="20"/>
              </w:rPr>
              <w:t>н</w:t>
            </w:r>
            <w:r>
              <w:rPr>
                <w:spacing w:val="1"/>
                <w:sz w:val="20"/>
                <w:szCs w:val="20"/>
              </w:rPr>
              <w:t>о</w:t>
            </w:r>
            <w:r>
              <w:rPr>
                <w:sz w:val="20"/>
                <w:szCs w:val="20"/>
              </w:rPr>
              <w:t>в</w:t>
            </w:r>
            <w:r>
              <w:rPr>
                <w:spacing w:val="2"/>
                <w:sz w:val="20"/>
                <w:szCs w:val="20"/>
              </w:rPr>
              <w:t>а</w:t>
            </w:r>
            <w:r>
              <w:rPr>
                <w:spacing w:val="-1"/>
                <w:sz w:val="20"/>
                <w:szCs w:val="20"/>
              </w:rPr>
              <w:t>ни</w:t>
            </w:r>
            <w:r>
              <w:rPr>
                <w:sz w:val="20"/>
                <w:szCs w:val="20"/>
              </w:rPr>
              <w:t>е</w:t>
            </w:r>
            <w:r>
              <w:rPr>
                <w:spacing w:val="-5"/>
                <w:sz w:val="20"/>
                <w:szCs w:val="20"/>
              </w:rPr>
              <w:t xml:space="preserve"> </w:t>
            </w:r>
            <w:r>
              <w:rPr>
                <w:spacing w:val="3"/>
                <w:sz w:val="20"/>
                <w:szCs w:val="20"/>
              </w:rPr>
              <w:t>с</w:t>
            </w:r>
            <w:r>
              <w:rPr>
                <w:spacing w:val="-1"/>
                <w:sz w:val="20"/>
                <w:szCs w:val="20"/>
              </w:rPr>
              <w:t>у</w:t>
            </w:r>
            <w:r>
              <w:rPr>
                <w:sz w:val="20"/>
                <w:szCs w:val="20"/>
              </w:rPr>
              <w:t>бъ</w:t>
            </w:r>
            <w:r>
              <w:rPr>
                <w:spacing w:val="2"/>
                <w:sz w:val="20"/>
                <w:szCs w:val="20"/>
              </w:rPr>
              <w:t>е</w:t>
            </w:r>
            <w:r>
              <w:rPr>
                <w:spacing w:val="-1"/>
                <w:sz w:val="20"/>
                <w:szCs w:val="20"/>
              </w:rPr>
              <w:t>кт</w:t>
            </w:r>
            <w:r>
              <w:rPr>
                <w:sz w:val="20"/>
                <w:szCs w:val="20"/>
              </w:rPr>
              <w:t xml:space="preserve">а </w:t>
            </w:r>
            <w:r>
              <w:rPr>
                <w:spacing w:val="2"/>
                <w:sz w:val="20"/>
                <w:szCs w:val="20"/>
              </w:rPr>
              <w:t>Р</w:t>
            </w:r>
            <w:r>
              <w:rPr>
                <w:sz w:val="20"/>
                <w:szCs w:val="20"/>
              </w:rPr>
              <w:t>Ф (</w:t>
            </w:r>
            <w:r>
              <w:rPr>
                <w:sz w:val="20"/>
                <w:szCs w:val="20"/>
                <w:lang w:val="en-US"/>
              </w:rPr>
              <w:t>S)</w:t>
            </w:r>
          </w:p>
        </w:tc>
        <w:tc>
          <w:tcPr>
            <w:tcW w:w="7110" w:type="dxa"/>
            <w:tcBorders>
              <w:top w:val="single" w:sz="4" w:space="0" w:color="auto"/>
              <w:left w:val="single" w:sz="4" w:space="0" w:color="auto"/>
              <w:bottom w:val="single" w:sz="4" w:space="0" w:color="auto"/>
              <w:right w:val="single" w:sz="4" w:space="0" w:color="auto"/>
            </w:tcBorders>
          </w:tcPr>
          <w:p w:rsidR="00E5121C" w:rsidRDefault="00E5121C">
            <w:pPr>
              <w:rPr>
                <w:sz w:val="20"/>
                <w:szCs w:val="20"/>
              </w:rPr>
            </w:pPr>
          </w:p>
        </w:tc>
      </w:tr>
      <w:tr w:rsidR="00E5121C" w:rsidTr="00E5121C">
        <w:trPr>
          <w:trHeight w:val="195"/>
        </w:trPr>
        <w:tc>
          <w:tcPr>
            <w:tcW w:w="3510" w:type="dxa"/>
            <w:tcBorders>
              <w:top w:val="single" w:sz="4" w:space="0" w:color="auto"/>
              <w:left w:val="single" w:sz="4" w:space="0" w:color="auto"/>
              <w:bottom w:val="single" w:sz="4" w:space="0" w:color="auto"/>
              <w:right w:val="single" w:sz="4" w:space="0" w:color="auto"/>
            </w:tcBorders>
            <w:hideMark/>
          </w:tcPr>
          <w:p w:rsidR="00E5121C" w:rsidRDefault="00E5121C">
            <w:pPr>
              <w:spacing w:line="360" w:lineRule="auto"/>
              <w:jc w:val="both"/>
              <w:rPr>
                <w:sz w:val="20"/>
                <w:szCs w:val="20"/>
                <w:lang w:val="en-US"/>
              </w:rPr>
            </w:pPr>
            <w:r>
              <w:rPr>
                <w:sz w:val="20"/>
                <w:szCs w:val="20"/>
              </w:rPr>
              <w:t>Город</w:t>
            </w:r>
            <w:r>
              <w:rPr>
                <w:sz w:val="20"/>
                <w:szCs w:val="20"/>
                <w:lang w:val="en-US"/>
              </w:rPr>
              <w:t>/</w:t>
            </w:r>
            <w:r>
              <w:rPr>
                <w:sz w:val="20"/>
                <w:szCs w:val="20"/>
              </w:rPr>
              <w:t>населенный пункт</w:t>
            </w:r>
            <w:r>
              <w:rPr>
                <w:sz w:val="20"/>
                <w:szCs w:val="20"/>
                <w:lang w:val="en-US"/>
              </w:rPr>
              <w:t xml:space="preserve"> (L)</w:t>
            </w:r>
          </w:p>
        </w:tc>
        <w:tc>
          <w:tcPr>
            <w:tcW w:w="7110" w:type="dxa"/>
            <w:tcBorders>
              <w:top w:val="single" w:sz="4" w:space="0" w:color="auto"/>
              <w:left w:val="single" w:sz="4" w:space="0" w:color="auto"/>
              <w:bottom w:val="single" w:sz="4" w:space="0" w:color="auto"/>
              <w:right w:val="single" w:sz="4" w:space="0" w:color="auto"/>
            </w:tcBorders>
          </w:tcPr>
          <w:p w:rsidR="00E5121C" w:rsidRDefault="00E5121C">
            <w:pPr>
              <w:rPr>
                <w:sz w:val="20"/>
                <w:szCs w:val="20"/>
              </w:rPr>
            </w:pPr>
          </w:p>
        </w:tc>
      </w:tr>
    </w:tbl>
    <w:p w:rsidR="00E5121C" w:rsidRDefault="00E5121C" w:rsidP="00E5121C">
      <w:pPr>
        <w:jc w:val="both"/>
        <w:rPr>
          <w:sz w:val="22"/>
          <w:szCs w:val="22"/>
        </w:rPr>
      </w:pPr>
    </w:p>
    <w:p w:rsidR="00E5121C" w:rsidRDefault="00E5121C" w:rsidP="00E5121C">
      <w:pPr>
        <w:rPr>
          <w:rFonts w:eastAsia="Calibri"/>
          <w:sz w:val="22"/>
          <w:szCs w:val="22"/>
          <w:lang w:val="en-US"/>
        </w:rPr>
      </w:pPr>
      <w:r>
        <w:rPr>
          <w:sz w:val="22"/>
          <w:szCs w:val="22"/>
        </w:rPr>
        <w:t>Тел:</w:t>
      </w:r>
      <w:r>
        <w:rPr>
          <w:sz w:val="22"/>
          <w:szCs w:val="22"/>
          <w:lang w:val="en-US"/>
        </w:rPr>
        <w:t xml:space="preserve">________________ </w:t>
      </w:r>
      <w:r>
        <w:rPr>
          <w:sz w:val="22"/>
          <w:szCs w:val="22"/>
        </w:rPr>
        <w:t xml:space="preserve">Факс: </w:t>
      </w:r>
      <w:r>
        <w:rPr>
          <w:sz w:val="22"/>
          <w:szCs w:val="22"/>
          <w:lang w:val="en-US"/>
        </w:rPr>
        <w:t>________________</w:t>
      </w:r>
    </w:p>
    <w:p w:rsidR="00E5121C" w:rsidRDefault="00E5121C" w:rsidP="00E5121C">
      <w:pPr>
        <w:rPr>
          <w:sz w:val="22"/>
          <w:szCs w:val="22"/>
        </w:rPr>
      </w:pPr>
    </w:p>
    <w:p w:rsidR="00E5121C" w:rsidRDefault="00E5121C" w:rsidP="00E5121C">
      <w:pPr>
        <w:rPr>
          <w:sz w:val="22"/>
          <w:szCs w:val="22"/>
          <w:lang w:val="en-US"/>
        </w:rPr>
      </w:pPr>
      <w:r>
        <w:rPr>
          <w:sz w:val="22"/>
          <w:szCs w:val="22"/>
        </w:rPr>
        <w:t xml:space="preserve">Настоящим </w:t>
      </w:r>
      <w:r>
        <w:rPr>
          <w:sz w:val="22"/>
          <w:szCs w:val="22"/>
          <w:lang w:val="en-US"/>
        </w:rPr>
        <w:t>____________________________________________________________________________________</w:t>
      </w:r>
    </w:p>
    <w:p w:rsidR="00E5121C" w:rsidRDefault="00E5121C" w:rsidP="00E5121C">
      <w:pPr>
        <w:jc w:val="center"/>
        <w:rPr>
          <w:sz w:val="18"/>
          <w:szCs w:val="18"/>
          <w:vertAlign w:val="superscript"/>
        </w:rPr>
      </w:pPr>
      <w:r>
        <w:rPr>
          <w:sz w:val="18"/>
          <w:szCs w:val="18"/>
          <w:vertAlign w:val="superscript"/>
        </w:rPr>
        <w:t>(фамилия, имя, отчество – заполняется владельцем квалифицированного сертификата собственноручно)</w:t>
      </w:r>
    </w:p>
    <w:p w:rsidR="00E5121C" w:rsidRDefault="00E5121C" w:rsidP="00E5121C">
      <w:pPr>
        <w:jc w:val="both"/>
        <w:rPr>
          <w:sz w:val="20"/>
          <w:szCs w:val="20"/>
        </w:rPr>
      </w:pPr>
      <w:r>
        <w:rPr>
          <w:sz w:val="20"/>
          <w:szCs w:val="20"/>
        </w:rPr>
        <w:t>согласен с обработкой своих персональных данных Удостоверяющим центром АО «ЦентрИнформ» и признает, что персональные данные, заносимые в сертификаты ключей подписей, владельцем которых я являюсь, относятся к общедоступным персональным данным.</w:t>
      </w:r>
    </w:p>
    <w:p w:rsidR="00E5121C" w:rsidRDefault="00E5121C" w:rsidP="00E5121C">
      <w:pPr>
        <w:rPr>
          <w:sz w:val="24"/>
        </w:rPr>
      </w:pPr>
    </w:p>
    <w:p w:rsidR="00E5121C" w:rsidRDefault="00E5121C" w:rsidP="00E5121C">
      <w:pPr>
        <w:pStyle w:val="afc"/>
        <w:spacing w:after="0" w:line="274" w:lineRule="exact"/>
        <w:jc w:val="both"/>
        <w:rPr>
          <w:rStyle w:val="13"/>
          <w:color w:val="000000"/>
          <w:sz w:val="20"/>
          <w:szCs w:val="20"/>
        </w:rPr>
      </w:pPr>
      <w:r>
        <w:rPr>
          <w:rStyle w:val="13"/>
          <w:color w:val="000000"/>
          <w:sz w:val="20"/>
          <w:szCs w:val="20"/>
        </w:rPr>
        <w:t>с Регламентом удостоверяющего центра АО «ЦентрИнформ» и приложениями к нему ознакомлен и обязуюсь соблюдать все положения указанного документа.</w:t>
      </w:r>
    </w:p>
    <w:p w:rsidR="00E5121C" w:rsidRDefault="00E5121C" w:rsidP="00E5121C">
      <w:pPr>
        <w:rPr>
          <w:sz w:val="24"/>
        </w:rPr>
      </w:pPr>
    </w:p>
    <w:p w:rsidR="00E5121C" w:rsidRDefault="00E5121C" w:rsidP="00E5121C">
      <w:r>
        <w:rPr>
          <w:sz w:val="22"/>
          <w:szCs w:val="22"/>
        </w:rPr>
        <w:t xml:space="preserve">Владелец квалифицированного сертификата:  </w:t>
      </w:r>
      <w:r>
        <w:t xml:space="preserve"> </w:t>
      </w:r>
    </w:p>
    <w:p w:rsidR="00E5121C" w:rsidRDefault="00E5121C" w:rsidP="00E5121C"/>
    <w:p w:rsidR="00E5121C" w:rsidRDefault="00E5121C" w:rsidP="00E5121C">
      <w:r>
        <w:t xml:space="preserve">__________________ (_______________) «__»____ 201_ г.  </w:t>
      </w:r>
    </w:p>
    <w:p w:rsidR="00E5121C" w:rsidRDefault="00E5121C" w:rsidP="00E5121C">
      <w:pPr>
        <w:rPr>
          <w:sz w:val="20"/>
          <w:szCs w:val="20"/>
        </w:rPr>
      </w:pPr>
      <w:r>
        <w:rPr>
          <w:sz w:val="20"/>
          <w:szCs w:val="20"/>
        </w:rPr>
        <w:t xml:space="preserve">                (подпись)                           (ФИО)                        (дата)                 </w:t>
      </w:r>
    </w:p>
    <w:p w:rsidR="00E5121C" w:rsidRPr="001B4C14" w:rsidRDefault="00F041D2" w:rsidP="00E5121C">
      <w:pPr>
        <w:pStyle w:val="afc"/>
        <w:spacing w:after="0" w:line="250" w:lineRule="exact"/>
        <w:ind w:right="20"/>
        <w:jc w:val="right"/>
        <w:rPr>
          <w:sz w:val="36"/>
        </w:rPr>
      </w:pPr>
      <w:r w:rsidRPr="001B4C14">
        <w:rPr>
          <w:szCs w:val="28"/>
        </w:rPr>
        <w:br w:type="page"/>
      </w:r>
      <w:r w:rsidR="00E5121C" w:rsidRPr="001B4C14">
        <w:rPr>
          <w:rStyle w:val="13"/>
          <w:color w:val="000000"/>
          <w:sz w:val="24"/>
        </w:rPr>
        <w:lastRenderedPageBreak/>
        <w:t>Приложение №1</w:t>
      </w:r>
    </w:p>
    <w:p w:rsidR="00E5121C" w:rsidRPr="001B4C14" w:rsidRDefault="004D14CC" w:rsidP="00E5121C">
      <w:pPr>
        <w:pStyle w:val="afc"/>
        <w:spacing w:after="0" w:line="250" w:lineRule="exact"/>
        <w:ind w:left="2600" w:right="20"/>
        <w:jc w:val="right"/>
        <w:rPr>
          <w:sz w:val="36"/>
        </w:rPr>
      </w:pPr>
      <w:r w:rsidRPr="001B4C14">
        <w:rPr>
          <w:rStyle w:val="13"/>
          <w:color w:val="000000"/>
          <w:sz w:val="24"/>
        </w:rPr>
        <w:t xml:space="preserve">к </w:t>
      </w:r>
      <w:r w:rsidR="00A46F69">
        <w:rPr>
          <w:rStyle w:val="13"/>
          <w:color w:val="000000"/>
          <w:sz w:val="24"/>
        </w:rPr>
        <w:t>Регламент</w:t>
      </w:r>
      <w:r>
        <w:rPr>
          <w:rStyle w:val="13"/>
          <w:color w:val="000000"/>
          <w:sz w:val="24"/>
        </w:rPr>
        <w:t>у</w:t>
      </w:r>
      <w:r w:rsidRPr="001B4C14">
        <w:rPr>
          <w:rStyle w:val="13"/>
          <w:color w:val="000000"/>
          <w:sz w:val="24"/>
        </w:rPr>
        <w:t xml:space="preserve"> подчиненного удостоверяющего центра </w:t>
      </w:r>
      <w:r>
        <w:rPr>
          <w:rStyle w:val="13"/>
          <w:color w:val="000000"/>
          <w:sz w:val="24"/>
        </w:rPr>
        <w:br/>
        <w:t>АО</w:t>
      </w:r>
      <w:r w:rsidRPr="001B4C14">
        <w:rPr>
          <w:rStyle w:val="13"/>
          <w:color w:val="000000"/>
          <w:sz w:val="24"/>
        </w:rPr>
        <w:t xml:space="preserve"> «ЦентрИнформ» </w:t>
      </w:r>
      <w:r w:rsidRPr="001B4C14">
        <w:rPr>
          <w:rStyle w:val="13"/>
          <w:color w:val="000000"/>
          <w:sz w:val="24"/>
        </w:rPr>
        <w:br/>
      </w:r>
      <w:r w:rsidR="00E5121C" w:rsidRPr="001B4C14">
        <w:rPr>
          <w:rStyle w:val="13"/>
          <w:color w:val="000000"/>
          <w:sz w:val="24"/>
        </w:rPr>
        <w:t xml:space="preserve"> (Форма заявления на создание квалифицированного сертификата ключа проверки электронной подписи)</w:t>
      </w:r>
    </w:p>
    <w:p w:rsidR="00E5121C" w:rsidRPr="001B4C14" w:rsidRDefault="00E5121C" w:rsidP="00E5121C">
      <w:pPr>
        <w:pStyle w:val="26"/>
        <w:shd w:val="clear" w:color="auto" w:fill="auto"/>
        <w:spacing w:after="277" w:line="250" w:lineRule="exact"/>
        <w:ind w:left="20"/>
        <w:jc w:val="both"/>
        <w:rPr>
          <w:sz w:val="20"/>
        </w:rPr>
      </w:pPr>
      <w:r w:rsidRPr="001B4C14">
        <w:rPr>
          <w:rStyle w:val="25"/>
          <w:b/>
          <w:bCs/>
          <w:color w:val="000000"/>
          <w:sz w:val="20"/>
        </w:rPr>
        <w:t xml:space="preserve">Для </w:t>
      </w:r>
      <w:r>
        <w:rPr>
          <w:rStyle w:val="25"/>
          <w:b/>
          <w:bCs/>
          <w:color w:val="000000"/>
          <w:sz w:val="20"/>
        </w:rPr>
        <w:t>индивидуальных предпринимателей</w:t>
      </w:r>
    </w:p>
    <w:p w:rsidR="00E5121C" w:rsidRDefault="00E5121C" w:rsidP="00E5121C">
      <w:pPr>
        <w:jc w:val="center"/>
        <w:rPr>
          <w:szCs w:val="28"/>
        </w:rPr>
      </w:pPr>
      <w:r>
        <w:rPr>
          <w:szCs w:val="28"/>
        </w:rPr>
        <w:t>Заявление</w:t>
      </w:r>
    </w:p>
    <w:p w:rsidR="00E5121C" w:rsidRDefault="00E5121C" w:rsidP="00E5121C">
      <w:pPr>
        <w:jc w:val="center"/>
        <w:rPr>
          <w:sz w:val="22"/>
          <w:szCs w:val="22"/>
        </w:rPr>
      </w:pPr>
      <w:r>
        <w:rPr>
          <w:szCs w:val="28"/>
        </w:rPr>
        <w:t>на создание квалифицированного сертификата ключа проверки электронной подписи</w:t>
      </w:r>
    </w:p>
    <w:p w:rsidR="00E5121C" w:rsidRDefault="00E5121C" w:rsidP="00E5121C">
      <w:pPr>
        <w:rPr>
          <w:sz w:val="22"/>
          <w:szCs w:val="22"/>
        </w:rPr>
      </w:pPr>
    </w:p>
    <w:p w:rsidR="00E5121C" w:rsidRDefault="00E5121C" w:rsidP="00E5121C">
      <w:pPr>
        <w:rPr>
          <w:sz w:val="22"/>
          <w:szCs w:val="22"/>
        </w:rPr>
      </w:pPr>
      <w:r>
        <w:rPr>
          <w:sz w:val="22"/>
          <w:szCs w:val="22"/>
        </w:rPr>
        <w:t>Я</w:t>
      </w:r>
      <w:proofErr w:type="gramStart"/>
      <w:r>
        <w:rPr>
          <w:sz w:val="22"/>
          <w:szCs w:val="22"/>
        </w:rPr>
        <w:t xml:space="preserve"> ,</w:t>
      </w:r>
      <w:proofErr w:type="gramEnd"/>
      <w:r>
        <w:rPr>
          <w:sz w:val="22"/>
          <w:szCs w:val="22"/>
        </w:rPr>
        <w:t xml:space="preserve"> </w:t>
      </w:r>
    </w:p>
    <w:p w:rsidR="00E5121C" w:rsidRDefault="00E5121C" w:rsidP="00E5121C">
      <w:pPr>
        <w:jc w:val="center"/>
        <w:rPr>
          <w:sz w:val="18"/>
          <w:szCs w:val="18"/>
        </w:rPr>
      </w:pPr>
      <w:r>
        <w:rPr>
          <w:sz w:val="22"/>
          <w:szCs w:val="22"/>
        </w:rPr>
        <w:t xml:space="preserve"> </w:t>
      </w:r>
      <w:r>
        <w:rPr>
          <w:sz w:val="18"/>
          <w:szCs w:val="18"/>
        </w:rPr>
        <w:t>(фамилия, имя, отчество индивидуального предпринимателя)</w:t>
      </w:r>
    </w:p>
    <w:p w:rsidR="00E5121C" w:rsidRDefault="00E5121C" w:rsidP="00E5121C">
      <w:pPr>
        <w:spacing w:after="60"/>
        <w:rPr>
          <w:sz w:val="22"/>
          <w:szCs w:val="22"/>
        </w:rPr>
      </w:pPr>
      <w:r>
        <w:rPr>
          <w:sz w:val="22"/>
          <w:szCs w:val="22"/>
        </w:rPr>
        <w:t xml:space="preserve">действующий от имени </w:t>
      </w:r>
    </w:p>
    <w:p w:rsidR="00E5121C" w:rsidRDefault="00E5121C" w:rsidP="00E5121C">
      <w:pPr>
        <w:rPr>
          <w:sz w:val="22"/>
          <w:szCs w:val="22"/>
        </w:rPr>
      </w:pPr>
      <w:r>
        <w:rPr>
          <w:sz w:val="22"/>
          <w:szCs w:val="22"/>
        </w:rPr>
        <w:t>____________________________________________________________________________________________</w:t>
      </w:r>
    </w:p>
    <w:p w:rsidR="00E5121C" w:rsidRDefault="00E5121C" w:rsidP="00E5121C">
      <w:pPr>
        <w:jc w:val="center"/>
        <w:rPr>
          <w:sz w:val="18"/>
          <w:szCs w:val="18"/>
        </w:rPr>
      </w:pPr>
      <w:r>
        <w:rPr>
          <w:sz w:val="18"/>
          <w:szCs w:val="18"/>
        </w:rPr>
        <w:t>(полное наименование индивидуального предпринимателя)</w:t>
      </w:r>
    </w:p>
    <w:p w:rsidR="00E5121C" w:rsidRDefault="00E5121C" w:rsidP="00E5121C">
      <w:pPr>
        <w:rPr>
          <w:sz w:val="20"/>
          <w:szCs w:val="20"/>
        </w:rPr>
      </w:pPr>
      <w:r>
        <w:rPr>
          <w:sz w:val="20"/>
          <w:szCs w:val="20"/>
        </w:rPr>
        <w:t>ИНН_______________, ОГРНИП_________________,___________________________________________________________</w:t>
      </w:r>
    </w:p>
    <w:p w:rsidR="00E5121C" w:rsidRDefault="00E5121C" w:rsidP="00E5121C">
      <w:pPr>
        <w:ind w:left="6372" w:firstLine="708"/>
        <w:rPr>
          <w:sz w:val="16"/>
          <w:szCs w:val="16"/>
        </w:rPr>
      </w:pPr>
      <w:r>
        <w:rPr>
          <w:sz w:val="16"/>
          <w:szCs w:val="16"/>
        </w:rPr>
        <w:t>(адрес регистрации)</w:t>
      </w:r>
    </w:p>
    <w:p w:rsidR="00E5121C" w:rsidRDefault="00E5121C" w:rsidP="00E5121C">
      <w:pPr>
        <w:jc w:val="both"/>
        <w:rPr>
          <w:rStyle w:val="13"/>
          <w:color w:val="000000"/>
          <w:sz w:val="20"/>
          <w:szCs w:val="20"/>
        </w:rPr>
      </w:pPr>
      <w:proofErr w:type="spellStart"/>
      <w:r>
        <w:rPr>
          <w:rStyle w:val="13"/>
          <w:color w:val="000000"/>
          <w:sz w:val="20"/>
          <w:szCs w:val="20"/>
        </w:rPr>
        <w:t>просшу</w:t>
      </w:r>
      <w:proofErr w:type="spellEnd"/>
      <w:r>
        <w:rPr>
          <w:rStyle w:val="13"/>
          <w:color w:val="000000"/>
          <w:sz w:val="20"/>
          <w:szCs w:val="20"/>
        </w:rPr>
        <w:t xml:space="preserve"> сформировать и разместить на предоставленный ключевой носитель ключи квалифицированной электронной подписи, создать квалифицированный сертификат ключа проверки электронной подписи и включить в квалифицированный сертификат ключа проверки электронной подписи прошу включить следующие данные:</w:t>
      </w:r>
    </w:p>
    <w:p w:rsidR="00E5121C" w:rsidRDefault="00E5121C" w:rsidP="00E5121C">
      <w:pPr>
        <w:jc w:val="both"/>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10"/>
        <w:gridCol w:w="7110"/>
      </w:tblGrid>
      <w:tr w:rsidR="00E5121C" w:rsidTr="00E5121C">
        <w:trPr>
          <w:trHeight w:val="290"/>
        </w:trPr>
        <w:tc>
          <w:tcPr>
            <w:tcW w:w="3510" w:type="dxa"/>
            <w:tcBorders>
              <w:top w:val="single" w:sz="4" w:space="0" w:color="auto"/>
              <w:left w:val="single" w:sz="4" w:space="0" w:color="auto"/>
              <w:bottom w:val="single" w:sz="4" w:space="0" w:color="auto"/>
              <w:right w:val="single" w:sz="4" w:space="0" w:color="auto"/>
            </w:tcBorders>
          </w:tcPr>
          <w:p w:rsidR="00E5121C" w:rsidRDefault="00E5121C">
            <w:pPr>
              <w:rPr>
                <w:sz w:val="20"/>
                <w:szCs w:val="20"/>
              </w:rPr>
            </w:pPr>
          </w:p>
        </w:tc>
        <w:tc>
          <w:tcPr>
            <w:tcW w:w="7110" w:type="dxa"/>
            <w:tcBorders>
              <w:top w:val="single" w:sz="4" w:space="0" w:color="auto"/>
              <w:left w:val="single" w:sz="4" w:space="0" w:color="auto"/>
              <w:bottom w:val="single" w:sz="4" w:space="0" w:color="auto"/>
              <w:right w:val="single" w:sz="4" w:space="0" w:color="auto"/>
            </w:tcBorders>
            <w:hideMark/>
          </w:tcPr>
          <w:p w:rsidR="00E5121C" w:rsidRDefault="00E5121C">
            <w:pPr>
              <w:jc w:val="center"/>
              <w:rPr>
                <w:b/>
                <w:sz w:val="20"/>
                <w:szCs w:val="20"/>
              </w:rPr>
            </w:pPr>
            <w:r>
              <w:rPr>
                <w:b/>
                <w:sz w:val="20"/>
                <w:szCs w:val="20"/>
              </w:rPr>
              <w:t xml:space="preserve">Сведения об индивидуальном предпринимателе - владельце </w:t>
            </w:r>
            <w:r>
              <w:rPr>
                <w:rStyle w:val="13"/>
                <w:b/>
                <w:color w:val="000000"/>
                <w:sz w:val="20"/>
                <w:szCs w:val="20"/>
              </w:rPr>
              <w:t>квалифицированного сертификата</w:t>
            </w:r>
          </w:p>
        </w:tc>
      </w:tr>
      <w:tr w:rsidR="00E5121C" w:rsidTr="00E5121C">
        <w:trPr>
          <w:trHeight w:val="290"/>
        </w:trPr>
        <w:tc>
          <w:tcPr>
            <w:tcW w:w="3510" w:type="dxa"/>
            <w:tcBorders>
              <w:top w:val="single" w:sz="4" w:space="0" w:color="auto"/>
              <w:left w:val="single" w:sz="4" w:space="0" w:color="auto"/>
              <w:bottom w:val="single" w:sz="4" w:space="0" w:color="auto"/>
              <w:right w:val="single" w:sz="4" w:space="0" w:color="auto"/>
            </w:tcBorders>
            <w:hideMark/>
          </w:tcPr>
          <w:p w:rsidR="00E5121C" w:rsidRDefault="00E5121C">
            <w:pPr>
              <w:pStyle w:val="afc"/>
              <w:spacing w:after="0" w:line="210" w:lineRule="exact"/>
              <w:rPr>
                <w:rFonts w:cs="Times New Roman"/>
                <w:sz w:val="20"/>
                <w:szCs w:val="20"/>
              </w:rPr>
            </w:pPr>
            <w:r>
              <w:rPr>
                <w:sz w:val="20"/>
                <w:szCs w:val="20"/>
              </w:rPr>
              <w:t>Фамилия Имя Отчество (</w:t>
            </w:r>
            <w:r>
              <w:rPr>
                <w:sz w:val="20"/>
                <w:szCs w:val="20"/>
                <w:lang w:val="en-US"/>
              </w:rPr>
              <w:t>SN</w:t>
            </w:r>
            <w:r>
              <w:rPr>
                <w:sz w:val="20"/>
                <w:szCs w:val="20"/>
              </w:rPr>
              <w:t xml:space="preserve">, </w:t>
            </w:r>
            <w:r>
              <w:rPr>
                <w:sz w:val="20"/>
                <w:szCs w:val="20"/>
                <w:lang w:val="en-US"/>
              </w:rPr>
              <w:t>G</w:t>
            </w:r>
            <w:r>
              <w:rPr>
                <w:sz w:val="20"/>
                <w:szCs w:val="20"/>
              </w:rPr>
              <w:t>)</w:t>
            </w:r>
          </w:p>
        </w:tc>
        <w:tc>
          <w:tcPr>
            <w:tcW w:w="7110" w:type="dxa"/>
            <w:tcBorders>
              <w:top w:val="single" w:sz="4" w:space="0" w:color="auto"/>
              <w:left w:val="single" w:sz="4" w:space="0" w:color="auto"/>
              <w:bottom w:val="single" w:sz="4" w:space="0" w:color="auto"/>
              <w:right w:val="single" w:sz="4" w:space="0" w:color="auto"/>
            </w:tcBorders>
          </w:tcPr>
          <w:p w:rsidR="00E5121C" w:rsidRDefault="00E5121C">
            <w:pPr>
              <w:rPr>
                <w:sz w:val="20"/>
                <w:szCs w:val="20"/>
              </w:rPr>
            </w:pPr>
          </w:p>
        </w:tc>
      </w:tr>
      <w:tr w:rsidR="00E5121C" w:rsidTr="00E5121C">
        <w:trPr>
          <w:trHeight w:val="102"/>
        </w:trPr>
        <w:tc>
          <w:tcPr>
            <w:tcW w:w="3510" w:type="dxa"/>
            <w:tcBorders>
              <w:top w:val="single" w:sz="4" w:space="0" w:color="auto"/>
              <w:left w:val="single" w:sz="4" w:space="0" w:color="auto"/>
              <w:bottom w:val="single" w:sz="4" w:space="0" w:color="auto"/>
              <w:right w:val="single" w:sz="4" w:space="0" w:color="auto"/>
            </w:tcBorders>
            <w:hideMark/>
          </w:tcPr>
          <w:p w:rsidR="00E5121C" w:rsidRDefault="00E5121C">
            <w:pPr>
              <w:widowControl w:val="0"/>
              <w:autoSpaceDE w:val="0"/>
              <w:autoSpaceDN w:val="0"/>
              <w:adjustRightInd w:val="0"/>
              <w:spacing w:line="223" w:lineRule="exact"/>
              <w:rPr>
                <w:sz w:val="20"/>
                <w:szCs w:val="20"/>
                <w:lang w:val="en-US"/>
              </w:rPr>
            </w:pPr>
            <w:r>
              <w:rPr>
                <w:sz w:val="20"/>
                <w:szCs w:val="20"/>
              </w:rPr>
              <w:t>ИНН</w:t>
            </w:r>
            <w:r>
              <w:rPr>
                <w:sz w:val="20"/>
                <w:szCs w:val="20"/>
                <w:lang w:val="en-US"/>
              </w:rPr>
              <w:t xml:space="preserve"> </w:t>
            </w:r>
            <w:r>
              <w:rPr>
                <w:sz w:val="20"/>
                <w:szCs w:val="20"/>
              </w:rPr>
              <w:t>индивидуального предпринимателя</w:t>
            </w:r>
            <w:r>
              <w:rPr>
                <w:sz w:val="20"/>
                <w:szCs w:val="20"/>
                <w:lang w:val="en-US"/>
              </w:rPr>
              <w:t xml:space="preserve"> </w:t>
            </w:r>
            <w:r>
              <w:rPr>
                <w:sz w:val="20"/>
                <w:szCs w:val="20"/>
              </w:rPr>
              <w:t>(</w:t>
            </w:r>
            <w:r>
              <w:rPr>
                <w:spacing w:val="1"/>
                <w:sz w:val="20"/>
                <w:szCs w:val="20"/>
              </w:rPr>
              <w:t>I</w:t>
            </w:r>
            <w:r>
              <w:rPr>
                <w:sz w:val="20"/>
                <w:szCs w:val="20"/>
              </w:rPr>
              <w:t>NN)</w:t>
            </w:r>
          </w:p>
        </w:tc>
        <w:tc>
          <w:tcPr>
            <w:tcW w:w="7110" w:type="dxa"/>
            <w:tcBorders>
              <w:top w:val="single" w:sz="4" w:space="0" w:color="auto"/>
              <w:left w:val="single" w:sz="4" w:space="0" w:color="auto"/>
              <w:bottom w:val="single" w:sz="4" w:space="0" w:color="auto"/>
              <w:right w:val="single" w:sz="4" w:space="0" w:color="auto"/>
            </w:tcBorders>
          </w:tcPr>
          <w:p w:rsidR="00E5121C" w:rsidRDefault="00E5121C">
            <w:pPr>
              <w:widowControl w:val="0"/>
              <w:autoSpaceDE w:val="0"/>
              <w:autoSpaceDN w:val="0"/>
              <w:adjustRightInd w:val="0"/>
              <w:rPr>
                <w:sz w:val="20"/>
                <w:szCs w:val="20"/>
              </w:rPr>
            </w:pPr>
          </w:p>
        </w:tc>
      </w:tr>
      <w:tr w:rsidR="00E5121C" w:rsidTr="00E5121C">
        <w:trPr>
          <w:trHeight w:val="290"/>
        </w:trPr>
        <w:tc>
          <w:tcPr>
            <w:tcW w:w="3510" w:type="dxa"/>
            <w:tcBorders>
              <w:top w:val="single" w:sz="4" w:space="0" w:color="auto"/>
              <w:left w:val="single" w:sz="4" w:space="0" w:color="auto"/>
              <w:bottom w:val="single" w:sz="4" w:space="0" w:color="auto"/>
              <w:right w:val="single" w:sz="4" w:space="0" w:color="auto"/>
            </w:tcBorders>
            <w:hideMark/>
          </w:tcPr>
          <w:p w:rsidR="00E5121C" w:rsidRDefault="00E5121C">
            <w:pPr>
              <w:rPr>
                <w:sz w:val="20"/>
                <w:szCs w:val="20"/>
                <w:lang w:val="en-US"/>
              </w:rPr>
            </w:pPr>
            <w:r>
              <w:rPr>
                <w:sz w:val="20"/>
                <w:szCs w:val="20"/>
              </w:rPr>
              <w:t>ОГРНИП</w:t>
            </w:r>
            <w:r>
              <w:rPr>
                <w:sz w:val="20"/>
                <w:szCs w:val="20"/>
                <w:lang w:val="en-US"/>
              </w:rPr>
              <w:t xml:space="preserve"> (OGRNIP)</w:t>
            </w:r>
          </w:p>
        </w:tc>
        <w:tc>
          <w:tcPr>
            <w:tcW w:w="7110" w:type="dxa"/>
            <w:tcBorders>
              <w:top w:val="single" w:sz="4" w:space="0" w:color="auto"/>
              <w:left w:val="single" w:sz="4" w:space="0" w:color="auto"/>
              <w:bottom w:val="single" w:sz="4" w:space="0" w:color="auto"/>
              <w:right w:val="single" w:sz="4" w:space="0" w:color="auto"/>
            </w:tcBorders>
          </w:tcPr>
          <w:p w:rsidR="00E5121C" w:rsidRDefault="00E5121C">
            <w:pPr>
              <w:rPr>
                <w:sz w:val="20"/>
                <w:szCs w:val="20"/>
                <w:lang w:val="en-US"/>
              </w:rPr>
            </w:pPr>
          </w:p>
        </w:tc>
      </w:tr>
      <w:tr w:rsidR="00E5121C" w:rsidTr="00E5121C">
        <w:trPr>
          <w:trHeight w:val="165"/>
        </w:trPr>
        <w:tc>
          <w:tcPr>
            <w:tcW w:w="3510" w:type="dxa"/>
            <w:tcBorders>
              <w:top w:val="single" w:sz="4" w:space="0" w:color="auto"/>
              <w:left w:val="single" w:sz="4" w:space="0" w:color="auto"/>
              <w:bottom w:val="single" w:sz="4" w:space="0" w:color="auto"/>
              <w:right w:val="single" w:sz="4" w:space="0" w:color="auto"/>
            </w:tcBorders>
            <w:hideMark/>
          </w:tcPr>
          <w:p w:rsidR="00E5121C" w:rsidRDefault="00E5121C">
            <w:pPr>
              <w:spacing w:line="360" w:lineRule="auto"/>
              <w:jc w:val="both"/>
              <w:rPr>
                <w:sz w:val="20"/>
                <w:szCs w:val="20"/>
              </w:rPr>
            </w:pPr>
            <w:r>
              <w:rPr>
                <w:spacing w:val="-1"/>
                <w:sz w:val="20"/>
                <w:szCs w:val="20"/>
              </w:rPr>
              <w:t>С</w:t>
            </w:r>
            <w:r>
              <w:rPr>
                <w:sz w:val="20"/>
                <w:szCs w:val="20"/>
              </w:rPr>
              <w:t>Н</w:t>
            </w:r>
            <w:r>
              <w:rPr>
                <w:spacing w:val="3"/>
                <w:sz w:val="20"/>
                <w:szCs w:val="20"/>
              </w:rPr>
              <w:t>И</w:t>
            </w:r>
            <w:r>
              <w:rPr>
                <w:spacing w:val="-1"/>
                <w:sz w:val="20"/>
                <w:szCs w:val="20"/>
              </w:rPr>
              <w:t>ЛС (</w:t>
            </w:r>
            <w:r>
              <w:rPr>
                <w:sz w:val="20"/>
                <w:szCs w:val="20"/>
              </w:rPr>
              <w:t>SNILS</w:t>
            </w:r>
            <w:r>
              <w:rPr>
                <w:spacing w:val="-6"/>
                <w:sz w:val="20"/>
                <w:szCs w:val="20"/>
              </w:rPr>
              <w:t>)</w:t>
            </w:r>
          </w:p>
        </w:tc>
        <w:tc>
          <w:tcPr>
            <w:tcW w:w="7110" w:type="dxa"/>
            <w:tcBorders>
              <w:top w:val="single" w:sz="4" w:space="0" w:color="auto"/>
              <w:left w:val="single" w:sz="4" w:space="0" w:color="auto"/>
              <w:bottom w:val="single" w:sz="4" w:space="0" w:color="auto"/>
              <w:right w:val="single" w:sz="4" w:space="0" w:color="auto"/>
            </w:tcBorders>
          </w:tcPr>
          <w:p w:rsidR="00E5121C" w:rsidRDefault="00E5121C">
            <w:pPr>
              <w:rPr>
                <w:sz w:val="20"/>
                <w:szCs w:val="20"/>
              </w:rPr>
            </w:pPr>
          </w:p>
        </w:tc>
      </w:tr>
      <w:tr w:rsidR="00E5121C" w:rsidTr="00E5121C">
        <w:trPr>
          <w:trHeight w:val="290"/>
        </w:trPr>
        <w:tc>
          <w:tcPr>
            <w:tcW w:w="3510" w:type="dxa"/>
            <w:tcBorders>
              <w:top w:val="single" w:sz="4" w:space="0" w:color="auto"/>
              <w:left w:val="single" w:sz="4" w:space="0" w:color="auto"/>
              <w:bottom w:val="single" w:sz="4" w:space="0" w:color="auto"/>
              <w:right w:val="single" w:sz="4" w:space="0" w:color="auto"/>
            </w:tcBorders>
            <w:hideMark/>
          </w:tcPr>
          <w:p w:rsidR="00E5121C" w:rsidRDefault="00E5121C">
            <w:pPr>
              <w:spacing w:line="360" w:lineRule="auto"/>
              <w:rPr>
                <w:sz w:val="20"/>
                <w:szCs w:val="20"/>
              </w:rPr>
            </w:pPr>
            <w:r>
              <w:rPr>
                <w:sz w:val="20"/>
                <w:szCs w:val="20"/>
              </w:rPr>
              <w:t>Электронная почта (E)</w:t>
            </w:r>
          </w:p>
        </w:tc>
        <w:tc>
          <w:tcPr>
            <w:tcW w:w="7110" w:type="dxa"/>
            <w:tcBorders>
              <w:top w:val="single" w:sz="4" w:space="0" w:color="auto"/>
              <w:left w:val="single" w:sz="4" w:space="0" w:color="auto"/>
              <w:bottom w:val="single" w:sz="4" w:space="0" w:color="auto"/>
              <w:right w:val="single" w:sz="4" w:space="0" w:color="auto"/>
            </w:tcBorders>
          </w:tcPr>
          <w:p w:rsidR="00E5121C" w:rsidRDefault="00E5121C">
            <w:pPr>
              <w:rPr>
                <w:sz w:val="20"/>
                <w:szCs w:val="20"/>
              </w:rPr>
            </w:pPr>
          </w:p>
        </w:tc>
      </w:tr>
      <w:tr w:rsidR="00E5121C" w:rsidTr="00E5121C">
        <w:trPr>
          <w:trHeight w:val="290"/>
        </w:trPr>
        <w:tc>
          <w:tcPr>
            <w:tcW w:w="3510" w:type="dxa"/>
            <w:tcBorders>
              <w:top w:val="single" w:sz="4" w:space="0" w:color="auto"/>
              <w:left w:val="single" w:sz="4" w:space="0" w:color="auto"/>
              <w:bottom w:val="single" w:sz="4" w:space="0" w:color="auto"/>
              <w:right w:val="single" w:sz="4" w:space="0" w:color="auto"/>
            </w:tcBorders>
          </w:tcPr>
          <w:p w:rsidR="00E5121C" w:rsidRDefault="00E5121C">
            <w:pPr>
              <w:rPr>
                <w:sz w:val="20"/>
                <w:szCs w:val="20"/>
                <w:lang w:val="en-US"/>
              </w:rPr>
            </w:pPr>
          </w:p>
        </w:tc>
        <w:tc>
          <w:tcPr>
            <w:tcW w:w="7110" w:type="dxa"/>
            <w:tcBorders>
              <w:top w:val="single" w:sz="4" w:space="0" w:color="auto"/>
              <w:left w:val="single" w:sz="4" w:space="0" w:color="auto"/>
              <w:bottom w:val="single" w:sz="4" w:space="0" w:color="auto"/>
              <w:right w:val="single" w:sz="4" w:space="0" w:color="auto"/>
            </w:tcBorders>
            <w:hideMark/>
          </w:tcPr>
          <w:p w:rsidR="00E5121C" w:rsidRDefault="00E5121C">
            <w:pPr>
              <w:jc w:val="center"/>
              <w:rPr>
                <w:sz w:val="20"/>
                <w:szCs w:val="20"/>
              </w:rPr>
            </w:pPr>
            <w:r>
              <w:rPr>
                <w:b/>
                <w:sz w:val="20"/>
                <w:szCs w:val="20"/>
              </w:rPr>
              <w:t>Сведения об адресе регистрации индивидуального предпринимателя</w:t>
            </w:r>
          </w:p>
        </w:tc>
      </w:tr>
      <w:tr w:rsidR="00E5121C" w:rsidTr="00E5121C">
        <w:trPr>
          <w:trHeight w:val="323"/>
        </w:trPr>
        <w:tc>
          <w:tcPr>
            <w:tcW w:w="3510" w:type="dxa"/>
            <w:tcBorders>
              <w:top w:val="single" w:sz="4" w:space="0" w:color="auto"/>
              <w:left w:val="single" w:sz="4" w:space="0" w:color="auto"/>
              <w:bottom w:val="single" w:sz="4" w:space="0" w:color="auto"/>
              <w:right w:val="single" w:sz="4" w:space="0" w:color="auto"/>
            </w:tcBorders>
            <w:hideMark/>
          </w:tcPr>
          <w:p w:rsidR="00E5121C" w:rsidRDefault="00E5121C">
            <w:pPr>
              <w:rPr>
                <w:sz w:val="20"/>
                <w:szCs w:val="20"/>
              </w:rPr>
            </w:pPr>
            <w:r>
              <w:rPr>
                <w:sz w:val="20"/>
                <w:szCs w:val="20"/>
              </w:rPr>
              <w:t>Код</w:t>
            </w:r>
            <w:r>
              <w:rPr>
                <w:sz w:val="20"/>
                <w:szCs w:val="20"/>
                <w:lang w:val="en-US"/>
              </w:rPr>
              <w:t xml:space="preserve"> </w:t>
            </w:r>
            <w:r>
              <w:rPr>
                <w:sz w:val="20"/>
                <w:szCs w:val="20"/>
              </w:rPr>
              <w:t>страны (С)</w:t>
            </w:r>
          </w:p>
        </w:tc>
        <w:tc>
          <w:tcPr>
            <w:tcW w:w="7110" w:type="dxa"/>
            <w:tcBorders>
              <w:top w:val="single" w:sz="4" w:space="0" w:color="auto"/>
              <w:left w:val="single" w:sz="4" w:space="0" w:color="auto"/>
              <w:bottom w:val="single" w:sz="4" w:space="0" w:color="auto"/>
              <w:right w:val="single" w:sz="4" w:space="0" w:color="auto"/>
            </w:tcBorders>
            <w:hideMark/>
          </w:tcPr>
          <w:p w:rsidR="00E5121C" w:rsidRDefault="00E5121C">
            <w:pPr>
              <w:spacing w:line="360" w:lineRule="auto"/>
              <w:jc w:val="both"/>
              <w:rPr>
                <w:sz w:val="20"/>
                <w:szCs w:val="20"/>
              </w:rPr>
            </w:pPr>
            <w:r>
              <w:rPr>
                <w:sz w:val="20"/>
                <w:szCs w:val="20"/>
              </w:rPr>
              <w:t xml:space="preserve">RU </w:t>
            </w:r>
          </w:p>
        </w:tc>
      </w:tr>
      <w:tr w:rsidR="00E5121C" w:rsidTr="00E5121C">
        <w:trPr>
          <w:trHeight w:val="290"/>
        </w:trPr>
        <w:tc>
          <w:tcPr>
            <w:tcW w:w="3510" w:type="dxa"/>
            <w:tcBorders>
              <w:top w:val="single" w:sz="4" w:space="0" w:color="auto"/>
              <w:left w:val="single" w:sz="4" w:space="0" w:color="auto"/>
              <w:bottom w:val="single" w:sz="4" w:space="0" w:color="auto"/>
              <w:right w:val="single" w:sz="4" w:space="0" w:color="auto"/>
            </w:tcBorders>
            <w:hideMark/>
          </w:tcPr>
          <w:p w:rsidR="00E5121C" w:rsidRDefault="00E5121C">
            <w:pPr>
              <w:rPr>
                <w:sz w:val="20"/>
                <w:szCs w:val="20"/>
                <w:lang w:val="en-US"/>
              </w:rPr>
            </w:pPr>
            <w:r>
              <w:rPr>
                <w:sz w:val="20"/>
                <w:szCs w:val="20"/>
              </w:rPr>
              <w:t>Наиме</w:t>
            </w:r>
            <w:r>
              <w:rPr>
                <w:spacing w:val="-1"/>
                <w:sz w:val="20"/>
                <w:szCs w:val="20"/>
              </w:rPr>
              <w:t>н</w:t>
            </w:r>
            <w:r>
              <w:rPr>
                <w:spacing w:val="1"/>
                <w:sz w:val="20"/>
                <w:szCs w:val="20"/>
              </w:rPr>
              <w:t>о</w:t>
            </w:r>
            <w:r>
              <w:rPr>
                <w:sz w:val="20"/>
                <w:szCs w:val="20"/>
              </w:rPr>
              <w:t>в</w:t>
            </w:r>
            <w:r>
              <w:rPr>
                <w:spacing w:val="2"/>
                <w:sz w:val="20"/>
                <w:szCs w:val="20"/>
              </w:rPr>
              <w:t>а</w:t>
            </w:r>
            <w:r>
              <w:rPr>
                <w:spacing w:val="-1"/>
                <w:sz w:val="20"/>
                <w:szCs w:val="20"/>
              </w:rPr>
              <w:t>ни</w:t>
            </w:r>
            <w:r>
              <w:rPr>
                <w:sz w:val="20"/>
                <w:szCs w:val="20"/>
              </w:rPr>
              <w:t>е</w:t>
            </w:r>
            <w:r>
              <w:rPr>
                <w:spacing w:val="-5"/>
                <w:sz w:val="20"/>
                <w:szCs w:val="20"/>
              </w:rPr>
              <w:t xml:space="preserve"> </w:t>
            </w:r>
            <w:r>
              <w:rPr>
                <w:spacing w:val="3"/>
                <w:sz w:val="20"/>
                <w:szCs w:val="20"/>
              </w:rPr>
              <w:t>с</w:t>
            </w:r>
            <w:r>
              <w:rPr>
                <w:spacing w:val="-1"/>
                <w:sz w:val="20"/>
                <w:szCs w:val="20"/>
              </w:rPr>
              <w:t>у</w:t>
            </w:r>
            <w:r>
              <w:rPr>
                <w:sz w:val="20"/>
                <w:szCs w:val="20"/>
              </w:rPr>
              <w:t>бъ</w:t>
            </w:r>
            <w:r>
              <w:rPr>
                <w:spacing w:val="2"/>
                <w:sz w:val="20"/>
                <w:szCs w:val="20"/>
              </w:rPr>
              <w:t>е</w:t>
            </w:r>
            <w:r>
              <w:rPr>
                <w:spacing w:val="-1"/>
                <w:sz w:val="20"/>
                <w:szCs w:val="20"/>
              </w:rPr>
              <w:t>кт</w:t>
            </w:r>
            <w:r>
              <w:rPr>
                <w:sz w:val="20"/>
                <w:szCs w:val="20"/>
              </w:rPr>
              <w:t xml:space="preserve">а </w:t>
            </w:r>
            <w:r>
              <w:rPr>
                <w:spacing w:val="2"/>
                <w:sz w:val="20"/>
                <w:szCs w:val="20"/>
              </w:rPr>
              <w:t>Р</w:t>
            </w:r>
            <w:r>
              <w:rPr>
                <w:sz w:val="20"/>
                <w:szCs w:val="20"/>
              </w:rPr>
              <w:t>Ф (</w:t>
            </w:r>
            <w:r>
              <w:rPr>
                <w:sz w:val="20"/>
                <w:szCs w:val="20"/>
                <w:lang w:val="en-US"/>
              </w:rPr>
              <w:t>S)</w:t>
            </w:r>
          </w:p>
        </w:tc>
        <w:tc>
          <w:tcPr>
            <w:tcW w:w="7110" w:type="dxa"/>
            <w:tcBorders>
              <w:top w:val="single" w:sz="4" w:space="0" w:color="auto"/>
              <w:left w:val="single" w:sz="4" w:space="0" w:color="auto"/>
              <w:bottom w:val="single" w:sz="4" w:space="0" w:color="auto"/>
              <w:right w:val="single" w:sz="4" w:space="0" w:color="auto"/>
            </w:tcBorders>
          </w:tcPr>
          <w:p w:rsidR="00E5121C" w:rsidRDefault="00E5121C">
            <w:pPr>
              <w:rPr>
                <w:sz w:val="20"/>
                <w:szCs w:val="20"/>
              </w:rPr>
            </w:pPr>
          </w:p>
        </w:tc>
      </w:tr>
      <w:tr w:rsidR="00E5121C" w:rsidTr="00E5121C">
        <w:trPr>
          <w:trHeight w:val="195"/>
        </w:trPr>
        <w:tc>
          <w:tcPr>
            <w:tcW w:w="3510" w:type="dxa"/>
            <w:tcBorders>
              <w:top w:val="single" w:sz="4" w:space="0" w:color="auto"/>
              <w:left w:val="single" w:sz="4" w:space="0" w:color="auto"/>
              <w:bottom w:val="single" w:sz="4" w:space="0" w:color="auto"/>
              <w:right w:val="single" w:sz="4" w:space="0" w:color="auto"/>
            </w:tcBorders>
            <w:hideMark/>
          </w:tcPr>
          <w:p w:rsidR="00E5121C" w:rsidRDefault="00E5121C">
            <w:pPr>
              <w:spacing w:line="360" w:lineRule="auto"/>
              <w:jc w:val="both"/>
              <w:rPr>
                <w:sz w:val="20"/>
                <w:szCs w:val="20"/>
                <w:lang w:val="en-US"/>
              </w:rPr>
            </w:pPr>
            <w:r>
              <w:rPr>
                <w:sz w:val="20"/>
                <w:szCs w:val="20"/>
              </w:rPr>
              <w:t>Город</w:t>
            </w:r>
            <w:r>
              <w:rPr>
                <w:sz w:val="20"/>
                <w:szCs w:val="20"/>
                <w:lang w:val="en-US"/>
              </w:rPr>
              <w:t>/</w:t>
            </w:r>
            <w:r>
              <w:rPr>
                <w:sz w:val="20"/>
                <w:szCs w:val="20"/>
              </w:rPr>
              <w:t>населенный пункт</w:t>
            </w:r>
            <w:r>
              <w:rPr>
                <w:sz w:val="20"/>
                <w:szCs w:val="20"/>
                <w:lang w:val="en-US"/>
              </w:rPr>
              <w:t xml:space="preserve"> (L)</w:t>
            </w:r>
          </w:p>
        </w:tc>
        <w:tc>
          <w:tcPr>
            <w:tcW w:w="7110" w:type="dxa"/>
            <w:tcBorders>
              <w:top w:val="single" w:sz="4" w:space="0" w:color="auto"/>
              <w:left w:val="single" w:sz="4" w:space="0" w:color="auto"/>
              <w:bottom w:val="single" w:sz="4" w:space="0" w:color="auto"/>
              <w:right w:val="single" w:sz="4" w:space="0" w:color="auto"/>
            </w:tcBorders>
          </w:tcPr>
          <w:p w:rsidR="00E5121C" w:rsidRDefault="00E5121C">
            <w:pPr>
              <w:rPr>
                <w:sz w:val="20"/>
                <w:szCs w:val="20"/>
              </w:rPr>
            </w:pPr>
          </w:p>
        </w:tc>
      </w:tr>
    </w:tbl>
    <w:p w:rsidR="00E5121C" w:rsidRDefault="00E5121C" w:rsidP="00E5121C">
      <w:pPr>
        <w:jc w:val="both"/>
        <w:rPr>
          <w:sz w:val="22"/>
          <w:szCs w:val="22"/>
        </w:rPr>
      </w:pPr>
    </w:p>
    <w:p w:rsidR="00E5121C" w:rsidRDefault="00E5121C" w:rsidP="00E5121C">
      <w:pPr>
        <w:rPr>
          <w:sz w:val="22"/>
          <w:szCs w:val="22"/>
          <w:lang w:val="en-US"/>
        </w:rPr>
      </w:pPr>
      <w:r>
        <w:rPr>
          <w:sz w:val="22"/>
          <w:szCs w:val="22"/>
        </w:rPr>
        <w:t xml:space="preserve">Тел: </w:t>
      </w:r>
      <w:r>
        <w:rPr>
          <w:sz w:val="22"/>
          <w:szCs w:val="22"/>
          <w:lang w:val="en-US"/>
        </w:rPr>
        <w:t>______________</w:t>
      </w:r>
      <w:r>
        <w:rPr>
          <w:sz w:val="22"/>
          <w:szCs w:val="22"/>
        </w:rPr>
        <w:t xml:space="preserve">Факс: </w:t>
      </w:r>
      <w:r>
        <w:rPr>
          <w:sz w:val="22"/>
          <w:szCs w:val="22"/>
          <w:lang w:val="en-US"/>
        </w:rPr>
        <w:t>_____________</w:t>
      </w:r>
    </w:p>
    <w:p w:rsidR="00E5121C" w:rsidRDefault="00E5121C" w:rsidP="00E5121C">
      <w:pPr>
        <w:rPr>
          <w:sz w:val="22"/>
          <w:szCs w:val="22"/>
        </w:rPr>
      </w:pPr>
    </w:p>
    <w:p w:rsidR="00E5121C" w:rsidRDefault="00E5121C" w:rsidP="00E5121C">
      <w:pPr>
        <w:rPr>
          <w:sz w:val="22"/>
          <w:szCs w:val="22"/>
          <w:lang w:val="en-US"/>
        </w:rPr>
      </w:pPr>
      <w:r>
        <w:rPr>
          <w:sz w:val="22"/>
          <w:szCs w:val="22"/>
        </w:rPr>
        <w:t xml:space="preserve">Настоящим </w:t>
      </w:r>
      <w:r>
        <w:rPr>
          <w:sz w:val="22"/>
          <w:szCs w:val="22"/>
          <w:lang w:val="en-US"/>
        </w:rPr>
        <w:t>__________________________________________________________________________________</w:t>
      </w:r>
    </w:p>
    <w:p w:rsidR="00E5121C" w:rsidRDefault="00E5121C" w:rsidP="00E5121C">
      <w:pPr>
        <w:jc w:val="center"/>
        <w:rPr>
          <w:sz w:val="18"/>
          <w:szCs w:val="18"/>
          <w:vertAlign w:val="superscript"/>
        </w:rPr>
      </w:pPr>
      <w:r>
        <w:rPr>
          <w:sz w:val="18"/>
          <w:szCs w:val="18"/>
          <w:vertAlign w:val="superscript"/>
        </w:rPr>
        <w:t>(фамилия, имя, отчество – заполняется владельцем квалифицированного сертификата собственноручно)</w:t>
      </w:r>
    </w:p>
    <w:p w:rsidR="00E5121C" w:rsidRDefault="00E5121C" w:rsidP="00E5121C">
      <w:pPr>
        <w:jc w:val="center"/>
        <w:rPr>
          <w:sz w:val="22"/>
          <w:szCs w:val="22"/>
        </w:rPr>
      </w:pPr>
      <w:r>
        <w:rPr>
          <w:sz w:val="22"/>
          <w:szCs w:val="22"/>
        </w:rPr>
        <w:t>_____________________________________________________________________________________</w:t>
      </w:r>
    </w:p>
    <w:p w:rsidR="00E5121C" w:rsidRDefault="00E5121C" w:rsidP="00E5121C">
      <w:pPr>
        <w:jc w:val="center"/>
        <w:rPr>
          <w:sz w:val="18"/>
          <w:szCs w:val="18"/>
          <w:vertAlign w:val="superscript"/>
        </w:rPr>
      </w:pPr>
      <w:r>
        <w:rPr>
          <w:sz w:val="18"/>
          <w:szCs w:val="18"/>
          <w:vertAlign w:val="superscript"/>
        </w:rPr>
        <w:t>(серия и номер паспорта, кем и кода выдан)</w:t>
      </w:r>
    </w:p>
    <w:p w:rsidR="00E5121C" w:rsidRDefault="00E5121C" w:rsidP="00E5121C">
      <w:pPr>
        <w:jc w:val="both"/>
        <w:rPr>
          <w:sz w:val="20"/>
          <w:szCs w:val="20"/>
        </w:rPr>
      </w:pPr>
      <w:r>
        <w:rPr>
          <w:sz w:val="20"/>
          <w:szCs w:val="20"/>
        </w:rPr>
        <w:t>согласен с обработкой своих персональных данных Удостоверяющим центром АО «ЦентрИнформ» и признает, что персональные данные, заносимые в сертификаты ключей подписей, владельцем которых я являюсь, относятся к общедоступным персональным данным.</w:t>
      </w:r>
    </w:p>
    <w:p w:rsidR="00E5121C" w:rsidRDefault="00E5121C" w:rsidP="00E5121C">
      <w:pPr>
        <w:pStyle w:val="afc"/>
        <w:spacing w:after="0" w:line="274" w:lineRule="exact"/>
        <w:jc w:val="both"/>
        <w:rPr>
          <w:rStyle w:val="13"/>
          <w:color w:val="000000"/>
          <w:sz w:val="20"/>
          <w:szCs w:val="20"/>
        </w:rPr>
      </w:pPr>
      <w:r>
        <w:rPr>
          <w:rStyle w:val="13"/>
          <w:color w:val="000000"/>
          <w:sz w:val="20"/>
          <w:szCs w:val="20"/>
        </w:rPr>
        <w:t>С Регламентом удостоверяющего центра АО «ЦентрИнформ» и приложениями к нему ознакомлен и обязуюсь соблюдать все положения указанного документа.</w:t>
      </w:r>
    </w:p>
    <w:p w:rsidR="00E5121C" w:rsidRDefault="00E5121C" w:rsidP="00E5121C">
      <w:pPr>
        <w:rPr>
          <w:sz w:val="24"/>
        </w:rPr>
      </w:pPr>
    </w:p>
    <w:p w:rsidR="00E5121C" w:rsidRDefault="00E5121C" w:rsidP="00E5121C">
      <w:r>
        <w:rPr>
          <w:sz w:val="22"/>
          <w:szCs w:val="22"/>
        </w:rPr>
        <w:t xml:space="preserve">Индивидуальный предприниматель - владелец квалифицированного сертификата:  </w:t>
      </w:r>
      <w:r>
        <w:t xml:space="preserve"> </w:t>
      </w:r>
    </w:p>
    <w:p w:rsidR="00E5121C" w:rsidRDefault="00E5121C" w:rsidP="00E5121C">
      <w:r>
        <w:t xml:space="preserve">__________________ (_______________) «__»____ 201_ г.  </w:t>
      </w:r>
    </w:p>
    <w:p w:rsidR="00E5121C" w:rsidRDefault="00E5121C" w:rsidP="00E5121C">
      <w:pPr>
        <w:rPr>
          <w:sz w:val="20"/>
          <w:szCs w:val="20"/>
        </w:rPr>
      </w:pPr>
      <w:r>
        <w:rPr>
          <w:sz w:val="20"/>
          <w:szCs w:val="20"/>
        </w:rPr>
        <w:t xml:space="preserve">                (подпись)                           (ФИО)                        (дата)</w:t>
      </w:r>
    </w:p>
    <w:p w:rsidR="00E5121C" w:rsidRDefault="00E5121C" w:rsidP="00E5121C">
      <w:pPr>
        <w:ind w:left="3540" w:firstLine="708"/>
        <w:rPr>
          <w:sz w:val="24"/>
        </w:rPr>
      </w:pPr>
      <w:r>
        <w:rPr>
          <w:sz w:val="20"/>
          <w:szCs w:val="20"/>
        </w:rPr>
        <w:t xml:space="preserve">М.П.                 </w:t>
      </w:r>
    </w:p>
    <w:p w:rsidR="00CE71B9" w:rsidRPr="001B4C14" w:rsidRDefault="00E5121C" w:rsidP="004D14CC">
      <w:pPr>
        <w:jc w:val="right"/>
        <w:rPr>
          <w:sz w:val="36"/>
        </w:rPr>
      </w:pPr>
      <w:r w:rsidRPr="001B4C14">
        <w:rPr>
          <w:szCs w:val="28"/>
        </w:rPr>
        <w:br w:type="page"/>
      </w:r>
      <w:r w:rsidR="00E32ABE" w:rsidRPr="001B4C14">
        <w:rPr>
          <w:rStyle w:val="13"/>
          <w:color w:val="000000"/>
          <w:sz w:val="24"/>
        </w:rPr>
        <w:lastRenderedPageBreak/>
        <w:t xml:space="preserve"> </w:t>
      </w:r>
      <w:r w:rsidR="00CE71B9" w:rsidRPr="001B4C14">
        <w:rPr>
          <w:rStyle w:val="13"/>
          <w:color w:val="000000"/>
          <w:sz w:val="24"/>
        </w:rPr>
        <w:t xml:space="preserve">Приложение </w:t>
      </w:r>
      <w:r w:rsidR="00E32ABE" w:rsidRPr="001B4C14">
        <w:rPr>
          <w:rStyle w:val="13"/>
          <w:color w:val="000000"/>
          <w:sz w:val="24"/>
        </w:rPr>
        <w:t>№2</w:t>
      </w:r>
    </w:p>
    <w:p w:rsidR="00CE71B9" w:rsidRPr="001B4C14" w:rsidRDefault="004D14CC" w:rsidP="00CE71B9">
      <w:pPr>
        <w:pStyle w:val="afc"/>
        <w:spacing w:after="0" w:line="250" w:lineRule="exact"/>
        <w:ind w:left="2600" w:right="20"/>
        <w:jc w:val="right"/>
        <w:rPr>
          <w:rStyle w:val="13"/>
          <w:color w:val="000000"/>
          <w:sz w:val="24"/>
        </w:rPr>
      </w:pPr>
      <w:r w:rsidRPr="001B4C14">
        <w:rPr>
          <w:rStyle w:val="13"/>
          <w:color w:val="000000"/>
          <w:sz w:val="24"/>
        </w:rPr>
        <w:t xml:space="preserve">к </w:t>
      </w:r>
      <w:r w:rsidR="00A46F69">
        <w:rPr>
          <w:rStyle w:val="13"/>
          <w:color w:val="000000"/>
          <w:sz w:val="24"/>
        </w:rPr>
        <w:t>Регламент</w:t>
      </w:r>
      <w:r>
        <w:rPr>
          <w:rStyle w:val="13"/>
          <w:color w:val="000000"/>
          <w:sz w:val="24"/>
        </w:rPr>
        <w:t>у</w:t>
      </w:r>
      <w:r w:rsidRPr="001B4C14">
        <w:rPr>
          <w:rStyle w:val="13"/>
          <w:color w:val="000000"/>
          <w:sz w:val="24"/>
        </w:rPr>
        <w:t xml:space="preserve"> подчиненного удостоверяющего центра </w:t>
      </w:r>
      <w:r>
        <w:rPr>
          <w:rStyle w:val="13"/>
          <w:color w:val="000000"/>
          <w:sz w:val="24"/>
        </w:rPr>
        <w:br/>
        <w:t>АО</w:t>
      </w:r>
      <w:r w:rsidRPr="001B4C14">
        <w:rPr>
          <w:rStyle w:val="13"/>
          <w:color w:val="000000"/>
          <w:sz w:val="24"/>
        </w:rPr>
        <w:t xml:space="preserve"> «ЦентрИнформ» </w:t>
      </w:r>
      <w:r w:rsidRPr="001B4C14">
        <w:rPr>
          <w:rStyle w:val="13"/>
          <w:color w:val="000000"/>
          <w:sz w:val="24"/>
        </w:rPr>
        <w:br/>
      </w:r>
      <w:r w:rsidR="00CE71B9" w:rsidRPr="001B4C14">
        <w:rPr>
          <w:rStyle w:val="13"/>
          <w:color w:val="000000"/>
          <w:sz w:val="24"/>
        </w:rPr>
        <w:t xml:space="preserve"> (Форма доверенности на получение ключей электронной подписи и сертификата ключа проверки электронной подписи за Пользователя </w:t>
      </w:r>
      <w:r w:rsidR="00814201" w:rsidRPr="001B4C14">
        <w:rPr>
          <w:rStyle w:val="13"/>
          <w:color w:val="000000"/>
          <w:sz w:val="24"/>
        </w:rPr>
        <w:t>ПУЦ</w:t>
      </w:r>
      <w:r w:rsidR="00CE71B9" w:rsidRPr="001B4C14">
        <w:rPr>
          <w:rStyle w:val="13"/>
          <w:color w:val="000000"/>
          <w:sz w:val="24"/>
        </w:rPr>
        <w:t>)</w:t>
      </w:r>
    </w:p>
    <w:p w:rsidR="00CE71B9" w:rsidRPr="001B4C14" w:rsidRDefault="00CE71B9" w:rsidP="00CE71B9">
      <w:pPr>
        <w:pStyle w:val="26"/>
        <w:shd w:val="clear" w:color="auto" w:fill="auto"/>
        <w:spacing w:after="277" w:line="250" w:lineRule="exact"/>
        <w:ind w:left="20"/>
        <w:jc w:val="both"/>
        <w:rPr>
          <w:sz w:val="20"/>
        </w:rPr>
      </w:pPr>
      <w:r w:rsidRPr="001B4C14">
        <w:rPr>
          <w:rStyle w:val="25"/>
          <w:b/>
          <w:bCs/>
          <w:color w:val="000000"/>
          <w:sz w:val="20"/>
        </w:rPr>
        <w:t>Для юридических лиц</w:t>
      </w:r>
    </w:p>
    <w:p w:rsidR="00CE71B9" w:rsidRPr="001B4C14" w:rsidRDefault="00CE71B9" w:rsidP="00CE71B9">
      <w:pPr>
        <w:pStyle w:val="afc"/>
        <w:spacing w:after="308" w:line="210" w:lineRule="exact"/>
        <w:ind w:left="4160"/>
        <w:rPr>
          <w:sz w:val="36"/>
        </w:rPr>
      </w:pPr>
      <w:r w:rsidRPr="001B4C14">
        <w:rPr>
          <w:rStyle w:val="13"/>
          <w:color w:val="000000"/>
          <w:sz w:val="24"/>
        </w:rPr>
        <w:t>Доверенность</w:t>
      </w:r>
    </w:p>
    <w:p w:rsidR="00CE71B9" w:rsidRPr="001B4C14" w:rsidRDefault="00CE71B9" w:rsidP="00CE71B9">
      <w:pPr>
        <w:pStyle w:val="afc"/>
        <w:tabs>
          <w:tab w:val="right" w:pos="5079"/>
          <w:tab w:val="right" w:pos="5804"/>
          <w:tab w:val="right" w:pos="7906"/>
          <w:tab w:val="right" w:pos="8473"/>
        </w:tabs>
        <w:spacing w:after="0" w:line="210" w:lineRule="exact"/>
        <w:ind w:left="20"/>
        <w:jc w:val="both"/>
      </w:pPr>
      <w:r w:rsidRPr="001B4C14">
        <w:rPr>
          <w:rStyle w:val="13"/>
          <w:color w:val="000000"/>
        </w:rPr>
        <w:t>г.</w:t>
      </w:r>
      <w:r w:rsidRPr="001B4C14">
        <w:rPr>
          <w:rStyle w:val="13"/>
          <w:color w:val="000000"/>
        </w:rPr>
        <w:tab/>
      </w:r>
      <w:r w:rsidRPr="001B4C14">
        <w:rPr>
          <w:rStyle w:val="13"/>
          <w:color w:val="000000"/>
        </w:rPr>
        <w:tab/>
      </w:r>
      <w:r w:rsidRPr="001B4C14">
        <w:rPr>
          <w:rStyle w:val="13"/>
          <w:color w:val="000000"/>
        </w:rPr>
        <w:tab/>
        <w:t xml:space="preserve">                             «</w:t>
      </w:r>
      <w:r w:rsidRPr="001B4C14">
        <w:rPr>
          <w:rStyle w:val="13"/>
          <w:color w:val="000000"/>
          <w:u w:val="single"/>
        </w:rPr>
        <w:t xml:space="preserve">         </w:t>
      </w:r>
      <w:r w:rsidRPr="001B4C14">
        <w:rPr>
          <w:rStyle w:val="13"/>
          <w:color w:val="000000"/>
        </w:rPr>
        <w:t xml:space="preserve">» </w:t>
      </w:r>
      <w:r w:rsidRPr="001B4C14">
        <w:rPr>
          <w:rStyle w:val="13"/>
          <w:color w:val="000000"/>
          <w:u w:val="single"/>
        </w:rPr>
        <w:t xml:space="preserve">                     </w:t>
      </w:r>
      <w:r w:rsidRPr="001B4C14">
        <w:rPr>
          <w:rStyle w:val="13"/>
          <w:color w:val="000000"/>
        </w:rPr>
        <w:t xml:space="preserve"> 20</w:t>
      </w:r>
      <w:r w:rsidRPr="001B4C14">
        <w:rPr>
          <w:rStyle w:val="13"/>
          <w:color w:val="000000"/>
          <w:u w:val="single"/>
        </w:rPr>
        <w:t xml:space="preserve">    </w:t>
      </w:r>
      <w:r w:rsidRPr="001B4C14">
        <w:rPr>
          <w:rStyle w:val="13"/>
          <w:color w:val="000000"/>
        </w:rPr>
        <w:t xml:space="preserve"> г.</w:t>
      </w:r>
    </w:p>
    <w:p w:rsidR="00CE71B9" w:rsidRPr="001B4C14" w:rsidRDefault="00CE71B9" w:rsidP="00CE71B9">
      <w:pPr>
        <w:pStyle w:val="afc"/>
        <w:spacing w:after="0" w:line="250" w:lineRule="exact"/>
        <w:ind w:right="20"/>
        <w:rPr>
          <w:rStyle w:val="13"/>
          <w:color w:val="000000"/>
          <w:sz w:val="24"/>
        </w:rPr>
      </w:pPr>
    </w:p>
    <w:p w:rsidR="00CE71B9" w:rsidRPr="001B4C14" w:rsidRDefault="00CE71B9" w:rsidP="00CE71B9">
      <w:pPr>
        <w:pStyle w:val="afc"/>
        <w:tabs>
          <w:tab w:val="left" w:leader="underscore" w:pos="10206"/>
        </w:tabs>
        <w:spacing w:after="21" w:line="210" w:lineRule="exact"/>
        <w:ind w:left="20"/>
        <w:jc w:val="both"/>
      </w:pPr>
      <w:r w:rsidRPr="001B4C14">
        <w:rPr>
          <w:rStyle w:val="13"/>
          <w:color w:val="000000"/>
        </w:rPr>
        <w:tab/>
      </w:r>
    </w:p>
    <w:p w:rsidR="00CE71B9" w:rsidRPr="001B4C14" w:rsidRDefault="00CE71B9" w:rsidP="00CE71B9">
      <w:pPr>
        <w:pStyle w:val="26"/>
        <w:shd w:val="clear" w:color="auto" w:fill="auto"/>
        <w:spacing w:after="213" w:line="170" w:lineRule="exact"/>
        <w:jc w:val="center"/>
      </w:pPr>
      <w:r w:rsidRPr="001B4C14">
        <w:rPr>
          <w:rStyle w:val="25"/>
          <w:b/>
          <w:bCs/>
          <w:color w:val="000000"/>
        </w:rPr>
        <w:t>(полное наименование организации, включая организационно-правовую форму)</w:t>
      </w:r>
    </w:p>
    <w:p w:rsidR="00CE71B9" w:rsidRPr="001B4C14" w:rsidRDefault="00CE71B9" w:rsidP="00CE71B9">
      <w:pPr>
        <w:pStyle w:val="afc"/>
        <w:tabs>
          <w:tab w:val="left" w:leader="underscore" w:pos="10206"/>
        </w:tabs>
        <w:spacing w:after="21" w:line="210" w:lineRule="exact"/>
        <w:ind w:left="20"/>
        <w:jc w:val="both"/>
      </w:pPr>
      <w:r w:rsidRPr="001B4C14">
        <w:rPr>
          <w:rStyle w:val="13"/>
          <w:color w:val="000000"/>
          <w:sz w:val="24"/>
        </w:rPr>
        <w:t>в лице</w:t>
      </w:r>
      <w:r w:rsidRPr="001B4C14">
        <w:rPr>
          <w:rStyle w:val="13"/>
          <w:color w:val="000000"/>
        </w:rPr>
        <w:tab/>
      </w:r>
    </w:p>
    <w:p w:rsidR="00CE71B9" w:rsidRPr="001B4C14" w:rsidRDefault="00CE71B9" w:rsidP="00CE71B9">
      <w:pPr>
        <w:pStyle w:val="26"/>
        <w:shd w:val="clear" w:color="auto" w:fill="auto"/>
        <w:spacing w:after="261" w:line="170" w:lineRule="exact"/>
        <w:jc w:val="center"/>
      </w:pPr>
      <w:r w:rsidRPr="001B4C14">
        <w:rPr>
          <w:rStyle w:val="25"/>
          <w:b/>
          <w:bCs/>
          <w:color w:val="000000"/>
        </w:rPr>
        <w:t>(должность)</w:t>
      </w:r>
    </w:p>
    <w:p w:rsidR="00CE71B9" w:rsidRPr="001B4C14" w:rsidRDefault="00CE71B9" w:rsidP="00CE71B9">
      <w:pPr>
        <w:pStyle w:val="afc"/>
        <w:tabs>
          <w:tab w:val="left" w:leader="underscore" w:pos="10206"/>
        </w:tabs>
        <w:spacing w:after="21" w:line="210" w:lineRule="exact"/>
        <w:ind w:left="20"/>
        <w:jc w:val="both"/>
      </w:pPr>
      <w:r w:rsidRPr="001B4C14">
        <w:rPr>
          <w:rStyle w:val="13"/>
          <w:color w:val="000000"/>
        </w:rPr>
        <w:tab/>
      </w:r>
    </w:p>
    <w:p w:rsidR="00CE71B9" w:rsidRPr="001B4C14" w:rsidRDefault="00CE71B9" w:rsidP="00CE71B9">
      <w:pPr>
        <w:pStyle w:val="26"/>
        <w:shd w:val="clear" w:color="auto" w:fill="auto"/>
        <w:spacing w:after="213" w:line="170" w:lineRule="exact"/>
        <w:jc w:val="center"/>
      </w:pPr>
      <w:r w:rsidRPr="001B4C14">
        <w:rPr>
          <w:rStyle w:val="25"/>
          <w:b/>
          <w:bCs/>
          <w:color w:val="000000"/>
        </w:rPr>
        <w:t>(фамилия, имя, отчество)</w:t>
      </w:r>
    </w:p>
    <w:p w:rsidR="00CE71B9" w:rsidRPr="001B4C14" w:rsidRDefault="00CE71B9" w:rsidP="00E74970">
      <w:pPr>
        <w:pStyle w:val="afc"/>
        <w:tabs>
          <w:tab w:val="left" w:leader="underscore" w:pos="10206"/>
        </w:tabs>
        <w:spacing w:after="21" w:line="210" w:lineRule="exact"/>
        <w:ind w:left="20"/>
        <w:rPr>
          <w:rStyle w:val="13"/>
          <w:color w:val="000000"/>
        </w:rPr>
      </w:pPr>
      <w:r w:rsidRPr="001B4C14">
        <w:rPr>
          <w:rStyle w:val="13"/>
          <w:color w:val="000000"/>
          <w:sz w:val="24"/>
        </w:rPr>
        <w:t>де</w:t>
      </w:r>
      <w:r w:rsidR="00E74970">
        <w:rPr>
          <w:rStyle w:val="13"/>
          <w:color w:val="000000"/>
          <w:sz w:val="24"/>
        </w:rPr>
        <w:t>йствующего на о</w:t>
      </w:r>
      <w:r w:rsidR="00E74970" w:rsidRPr="001B4C14">
        <w:rPr>
          <w:rStyle w:val="13"/>
          <w:color w:val="000000"/>
          <w:sz w:val="24"/>
        </w:rPr>
        <w:t>сновании</w:t>
      </w:r>
      <w:r w:rsidR="00E74970">
        <w:rPr>
          <w:rStyle w:val="13"/>
          <w:color w:val="000000"/>
          <w:sz w:val="24"/>
        </w:rPr>
        <w:t xml:space="preserve"> _________________________________________________________</w:t>
      </w:r>
    </w:p>
    <w:p w:rsidR="00CE71B9" w:rsidRPr="001B4C14" w:rsidRDefault="00CE71B9" w:rsidP="00CE71B9">
      <w:pPr>
        <w:pStyle w:val="afc"/>
        <w:tabs>
          <w:tab w:val="left" w:leader="underscore" w:pos="10206"/>
        </w:tabs>
        <w:spacing w:after="21" w:line="210" w:lineRule="exact"/>
        <w:ind w:left="20"/>
        <w:jc w:val="both"/>
      </w:pPr>
    </w:p>
    <w:p w:rsidR="00CE71B9" w:rsidRPr="001B4C14" w:rsidRDefault="00CE71B9" w:rsidP="00CE71B9">
      <w:pPr>
        <w:pStyle w:val="afc"/>
        <w:tabs>
          <w:tab w:val="left" w:leader="underscore" w:pos="10206"/>
        </w:tabs>
        <w:spacing w:after="21" w:line="210" w:lineRule="exact"/>
        <w:ind w:left="20"/>
        <w:jc w:val="both"/>
      </w:pPr>
      <w:r w:rsidRPr="001B4C14">
        <w:rPr>
          <w:rStyle w:val="13"/>
          <w:color w:val="000000"/>
          <w:sz w:val="24"/>
        </w:rPr>
        <w:t>уполномочивает</w:t>
      </w:r>
      <w:r w:rsidRPr="001B4C14">
        <w:rPr>
          <w:rStyle w:val="13"/>
          <w:color w:val="000000"/>
        </w:rPr>
        <w:tab/>
      </w:r>
    </w:p>
    <w:p w:rsidR="00CE71B9" w:rsidRPr="001B4C14" w:rsidRDefault="00CE71B9" w:rsidP="00CE71B9">
      <w:pPr>
        <w:pStyle w:val="26"/>
        <w:shd w:val="clear" w:color="auto" w:fill="auto"/>
        <w:spacing w:after="213" w:line="170" w:lineRule="exact"/>
        <w:jc w:val="center"/>
      </w:pPr>
      <w:r w:rsidRPr="001B4C14">
        <w:rPr>
          <w:rStyle w:val="25"/>
          <w:b/>
          <w:bCs/>
          <w:color w:val="000000"/>
        </w:rPr>
        <w:t>(фамилия, имя, отчество)</w:t>
      </w:r>
    </w:p>
    <w:p w:rsidR="00CE71B9" w:rsidRPr="001B4C14" w:rsidRDefault="00CE71B9" w:rsidP="00CE71B9">
      <w:pPr>
        <w:pStyle w:val="afc"/>
        <w:tabs>
          <w:tab w:val="left" w:leader="underscore" w:pos="10206"/>
        </w:tabs>
        <w:spacing w:after="21" w:line="210" w:lineRule="exact"/>
        <w:ind w:left="20"/>
        <w:jc w:val="both"/>
      </w:pPr>
      <w:r w:rsidRPr="001B4C14">
        <w:rPr>
          <w:rStyle w:val="13"/>
          <w:color w:val="000000"/>
        </w:rPr>
        <w:tab/>
      </w:r>
    </w:p>
    <w:p w:rsidR="00CE71B9" w:rsidRPr="001B4C14" w:rsidRDefault="00CE71B9" w:rsidP="00CE71B9">
      <w:pPr>
        <w:pStyle w:val="26"/>
        <w:shd w:val="clear" w:color="auto" w:fill="auto"/>
        <w:spacing w:after="256" w:line="170" w:lineRule="exact"/>
        <w:ind w:left="2860"/>
        <w:jc w:val="left"/>
      </w:pPr>
      <w:r w:rsidRPr="001B4C14">
        <w:rPr>
          <w:rStyle w:val="25"/>
          <w:b/>
          <w:bCs/>
          <w:color w:val="000000"/>
        </w:rPr>
        <w:t>(серия и номер паспорта, кем и когда выдан)</w:t>
      </w:r>
    </w:p>
    <w:p w:rsidR="00CE71B9" w:rsidRPr="001B4C14" w:rsidRDefault="00297C24" w:rsidP="00CE71B9">
      <w:pPr>
        <w:pStyle w:val="afc"/>
        <w:spacing w:after="0"/>
        <w:ind w:left="20" w:right="40"/>
        <w:jc w:val="both"/>
        <w:rPr>
          <w:rStyle w:val="13"/>
          <w:color w:val="000000"/>
          <w:sz w:val="24"/>
        </w:rPr>
      </w:pPr>
      <w:r>
        <w:rPr>
          <w:rStyle w:val="13"/>
          <w:color w:val="000000"/>
          <w:sz w:val="24"/>
        </w:rPr>
        <w:t xml:space="preserve">при необходимости создать </w:t>
      </w:r>
      <w:r w:rsidR="00CE71B9" w:rsidRPr="001B4C14">
        <w:rPr>
          <w:rStyle w:val="13"/>
          <w:color w:val="000000"/>
          <w:sz w:val="24"/>
        </w:rPr>
        <w:t>ключ электронной подписи</w:t>
      </w:r>
      <w:r>
        <w:rPr>
          <w:rStyle w:val="13"/>
          <w:color w:val="000000"/>
          <w:sz w:val="24"/>
        </w:rPr>
        <w:t xml:space="preserve">, а также </w:t>
      </w:r>
      <w:r w:rsidRPr="001B4C14">
        <w:rPr>
          <w:rStyle w:val="13"/>
          <w:color w:val="000000"/>
          <w:sz w:val="24"/>
        </w:rPr>
        <w:t xml:space="preserve">получить </w:t>
      </w:r>
      <w:r w:rsidRPr="00297C24">
        <w:rPr>
          <w:rStyle w:val="13"/>
          <w:color w:val="000000"/>
          <w:sz w:val="24"/>
        </w:rPr>
        <w:t xml:space="preserve">в удостоверяющем центре </w:t>
      </w:r>
      <w:r w:rsidR="005B37E2">
        <w:rPr>
          <w:rStyle w:val="13"/>
          <w:color w:val="000000"/>
          <w:sz w:val="24"/>
        </w:rPr>
        <w:t>АО</w:t>
      </w:r>
      <w:r w:rsidRPr="00297C24">
        <w:rPr>
          <w:rStyle w:val="13"/>
          <w:color w:val="000000"/>
          <w:sz w:val="24"/>
        </w:rPr>
        <w:t xml:space="preserve"> «ЦентрИнформ»</w:t>
      </w:r>
      <w:r>
        <w:rPr>
          <w:rStyle w:val="13"/>
          <w:color w:val="000000"/>
          <w:sz w:val="24"/>
        </w:rPr>
        <w:t xml:space="preserve"> </w:t>
      </w:r>
      <w:r w:rsidR="00CE71B9" w:rsidRPr="001B4C14">
        <w:rPr>
          <w:rStyle w:val="13"/>
          <w:color w:val="000000"/>
          <w:sz w:val="24"/>
        </w:rPr>
        <w:t xml:space="preserve">сертификат ключа проверки электронной подписи для Пользователя </w:t>
      </w:r>
      <w:r w:rsidR="00814201" w:rsidRPr="001B4C14">
        <w:rPr>
          <w:rStyle w:val="13"/>
          <w:color w:val="000000"/>
          <w:sz w:val="24"/>
        </w:rPr>
        <w:t>подчиненного у</w:t>
      </w:r>
      <w:r w:rsidR="00CE71B9" w:rsidRPr="001B4C14">
        <w:rPr>
          <w:rStyle w:val="13"/>
          <w:color w:val="000000"/>
          <w:sz w:val="24"/>
        </w:rPr>
        <w:t>достоверяющего центра</w:t>
      </w:r>
    </w:p>
    <w:p w:rsidR="00CE71B9" w:rsidRPr="001B4C14" w:rsidRDefault="00CE71B9" w:rsidP="00CE71B9">
      <w:pPr>
        <w:pStyle w:val="afc"/>
        <w:spacing w:after="0"/>
        <w:ind w:left="20" w:right="40"/>
        <w:jc w:val="both"/>
        <w:rPr>
          <w:sz w:val="24"/>
        </w:rPr>
      </w:pPr>
    </w:p>
    <w:p w:rsidR="00CE71B9" w:rsidRPr="001B4C14" w:rsidRDefault="00CE71B9" w:rsidP="00CE71B9">
      <w:pPr>
        <w:pStyle w:val="afc"/>
        <w:tabs>
          <w:tab w:val="left" w:leader="underscore" w:pos="10206"/>
        </w:tabs>
        <w:spacing w:after="21" w:line="210" w:lineRule="exact"/>
        <w:ind w:left="20"/>
        <w:jc w:val="both"/>
      </w:pPr>
      <w:r w:rsidRPr="001B4C14">
        <w:rPr>
          <w:rStyle w:val="13"/>
          <w:color w:val="000000"/>
        </w:rPr>
        <w:tab/>
      </w:r>
    </w:p>
    <w:p w:rsidR="00CE71B9" w:rsidRPr="001B4C14" w:rsidRDefault="00CE71B9" w:rsidP="00CE71B9">
      <w:pPr>
        <w:pStyle w:val="26"/>
        <w:shd w:val="clear" w:color="auto" w:fill="auto"/>
        <w:spacing w:after="256" w:line="170" w:lineRule="exact"/>
        <w:ind w:left="2860"/>
        <w:jc w:val="left"/>
      </w:pPr>
      <w:r w:rsidRPr="001B4C14">
        <w:rPr>
          <w:rStyle w:val="25"/>
          <w:b/>
          <w:bCs/>
          <w:color w:val="000000"/>
        </w:rPr>
        <w:t>(фамилия, имя, отчество Пользователя Удостоверяющего центра)</w:t>
      </w:r>
    </w:p>
    <w:p w:rsidR="00CE71B9" w:rsidRPr="001B4C14" w:rsidRDefault="00CE71B9" w:rsidP="00CE71B9">
      <w:pPr>
        <w:pStyle w:val="afc"/>
        <w:spacing w:after="231" w:line="274" w:lineRule="exact"/>
        <w:ind w:left="20" w:right="40"/>
        <w:jc w:val="both"/>
        <w:rPr>
          <w:sz w:val="36"/>
        </w:rPr>
      </w:pPr>
      <w:r w:rsidRPr="001B4C14">
        <w:rPr>
          <w:rStyle w:val="13"/>
          <w:color w:val="000000"/>
          <w:sz w:val="24"/>
        </w:rPr>
        <w:t>Представитель наделяется правом расписываться в соответствующих документах для исполнения поручений, определенных настоящей доверенностью.</w:t>
      </w:r>
    </w:p>
    <w:p w:rsidR="00CE71B9" w:rsidRPr="001B4C14" w:rsidRDefault="00CE71B9" w:rsidP="00CE71B9">
      <w:pPr>
        <w:pStyle w:val="afc"/>
        <w:tabs>
          <w:tab w:val="left" w:leader="underscore" w:pos="5113"/>
          <w:tab w:val="left" w:leader="underscore" w:pos="7090"/>
          <w:tab w:val="left" w:leader="underscore" w:pos="7873"/>
        </w:tabs>
        <w:spacing w:after="128" w:line="210" w:lineRule="exact"/>
        <w:ind w:left="20"/>
        <w:jc w:val="both"/>
        <w:rPr>
          <w:sz w:val="36"/>
        </w:rPr>
      </w:pPr>
      <w:r w:rsidRPr="001B4C14">
        <w:rPr>
          <w:rStyle w:val="13"/>
          <w:color w:val="000000"/>
          <w:sz w:val="24"/>
        </w:rPr>
        <w:t>Настоящая доверенность действительна по «</w:t>
      </w:r>
      <w:r w:rsidRPr="001B4C14">
        <w:rPr>
          <w:rStyle w:val="13"/>
          <w:color w:val="000000"/>
          <w:sz w:val="24"/>
        </w:rPr>
        <w:tab/>
        <w:t>»</w:t>
      </w:r>
      <w:r w:rsidRPr="001B4C14">
        <w:rPr>
          <w:rStyle w:val="13"/>
          <w:color w:val="000000"/>
          <w:sz w:val="24"/>
        </w:rPr>
        <w:tab/>
        <w:t>20</w:t>
      </w:r>
      <w:r w:rsidRPr="001B4C14">
        <w:rPr>
          <w:rStyle w:val="13"/>
          <w:color w:val="000000"/>
          <w:sz w:val="24"/>
        </w:rPr>
        <w:tab/>
        <w:t>г.</w:t>
      </w:r>
    </w:p>
    <w:p w:rsidR="00CE71B9" w:rsidRPr="001B4C14" w:rsidRDefault="00CE71B9" w:rsidP="00CE71B9">
      <w:pPr>
        <w:pStyle w:val="afc"/>
        <w:tabs>
          <w:tab w:val="left" w:leader="underscore" w:pos="8720"/>
        </w:tabs>
        <w:spacing w:after="16" w:line="210" w:lineRule="exact"/>
        <w:ind w:left="20"/>
        <w:jc w:val="both"/>
        <w:rPr>
          <w:sz w:val="36"/>
        </w:rPr>
      </w:pPr>
      <w:r w:rsidRPr="001B4C14">
        <w:rPr>
          <w:rStyle w:val="13"/>
          <w:color w:val="000000"/>
          <w:sz w:val="24"/>
        </w:rPr>
        <w:t>Подпись уполномоченного представителя</w:t>
      </w:r>
      <w:r w:rsidRPr="001B4C14">
        <w:rPr>
          <w:rStyle w:val="13"/>
          <w:color w:val="000000"/>
          <w:sz w:val="24"/>
        </w:rPr>
        <w:tab/>
      </w:r>
    </w:p>
    <w:p w:rsidR="00CE71B9" w:rsidRPr="001B4C14" w:rsidRDefault="00CE71B9" w:rsidP="00CE71B9">
      <w:pPr>
        <w:pStyle w:val="34"/>
        <w:shd w:val="clear" w:color="auto" w:fill="auto"/>
        <w:tabs>
          <w:tab w:val="right" w:pos="7808"/>
        </w:tabs>
        <w:spacing w:before="0" w:after="0" w:line="140" w:lineRule="exact"/>
        <w:ind w:left="4980"/>
        <w:rPr>
          <w:sz w:val="18"/>
        </w:rPr>
      </w:pPr>
      <w:r w:rsidRPr="001B4C14">
        <w:rPr>
          <w:rStyle w:val="33"/>
          <w:color w:val="000000"/>
          <w:sz w:val="18"/>
        </w:rPr>
        <w:t>(Фамилия И.О.)</w:t>
      </w:r>
      <w:r w:rsidRPr="001B4C14">
        <w:rPr>
          <w:rStyle w:val="33"/>
          <w:color w:val="000000"/>
          <w:sz w:val="18"/>
        </w:rPr>
        <w:tab/>
        <w:t>(Подпись)</w:t>
      </w:r>
    </w:p>
    <w:p w:rsidR="00CE71B9" w:rsidRPr="001B4C14" w:rsidRDefault="00CE71B9" w:rsidP="00CE71B9">
      <w:pPr>
        <w:pStyle w:val="afc"/>
        <w:spacing w:after="0" w:line="210" w:lineRule="exact"/>
        <w:ind w:left="20"/>
        <w:jc w:val="both"/>
        <w:rPr>
          <w:sz w:val="36"/>
        </w:rPr>
      </w:pPr>
      <w:r w:rsidRPr="001B4C14">
        <w:rPr>
          <w:rStyle w:val="13"/>
          <w:color w:val="000000"/>
          <w:sz w:val="24"/>
        </w:rPr>
        <w:t>подтверждаю.</w:t>
      </w:r>
    </w:p>
    <w:p w:rsidR="00CE71B9" w:rsidRPr="001B4C14" w:rsidRDefault="00CE71B9" w:rsidP="00F041D2">
      <w:pPr>
        <w:pStyle w:val="afc"/>
        <w:tabs>
          <w:tab w:val="left" w:leader="underscore" w:pos="5787"/>
        </w:tabs>
        <w:spacing w:after="0" w:line="499" w:lineRule="exact"/>
        <w:ind w:left="20"/>
        <w:jc w:val="both"/>
        <w:rPr>
          <w:rStyle w:val="13"/>
          <w:color w:val="000000"/>
          <w:sz w:val="24"/>
        </w:rPr>
      </w:pPr>
    </w:p>
    <w:p w:rsidR="00CE71B9" w:rsidRPr="001B4C14" w:rsidRDefault="00CE71B9" w:rsidP="00CE71B9">
      <w:pPr>
        <w:ind w:right="3912"/>
        <w:jc w:val="both"/>
        <w:rPr>
          <w:szCs w:val="28"/>
        </w:rPr>
      </w:pPr>
      <w:r w:rsidRPr="001B4C14">
        <w:rPr>
          <w:rStyle w:val="13"/>
          <w:color w:val="000000"/>
          <w:sz w:val="24"/>
        </w:rPr>
        <w:t xml:space="preserve">Пользователь подчиненного удостоверяющего центра </w:t>
      </w:r>
      <w:r w:rsidR="005B37E2">
        <w:rPr>
          <w:rStyle w:val="13"/>
          <w:color w:val="000000"/>
          <w:sz w:val="24"/>
        </w:rPr>
        <w:t>АО</w:t>
      </w:r>
      <w:r w:rsidR="00C75638" w:rsidRPr="001B4C14">
        <w:rPr>
          <w:rStyle w:val="13"/>
          <w:color w:val="000000"/>
          <w:sz w:val="24"/>
        </w:rPr>
        <w:t xml:space="preserve"> «ЦентрИнформ»</w:t>
      </w:r>
    </w:p>
    <w:p w:rsidR="00CE71B9" w:rsidRPr="001B4C14" w:rsidRDefault="001F15D7" w:rsidP="00CE71B9">
      <w:pPr>
        <w:pStyle w:val="afc"/>
        <w:spacing w:after="0" w:line="274" w:lineRule="exact"/>
        <w:ind w:left="20" w:right="4920"/>
        <w:rPr>
          <w:sz w:val="36"/>
        </w:rPr>
      </w:pPr>
      <w:r w:rsidRPr="001F15D7">
        <w:rPr>
          <w:rFonts w:cs="Times New Roman"/>
          <w:noProof/>
          <w:color w:val="000000"/>
          <w:spacing w:val="3"/>
          <w:sz w:val="24"/>
          <w:szCs w:val="21"/>
        </w:rPr>
        <w:pict>
          <v:shapetype id="_x0000_t32" coordsize="21600,21600" o:spt="32" o:oned="t" path="m,l21600,21600e" filled="f">
            <v:path arrowok="t" fillok="f" o:connecttype="none"/>
            <o:lock v:ext="edit" shapetype="t"/>
          </v:shapetype>
          <v:shape id="AutoShape 7" o:spid="_x0000_s1026" type="#_x0000_t32" style="position:absolute;left:0;text-align:left;margin-left:401.8pt;margin-top:634.5pt;width:114.2pt;height: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" o:allowincell="f" strokeweight=".5pt">
            <w10:wrap anchorx="page" anchory="page"/>
          </v:shape>
        </w:pict>
      </w:r>
    </w:p>
    <w:p w:rsidR="00CE71B9" w:rsidRPr="001B4C14" w:rsidRDefault="00CE71B9" w:rsidP="00CE71B9">
      <w:pPr>
        <w:ind w:firstLine="709"/>
        <w:jc w:val="right"/>
        <w:rPr>
          <w:szCs w:val="28"/>
        </w:rPr>
      </w:pPr>
      <w:r w:rsidRPr="001B4C14">
        <w:rPr>
          <w:szCs w:val="28"/>
        </w:rPr>
        <w:t>«</w:t>
      </w:r>
      <w:r w:rsidRPr="001B4C14">
        <w:rPr>
          <w:szCs w:val="28"/>
          <w:u w:val="single"/>
        </w:rPr>
        <w:t xml:space="preserve">         </w:t>
      </w:r>
      <w:r w:rsidRPr="001B4C14">
        <w:rPr>
          <w:szCs w:val="28"/>
        </w:rPr>
        <w:t xml:space="preserve">» </w:t>
      </w:r>
      <w:r w:rsidRPr="001B4C14">
        <w:rPr>
          <w:szCs w:val="28"/>
          <w:u w:val="single"/>
        </w:rPr>
        <w:t xml:space="preserve">                      </w:t>
      </w:r>
      <w:r w:rsidRPr="001B4C14">
        <w:rPr>
          <w:szCs w:val="28"/>
        </w:rPr>
        <w:t xml:space="preserve">  201</w:t>
      </w:r>
      <w:r w:rsidRPr="001B4C14">
        <w:rPr>
          <w:szCs w:val="28"/>
          <w:u w:val="single"/>
        </w:rPr>
        <w:t xml:space="preserve">    </w:t>
      </w:r>
      <w:r w:rsidRPr="001B4C14">
        <w:rPr>
          <w:szCs w:val="28"/>
        </w:rPr>
        <w:t>г.</w:t>
      </w:r>
    </w:p>
    <w:p w:rsidR="00CE71B9" w:rsidRPr="001B4C14" w:rsidRDefault="00CE71B9" w:rsidP="00CE71B9">
      <w:pPr>
        <w:ind w:firstLine="709"/>
        <w:jc w:val="right"/>
        <w:rPr>
          <w:szCs w:val="28"/>
        </w:rPr>
      </w:pPr>
    </w:p>
    <w:p w:rsidR="00CE71B9" w:rsidRPr="001B4C14" w:rsidRDefault="00CE71B9" w:rsidP="00CE71B9">
      <w:pPr>
        <w:pStyle w:val="afc"/>
        <w:spacing w:after="0" w:line="274" w:lineRule="exact"/>
        <w:rPr>
          <w:sz w:val="36"/>
        </w:rPr>
      </w:pPr>
      <w:r w:rsidRPr="001B4C14">
        <w:rPr>
          <w:rStyle w:val="13"/>
          <w:color w:val="000000"/>
          <w:sz w:val="24"/>
        </w:rPr>
        <w:t>Должность и Ф.И.О. руководителя организации</w:t>
      </w:r>
    </w:p>
    <w:p w:rsidR="00CE71B9" w:rsidRPr="001B4C14" w:rsidRDefault="00CE71B9" w:rsidP="00CE71B9">
      <w:pPr>
        <w:pStyle w:val="afc"/>
        <w:spacing w:after="0" w:line="274" w:lineRule="exact"/>
        <w:rPr>
          <w:sz w:val="36"/>
        </w:rPr>
      </w:pPr>
      <w:r w:rsidRPr="001B4C14">
        <w:rPr>
          <w:rStyle w:val="13"/>
          <w:color w:val="000000"/>
          <w:sz w:val="24"/>
        </w:rPr>
        <w:t>Подпись руководителя организации, дата подписания заявления</w:t>
      </w:r>
    </w:p>
    <w:p w:rsidR="00CE71B9" w:rsidRPr="001B4C14" w:rsidRDefault="00CE71B9" w:rsidP="00CE71B9">
      <w:pPr>
        <w:pStyle w:val="afc"/>
        <w:spacing w:after="0" w:line="274" w:lineRule="exact"/>
        <w:rPr>
          <w:sz w:val="36"/>
        </w:rPr>
      </w:pPr>
      <w:r w:rsidRPr="001B4C14">
        <w:rPr>
          <w:rStyle w:val="13"/>
          <w:color w:val="000000"/>
          <w:sz w:val="24"/>
        </w:rPr>
        <w:t>Печать организации</w:t>
      </w:r>
    </w:p>
    <w:p w:rsidR="00544528" w:rsidRPr="001B4C14" w:rsidRDefault="00544528" w:rsidP="00544528">
      <w:pPr>
        <w:pStyle w:val="afc"/>
        <w:spacing w:after="0" w:line="250" w:lineRule="exact"/>
        <w:ind w:right="20"/>
        <w:jc w:val="right"/>
        <w:rPr>
          <w:sz w:val="36"/>
        </w:rPr>
      </w:pPr>
      <w:r w:rsidRPr="001B4C14">
        <w:rPr>
          <w:rStyle w:val="13"/>
          <w:color w:val="000000"/>
          <w:sz w:val="24"/>
        </w:rPr>
        <w:br w:type="page"/>
      </w:r>
      <w:r w:rsidRPr="001B4C14">
        <w:rPr>
          <w:rStyle w:val="13"/>
          <w:color w:val="000000"/>
          <w:sz w:val="24"/>
        </w:rPr>
        <w:lastRenderedPageBreak/>
        <w:t xml:space="preserve">Приложение </w:t>
      </w:r>
      <w:r w:rsidR="00E32ABE" w:rsidRPr="001B4C14">
        <w:rPr>
          <w:rStyle w:val="13"/>
          <w:color w:val="000000"/>
          <w:sz w:val="24"/>
        </w:rPr>
        <w:t>№2</w:t>
      </w:r>
    </w:p>
    <w:p w:rsidR="00544528" w:rsidRPr="001B4C14" w:rsidRDefault="004D14CC" w:rsidP="00544528">
      <w:pPr>
        <w:pStyle w:val="afc"/>
        <w:spacing w:after="0" w:line="250" w:lineRule="exact"/>
        <w:ind w:left="2600" w:right="20"/>
        <w:jc w:val="right"/>
        <w:rPr>
          <w:rStyle w:val="13"/>
          <w:color w:val="000000"/>
          <w:sz w:val="24"/>
        </w:rPr>
      </w:pPr>
      <w:r w:rsidRPr="001B4C14">
        <w:rPr>
          <w:rStyle w:val="13"/>
          <w:color w:val="000000"/>
          <w:sz w:val="24"/>
        </w:rPr>
        <w:t xml:space="preserve">к </w:t>
      </w:r>
      <w:r w:rsidR="00A46F69">
        <w:rPr>
          <w:rStyle w:val="13"/>
          <w:color w:val="000000"/>
          <w:sz w:val="24"/>
        </w:rPr>
        <w:t>Регламент</w:t>
      </w:r>
      <w:r>
        <w:rPr>
          <w:rStyle w:val="13"/>
          <w:color w:val="000000"/>
          <w:sz w:val="24"/>
        </w:rPr>
        <w:t>у</w:t>
      </w:r>
      <w:r w:rsidRPr="001B4C14">
        <w:rPr>
          <w:rStyle w:val="13"/>
          <w:color w:val="000000"/>
          <w:sz w:val="24"/>
        </w:rPr>
        <w:t xml:space="preserve"> подчиненного удостоверяющего центра </w:t>
      </w:r>
      <w:r>
        <w:rPr>
          <w:rStyle w:val="13"/>
          <w:color w:val="000000"/>
          <w:sz w:val="24"/>
        </w:rPr>
        <w:br/>
        <w:t>АО</w:t>
      </w:r>
      <w:r w:rsidRPr="001B4C14">
        <w:rPr>
          <w:rStyle w:val="13"/>
          <w:color w:val="000000"/>
          <w:sz w:val="24"/>
        </w:rPr>
        <w:t xml:space="preserve"> «ЦентрИнформ» </w:t>
      </w:r>
      <w:r w:rsidRPr="001B4C14">
        <w:rPr>
          <w:rStyle w:val="13"/>
          <w:color w:val="000000"/>
          <w:sz w:val="24"/>
        </w:rPr>
        <w:br/>
      </w:r>
      <w:r w:rsidR="00544528" w:rsidRPr="001B4C14">
        <w:rPr>
          <w:rStyle w:val="13"/>
          <w:color w:val="000000"/>
          <w:sz w:val="24"/>
        </w:rPr>
        <w:t xml:space="preserve"> (Форма доверенности на получение ключей электронной подписи и сертификата ключа проверки электронной подписи за Пользователя </w:t>
      </w:r>
      <w:r w:rsidR="00814201" w:rsidRPr="001B4C14">
        <w:rPr>
          <w:rStyle w:val="13"/>
          <w:color w:val="000000"/>
          <w:sz w:val="24"/>
        </w:rPr>
        <w:t>ПУЦ</w:t>
      </w:r>
      <w:r w:rsidR="00544528" w:rsidRPr="001B4C14">
        <w:rPr>
          <w:rStyle w:val="13"/>
          <w:color w:val="000000"/>
          <w:sz w:val="24"/>
        </w:rPr>
        <w:t>)</w:t>
      </w:r>
    </w:p>
    <w:p w:rsidR="00544528" w:rsidRPr="001B4C14" w:rsidRDefault="00544528" w:rsidP="00544528">
      <w:pPr>
        <w:pStyle w:val="26"/>
        <w:shd w:val="clear" w:color="auto" w:fill="auto"/>
        <w:spacing w:after="277" w:line="250" w:lineRule="exact"/>
        <w:ind w:left="20"/>
        <w:jc w:val="both"/>
        <w:rPr>
          <w:sz w:val="20"/>
        </w:rPr>
      </w:pPr>
      <w:r w:rsidRPr="001B4C14">
        <w:rPr>
          <w:rStyle w:val="25"/>
          <w:b/>
          <w:bCs/>
          <w:color w:val="000000"/>
          <w:sz w:val="20"/>
        </w:rPr>
        <w:t>Для физических лиц</w:t>
      </w:r>
    </w:p>
    <w:p w:rsidR="00544528" w:rsidRPr="001B4C14" w:rsidRDefault="00544528" w:rsidP="00544528">
      <w:pPr>
        <w:pStyle w:val="afc"/>
        <w:spacing w:after="308" w:line="210" w:lineRule="exact"/>
        <w:ind w:left="4160"/>
        <w:rPr>
          <w:sz w:val="36"/>
        </w:rPr>
      </w:pPr>
      <w:r w:rsidRPr="001B4C14">
        <w:rPr>
          <w:rStyle w:val="13"/>
          <w:color w:val="000000"/>
          <w:sz w:val="24"/>
        </w:rPr>
        <w:t>Доверенность</w:t>
      </w:r>
      <w:r w:rsidR="004F6930" w:rsidRPr="001B4C14">
        <w:rPr>
          <w:rStyle w:val="13"/>
          <w:color w:val="000000"/>
          <w:sz w:val="24"/>
        </w:rPr>
        <w:t>*</w:t>
      </w:r>
    </w:p>
    <w:p w:rsidR="00544528" w:rsidRPr="001B4C14" w:rsidRDefault="00544528" w:rsidP="00544528">
      <w:pPr>
        <w:pStyle w:val="afc"/>
        <w:tabs>
          <w:tab w:val="right" w:pos="5079"/>
          <w:tab w:val="right" w:pos="5804"/>
          <w:tab w:val="right" w:pos="7906"/>
          <w:tab w:val="right" w:pos="8473"/>
        </w:tabs>
        <w:spacing w:after="0" w:line="210" w:lineRule="exact"/>
        <w:ind w:left="20"/>
        <w:jc w:val="both"/>
      </w:pPr>
      <w:r w:rsidRPr="001B4C14">
        <w:rPr>
          <w:rStyle w:val="13"/>
          <w:color w:val="000000"/>
        </w:rPr>
        <w:t>г.</w:t>
      </w:r>
      <w:r w:rsidRPr="001B4C14">
        <w:rPr>
          <w:rStyle w:val="13"/>
          <w:color w:val="000000"/>
        </w:rPr>
        <w:tab/>
      </w:r>
      <w:r w:rsidRPr="001B4C14">
        <w:rPr>
          <w:rStyle w:val="13"/>
          <w:color w:val="000000"/>
        </w:rPr>
        <w:tab/>
      </w:r>
      <w:r w:rsidRPr="001B4C14">
        <w:rPr>
          <w:rStyle w:val="13"/>
          <w:color w:val="000000"/>
        </w:rPr>
        <w:tab/>
        <w:t xml:space="preserve">                             «</w:t>
      </w:r>
      <w:r w:rsidRPr="001B4C14">
        <w:rPr>
          <w:rStyle w:val="13"/>
          <w:color w:val="000000"/>
          <w:u w:val="single"/>
        </w:rPr>
        <w:t xml:space="preserve">         </w:t>
      </w:r>
      <w:r w:rsidRPr="001B4C14">
        <w:rPr>
          <w:rStyle w:val="13"/>
          <w:color w:val="000000"/>
        </w:rPr>
        <w:t xml:space="preserve">» </w:t>
      </w:r>
      <w:r w:rsidRPr="001B4C14">
        <w:rPr>
          <w:rStyle w:val="13"/>
          <w:color w:val="000000"/>
          <w:u w:val="single"/>
        </w:rPr>
        <w:t xml:space="preserve">                     </w:t>
      </w:r>
      <w:r w:rsidRPr="001B4C14">
        <w:rPr>
          <w:rStyle w:val="13"/>
          <w:color w:val="000000"/>
        </w:rPr>
        <w:t xml:space="preserve"> 20</w:t>
      </w:r>
      <w:r w:rsidRPr="001B4C14">
        <w:rPr>
          <w:rStyle w:val="13"/>
          <w:color w:val="000000"/>
          <w:u w:val="single"/>
        </w:rPr>
        <w:t xml:space="preserve">    </w:t>
      </w:r>
      <w:r w:rsidRPr="001B4C14">
        <w:rPr>
          <w:rStyle w:val="13"/>
          <w:color w:val="000000"/>
        </w:rPr>
        <w:t xml:space="preserve"> г.</w:t>
      </w:r>
    </w:p>
    <w:p w:rsidR="00544528" w:rsidRPr="001B4C14" w:rsidRDefault="00544528" w:rsidP="00F041D2">
      <w:pPr>
        <w:pStyle w:val="afc"/>
        <w:tabs>
          <w:tab w:val="left" w:leader="underscore" w:pos="5787"/>
        </w:tabs>
        <w:spacing w:after="0" w:line="499" w:lineRule="exact"/>
        <w:ind w:left="20"/>
        <w:jc w:val="both"/>
        <w:rPr>
          <w:rStyle w:val="13"/>
          <w:color w:val="000000"/>
          <w:sz w:val="24"/>
        </w:rPr>
      </w:pPr>
    </w:p>
    <w:p w:rsidR="00544528" w:rsidRPr="001B4C14" w:rsidRDefault="00544528" w:rsidP="00544528">
      <w:pPr>
        <w:pStyle w:val="afc"/>
        <w:tabs>
          <w:tab w:val="left" w:leader="underscore" w:pos="10206"/>
        </w:tabs>
        <w:spacing w:after="21" w:line="210" w:lineRule="exact"/>
        <w:ind w:left="20"/>
        <w:jc w:val="both"/>
      </w:pPr>
      <w:r w:rsidRPr="001B4C14">
        <w:rPr>
          <w:rStyle w:val="13"/>
          <w:color w:val="000000"/>
        </w:rPr>
        <w:t xml:space="preserve">Я, </w:t>
      </w:r>
      <w:r w:rsidRPr="001B4C14">
        <w:rPr>
          <w:rStyle w:val="13"/>
          <w:color w:val="000000"/>
        </w:rPr>
        <w:tab/>
      </w:r>
    </w:p>
    <w:p w:rsidR="00544528" w:rsidRPr="001B4C14" w:rsidRDefault="00544528" w:rsidP="00544528">
      <w:pPr>
        <w:pStyle w:val="26"/>
        <w:shd w:val="clear" w:color="auto" w:fill="auto"/>
        <w:spacing w:after="213" w:line="170" w:lineRule="exact"/>
        <w:jc w:val="center"/>
      </w:pPr>
      <w:r w:rsidRPr="001B4C14">
        <w:rPr>
          <w:rStyle w:val="25"/>
          <w:b/>
          <w:bCs/>
          <w:color w:val="000000"/>
        </w:rPr>
        <w:t xml:space="preserve"> (фамилия, имя, отчество)</w:t>
      </w:r>
    </w:p>
    <w:p w:rsidR="00544528" w:rsidRPr="001B4C14" w:rsidRDefault="00544528" w:rsidP="00544528">
      <w:pPr>
        <w:pStyle w:val="afc"/>
        <w:tabs>
          <w:tab w:val="left" w:leader="underscore" w:pos="10206"/>
        </w:tabs>
        <w:spacing w:after="21" w:line="210" w:lineRule="exact"/>
        <w:ind w:left="20"/>
        <w:jc w:val="both"/>
      </w:pPr>
      <w:r w:rsidRPr="001B4C14">
        <w:rPr>
          <w:rStyle w:val="13"/>
          <w:color w:val="000000"/>
        </w:rPr>
        <w:tab/>
      </w:r>
    </w:p>
    <w:p w:rsidR="00544528" w:rsidRPr="001B4C14" w:rsidRDefault="00544528" w:rsidP="00544528">
      <w:pPr>
        <w:pStyle w:val="26"/>
        <w:shd w:val="clear" w:color="auto" w:fill="auto"/>
        <w:spacing w:after="213" w:line="170" w:lineRule="exact"/>
        <w:jc w:val="center"/>
      </w:pPr>
      <w:r w:rsidRPr="001B4C14">
        <w:rPr>
          <w:rStyle w:val="25"/>
          <w:b/>
          <w:bCs/>
          <w:color w:val="000000"/>
        </w:rPr>
        <w:t>(серия и номер паспорта)</w:t>
      </w:r>
    </w:p>
    <w:p w:rsidR="00544528" w:rsidRPr="001B4C14" w:rsidRDefault="00544528" w:rsidP="00544528">
      <w:pPr>
        <w:pStyle w:val="afc"/>
        <w:tabs>
          <w:tab w:val="left" w:leader="underscore" w:pos="10206"/>
        </w:tabs>
        <w:spacing w:after="21" w:line="210" w:lineRule="exact"/>
        <w:ind w:left="20"/>
        <w:jc w:val="both"/>
      </w:pPr>
      <w:r w:rsidRPr="001B4C14">
        <w:rPr>
          <w:rStyle w:val="13"/>
          <w:color w:val="000000"/>
        </w:rPr>
        <w:tab/>
      </w:r>
    </w:p>
    <w:p w:rsidR="00544528" w:rsidRPr="001B4C14" w:rsidRDefault="00544528" w:rsidP="00544528">
      <w:pPr>
        <w:pStyle w:val="26"/>
        <w:shd w:val="clear" w:color="auto" w:fill="auto"/>
        <w:spacing w:after="213" w:line="170" w:lineRule="exact"/>
        <w:jc w:val="center"/>
      </w:pPr>
      <w:r w:rsidRPr="001B4C14">
        <w:rPr>
          <w:rStyle w:val="25"/>
          <w:b/>
          <w:bCs/>
          <w:color w:val="000000"/>
        </w:rPr>
        <w:t>(кем и когда выдан)</w:t>
      </w:r>
    </w:p>
    <w:p w:rsidR="00544528" w:rsidRPr="001B4C14" w:rsidRDefault="00544528" w:rsidP="00544528">
      <w:pPr>
        <w:pStyle w:val="afc"/>
        <w:tabs>
          <w:tab w:val="left" w:leader="underscore" w:pos="10206"/>
        </w:tabs>
        <w:spacing w:after="21" w:line="210" w:lineRule="exact"/>
        <w:ind w:left="20"/>
        <w:jc w:val="both"/>
      </w:pPr>
      <w:r w:rsidRPr="001B4C14">
        <w:rPr>
          <w:rStyle w:val="13"/>
          <w:color w:val="000000"/>
        </w:rPr>
        <w:t xml:space="preserve">уполномочиваю </w:t>
      </w:r>
      <w:r w:rsidRPr="001B4C14">
        <w:rPr>
          <w:rStyle w:val="13"/>
          <w:color w:val="000000"/>
        </w:rPr>
        <w:tab/>
      </w:r>
    </w:p>
    <w:p w:rsidR="004F6930" w:rsidRPr="001B4C14" w:rsidRDefault="004F6930" w:rsidP="004F6930">
      <w:pPr>
        <w:pStyle w:val="26"/>
        <w:shd w:val="clear" w:color="auto" w:fill="auto"/>
        <w:spacing w:after="213" w:line="170" w:lineRule="exact"/>
        <w:jc w:val="center"/>
      </w:pPr>
      <w:r w:rsidRPr="001B4C14">
        <w:rPr>
          <w:rStyle w:val="25"/>
          <w:b/>
          <w:bCs/>
          <w:color w:val="000000"/>
        </w:rPr>
        <w:t>(фамилия, имя, отчество)</w:t>
      </w:r>
    </w:p>
    <w:p w:rsidR="004F6930" w:rsidRPr="001B4C14" w:rsidRDefault="004F6930" w:rsidP="004F6930">
      <w:pPr>
        <w:pStyle w:val="afc"/>
        <w:tabs>
          <w:tab w:val="left" w:leader="underscore" w:pos="10206"/>
        </w:tabs>
        <w:spacing w:after="21" w:line="210" w:lineRule="exact"/>
        <w:ind w:left="20"/>
        <w:jc w:val="both"/>
      </w:pPr>
      <w:r w:rsidRPr="001B4C14">
        <w:rPr>
          <w:rStyle w:val="13"/>
          <w:color w:val="000000"/>
        </w:rPr>
        <w:tab/>
      </w:r>
    </w:p>
    <w:p w:rsidR="004F6930" w:rsidRPr="001B4C14" w:rsidRDefault="004F6930" w:rsidP="004F6930">
      <w:pPr>
        <w:pStyle w:val="26"/>
        <w:shd w:val="clear" w:color="auto" w:fill="auto"/>
        <w:spacing w:after="213" w:line="170" w:lineRule="exact"/>
        <w:jc w:val="center"/>
      </w:pPr>
      <w:r w:rsidRPr="001B4C14">
        <w:rPr>
          <w:rStyle w:val="25"/>
          <w:b/>
          <w:bCs/>
          <w:color w:val="000000"/>
        </w:rPr>
        <w:t>(серия и номер паспорта)</w:t>
      </w:r>
    </w:p>
    <w:p w:rsidR="004F6930" w:rsidRPr="001B4C14" w:rsidRDefault="00297C24" w:rsidP="004F6930">
      <w:pPr>
        <w:pStyle w:val="afc"/>
        <w:spacing w:after="0" w:line="274" w:lineRule="exact"/>
        <w:ind w:left="20" w:right="20"/>
        <w:jc w:val="both"/>
        <w:rPr>
          <w:sz w:val="36"/>
        </w:rPr>
      </w:pPr>
      <w:r>
        <w:rPr>
          <w:rStyle w:val="13"/>
          <w:color w:val="000000"/>
          <w:sz w:val="24"/>
        </w:rPr>
        <w:t xml:space="preserve">при необходимости создать </w:t>
      </w:r>
      <w:r w:rsidRPr="001B4C14">
        <w:rPr>
          <w:rStyle w:val="13"/>
          <w:color w:val="000000"/>
          <w:sz w:val="24"/>
        </w:rPr>
        <w:t>ключ электронной подписи</w:t>
      </w:r>
      <w:r>
        <w:rPr>
          <w:rStyle w:val="13"/>
          <w:color w:val="000000"/>
          <w:sz w:val="24"/>
        </w:rPr>
        <w:t xml:space="preserve">, а также </w:t>
      </w:r>
      <w:r w:rsidRPr="001B4C14">
        <w:rPr>
          <w:rStyle w:val="13"/>
          <w:color w:val="000000"/>
          <w:sz w:val="24"/>
        </w:rPr>
        <w:t xml:space="preserve">получить </w:t>
      </w:r>
      <w:r w:rsidRPr="00297C24">
        <w:rPr>
          <w:rStyle w:val="13"/>
          <w:color w:val="000000"/>
          <w:sz w:val="24"/>
        </w:rPr>
        <w:t xml:space="preserve">в удостоверяющем центре </w:t>
      </w:r>
      <w:r w:rsidR="005B37E2">
        <w:rPr>
          <w:rStyle w:val="13"/>
          <w:color w:val="000000"/>
          <w:sz w:val="24"/>
        </w:rPr>
        <w:t>АО</w:t>
      </w:r>
      <w:r w:rsidRPr="00297C24">
        <w:rPr>
          <w:rStyle w:val="13"/>
          <w:color w:val="000000"/>
          <w:sz w:val="24"/>
        </w:rPr>
        <w:t xml:space="preserve"> «ЦентрИнформ»</w:t>
      </w:r>
      <w:r>
        <w:rPr>
          <w:rStyle w:val="13"/>
          <w:color w:val="000000"/>
          <w:sz w:val="24"/>
        </w:rPr>
        <w:t xml:space="preserve"> </w:t>
      </w:r>
      <w:r w:rsidRPr="001B4C14">
        <w:rPr>
          <w:rStyle w:val="13"/>
          <w:color w:val="000000"/>
          <w:sz w:val="24"/>
        </w:rPr>
        <w:t xml:space="preserve">сертификат </w:t>
      </w:r>
      <w:r w:rsidR="004F6930" w:rsidRPr="001B4C14">
        <w:rPr>
          <w:rStyle w:val="13"/>
          <w:color w:val="000000"/>
          <w:sz w:val="24"/>
        </w:rPr>
        <w:t xml:space="preserve"> ключа проверки электронной подписи, созданные на моё имя.</w:t>
      </w:r>
    </w:p>
    <w:p w:rsidR="004F6930" w:rsidRPr="001B4C14" w:rsidRDefault="004F6930" w:rsidP="004F6930">
      <w:pPr>
        <w:pStyle w:val="afc"/>
        <w:spacing w:after="0" w:line="274" w:lineRule="exact"/>
        <w:ind w:left="20" w:right="20"/>
        <w:jc w:val="both"/>
        <w:rPr>
          <w:sz w:val="36"/>
        </w:rPr>
      </w:pPr>
      <w:r w:rsidRPr="001B4C14">
        <w:rPr>
          <w:rStyle w:val="13"/>
          <w:color w:val="000000"/>
          <w:sz w:val="24"/>
        </w:rPr>
        <w:t>Представитель наделяется правом расписываться в соответствующих документах для исполнения поручений, определенных настоящей доверенностью.</w:t>
      </w:r>
    </w:p>
    <w:p w:rsidR="00544528" w:rsidRPr="001B4C14" w:rsidRDefault="00544528" w:rsidP="00F041D2">
      <w:pPr>
        <w:pStyle w:val="afc"/>
        <w:tabs>
          <w:tab w:val="left" w:leader="underscore" w:pos="5787"/>
        </w:tabs>
        <w:spacing w:after="0" w:line="499" w:lineRule="exact"/>
        <w:ind w:left="20"/>
        <w:jc w:val="both"/>
        <w:rPr>
          <w:rStyle w:val="13"/>
          <w:color w:val="000000"/>
          <w:sz w:val="24"/>
        </w:rPr>
      </w:pPr>
    </w:p>
    <w:p w:rsidR="004F6930" w:rsidRPr="001B4C14" w:rsidRDefault="004F6930" w:rsidP="004F6930">
      <w:pPr>
        <w:pStyle w:val="afc"/>
        <w:tabs>
          <w:tab w:val="left" w:leader="underscore" w:pos="5108"/>
          <w:tab w:val="left" w:leader="underscore" w:pos="7086"/>
          <w:tab w:val="left" w:leader="underscore" w:pos="7868"/>
        </w:tabs>
        <w:spacing w:after="0" w:line="210" w:lineRule="exact"/>
        <w:ind w:left="20"/>
        <w:jc w:val="both"/>
        <w:rPr>
          <w:sz w:val="36"/>
        </w:rPr>
      </w:pPr>
      <w:r w:rsidRPr="001B4C14">
        <w:rPr>
          <w:rStyle w:val="13"/>
          <w:color w:val="000000"/>
          <w:sz w:val="24"/>
        </w:rPr>
        <w:t>Настоящая доверенность действительна по «</w:t>
      </w:r>
      <w:r w:rsidRPr="001B4C14">
        <w:rPr>
          <w:rStyle w:val="13"/>
          <w:color w:val="000000"/>
          <w:sz w:val="24"/>
          <w:u w:val="single"/>
        </w:rPr>
        <w:tab/>
      </w:r>
      <w:r w:rsidRPr="001B4C14">
        <w:rPr>
          <w:rStyle w:val="13"/>
          <w:color w:val="000000"/>
          <w:sz w:val="24"/>
        </w:rPr>
        <w:t>»</w:t>
      </w:r>
      <w:r w:rsidRPr="001B4C14">
        <w:rPr>
          <w:rStyle w:val="13"/>
          <w:color w:val="000000"/>
          <w:sz w:val="24"/>
          <w:u w:val="single"/>
        </w:rPr>
        <w:tab/>
      </w:r>
      <w:r w:rsidRPr="001B4C14">
        <w:rPr>
          <w:rStyle w:val="13"/>
          <w:color w:val="000000"/>
          <w:sz w:val="24"/>
        </w:rPr>
        <w:t>20</w:t>
      </w:r>
      <w:r w:rsidRPr="001B4C14">
        <w:rPr>
          <w:rStyle w:val="13"/>
          <w:color w:val="000000"/>
          <w:sz w:val="24"/>
          <w:u w:val="single"/>
        </w:rPr>
        <w:tab/>
      </w:r>
      <w:r w:rsidRPr="001B4C14">
        <w:rPr>
          <w:rStyle w:val="13"/>
          <w:color w:val="000000"/>
          <w:sz w:val="24"/>
        </w:rPr>
        <w:t>г.</w:t>
      </w:r>
    </w:p>
    <w:p w:rsidR="004F6930" w:rsidRPr="001B4C14" w:rsidRDefault="004F6930" w:rsidP="00F041D2">
      <w:pPr>
        <w:pStyle w:val="afc"/>
        <w:tabs>
          <w:tab w:val="left" w:leader="underscore" w:pos="5787"/>
        </w:tabs>
        <w:spacing w:after="0" w:line="499" w:lineRule="exact"/>
        <w:ind w:left="20"/>
        <w:jc w:val="both"/>
        <w:rPr>
          <w:rStyle w:val="13"/>
          <w:color w:val="000000"/>
          <w:sz w:val="24"/>
        </w:rPr>
      </w:pPr>
    </w:p>
    <w:p w:rsidR="004F6930" w:rsidRPr="001B4C14" w:rsidRDefault="004F6930" w:rsidP="004F6930">
      <w:pPr>
        <w:pStyle w:val="afc"/>
        <w:spacing w:after="0"/>
        <w:ind w:left="20" w:right="5280"/>
        <w:rPr>
          <w:sz w:val="36"/>
        </w:rPr>
      </w:pPr>
      <w:r w:rsidRPr="001B4C14">
        <w:rPr>
          <w:rStyle w:val="13"/>
          <w:color w:val="000000"/>
          <w:sz w:val="24"/>
        </w:rPr>
        <w:t xml:space="preserve">Фамилия, имя, отчество заявителя </w:t>
      </w:r>
      <w:r w:rsidRPr="001B4C14">
        <w:rPr>
          <w:rStyle w:val="13"/>
          <w:color w:val="000000"/>
          <w:sz w:val="24"/>
        </w:rPr>
        <w:br/>
        <w:t>Подпись заявителя</w:t>
      </w:r>
    </w:p>
    <w:p w:rsidR="004F6930" w:rsidRPr="001B4C14" w:rsidRDefault="004F6930" w:rsidP="004F43FF">
      <w:pPr>
        <w:pStyle w:val="afc"/>
        <w:tabs>
          <w:tab w:val="left" w:leader="underscore" w:pos="5787"/>
        </w:tabs>
        <w:spacing w:after="0" w:line="499" w:lineRule="exact"/>
        <w:jc w:val="both"/>
        <w:rPr>
          <w:rStyle w:val="13"/>
          <w:color w:val="000000"/>
          <w:sz w:val="24"/>
        </w:rPr>
      </w:pPr>
    </w:p>
    <w:p w:rsidR="004F6930" w:rsidRPr="001B4C14" w:rsidRDefault="004F6930" w:rsidP="00F041D2">
      <w:pPr>
        <w:pStyle w:val="afc"/>
        <w:tabs>
          <w:tab w:val="left" w:leader="underscore" w:pos="5787"/>
        </w:tabs>
        <w:spacing w:after="0" w:line="499" w:lineRule="exact"/>
        <w:ind w:left="20"/>
        <w:jc w:val="both"/>
        <w:rPr>
          <w:rStyle w:val="13"/>
          <w:color w:val="000000"/>
          <w:sz w:val="24"/>
        </w:rPr>
      </w:pPr>
    </w:p>
    <w:p w:rsidR="004F6930" w:rsidRPr="001B4C14" w:rsidRDefault="004F6930" w:rsidP="00F041D2">
      <w:pPr>
        <w:pStyle w:val="afc"/>
        <w:tabs>
          <w:tab w:val="left" w:leader="underscore" w:pos="5787"/>
        </w:tabs>
        <w:spacing w:after="0" w:line="499" w:lineRule="exact"/>
        <w:ind w:left="20"/>
        <w:jc w:val="both"/>
        <w:rPr>
          <w:rStyle w:val="13"/>
          <w:color w:val="000000"/>
          <w:sz w:val="24"/>
        </w:rPr>
      </w:pPr>
    </w:p>
    <w:p w:rsidR="004F6930" w:rsidRPr="001B4C14" w:rsidRDefault="004F6930" w:rsidP="00F041D2">
      <w:pPr>
        <w:pStyle w:val="afc"/>
        <w:tabs>
          <w:tab w:val="left" w:leader="underscore" w:pos="5787"/>
        </w:tabs>
        <w:spacing w:after="0" w:line="499" w:lineRule="exact"/>
        <w:ind w:left="20"/>
        <w:jc w:val="both"/>
        <w:rPr>
          <w:rStyle w:val="13"/>
          <w:color w:val="000000"/>
          <w:sz w:val="24"/>
        </w:rPr>
      </w:pPr>
    </w:p>
    <w:p w:rsidR="004F6930" w:rsidRPr="001B4C14" w:rsidRDefault="004F6930" w:rsidP="00F041D2">
      <w:pPr>
        <w:pStyle w:val="afc"/>
        <w:tabs>
          <w:tab w:val="left" w:leader="underscore" w:pos="5787"/>
        </w:tabs>
        <w:spacing w:after="0" w:line="499" w:lineRule="exact"/>
        <w:ind w:left="20"/>
        <w:jc w:val="both"/>
        <w:rPr>
          <w:rStyle w:val="13"/>
          <w:color w:val="000000"/>
          <w:sz w:val="24"/>
        </w:rPr>
      </w:pPr>
    </w:p>
    <w:p w:rsidR="004F6930" w:rsidRPr="001B4C14" w:rsidRDefault="004F6930" w:rsidP="00E74970">
      <w:pPr>
        <w:pStyle w:val="afc"/>
        <w:tabs>
          <w:tab w:val="left" w:leader="underscore" w:pos="5787"/>
        </w:tabs>
        <w:spacing w:after="0" w:line="499" w:lineRule="exact"/>
        <w:jc w:val="both"/>
        <w:rPr>
          <w:rStyle w:val="13"/>
          <w:color w:val="000000"/>
          <w:sz w:val="24"/>
        </w:rPr>
      </w:pPr>
    </w:p>
    <w:p w:rsidR="004F6930" w:rsidRPr="001B4C14" w:rsidRDefault="004F6930" w:rsidP="00F041D2">
      <w:pPr>
        <w:pStyle w:val="afc"/>
        <w:tabs>
          <w:tab w:val="left" w:leader="underscore" w:pos="5787"/>
        </w:tabs>
        <w:spacing w:after="0" w:line="499" w:lineRule="exact"/>
        <w:ind w:left="20"/>
        <w:jc w:val="both"/>
        <w:rPr>
          <w:rStyle w:val="13"/>
          <w:color w:val="000000"/>
          <w:sz w:val="24"/>
        </w:rPr>
      </w:pPr>
    </w:p>
    <w:p w:rsidR="004F6930" w:rsidRPr="001B4C14" w:rsidRDefault="004F6930" w:rsidP="004F6930">
      <w:pPr>
        <w:pStyle w:val="aff2"/>
        <w:shd w:val="clear" w:color="auto" w:fill="auto"/>
        <w:tabs>
          <w:tab w:val="left" w:pos="826"/>
        </w:tabs>
        <w:spacing w:line="170" w:lineRule="exact"/>
        <w:ind w:left="720"/>
      </w:pPr>
      <w:bookmarkStart w:id="29" w:name="bookmark17"/>
      <w:r w:rsidRPr="001B4C14">
        <w:rPr>
          <w:rStyle w:val="aff1"/>
          <w:b/>
          <w:bCs/>
          <w:color w:val="000000"/>
        </w:rPr>
        <w:t>*</w:t>
      </w:r>
      <w:r w:rsidRPr="001B4C14">
        <w:rPr>
          <w:rStyle w:val="aff1"/>
          <w:b/>
          <w:bCs/>
          <w:color w:val="000000"/>
        </w:rPr>
        <w:tab/>
        <w:t>Настоящая доверенность должна быть нотариально удостоверена</w:t>
      </w:r>
      <w:bookmarkEnd w:id="29"/>
    </w:p>
    <w:p w:rsidR="004F6930" w:rsidRPr="001B4C14" w:rsidRDefault="004F6930" w:rsidP="004F6930">
      <w:pPr>
        <w:pStyle w:val="afc"/>
        <w:spacing w:after="0" w:line="250" w:lineRule="exact"/>
        <w:ind w:right="20"/>
        <w:jc w:val="right"/>
        <w:rPr>
          <w:sz w:val="36"/>
        </w:rPr>
      </w:pPr>
      <w:r w:rsidRPr="001B4C14">
        <w:rPr>
          <w:rStyle w:val="13"/>
          <w:color w:val="000000"/>
          <w:sz w:val="24"/>
        </w:rPr>
        <w:br w:type="page"/>
      </w:r>
      <w:r w:rsidRPr="001B4C14">
        <w:rPr>
          <w:rStyle w:val="13"/>
          <w:color w:val="000000"/>
          <w:sz w:val="24"/>
        </w:rPr>
        <w:lastRenderedPageBreak/>
        <w:t xml:space="preserve">Приложение </w:t>
      </w:r>
      <w:r w:rsidR="00B134C2" w:rsidRPr="001B4C14">
        <w:rPr>
          <w:rStyle w:val="13"/>
          <w:color w:val="000000"/>
          <w:sz w:val="24"/>
        </w:rPr>
        <w:t>№3</w:t>
      </w:r>
    </w:p>
    <w:p w:rsidR="004F6930" w:rsidRPr="001B4C14" w:rsidRDefault="004D14CC" w:rsidP="004F6930">
      <w:pPr>
        <w:pStyle w:val="afc"/>
        <w:spacing w:after="0" w:line="250" w:lineRule="exact"/>
        <w:ind w:left="2600" w:right="20"/>
        <w:jc w:val="right"/>
        <w:rPr>
          <w:rStyle w:val="13"/>
          <w:color w:val="000000"/>
          <w:sz w:val="24"/>
        </w:rPr>
      </w:pPr>
      <w:r w:rsidRPr="001B4C14">
        <w:rPr>
          <w:rStyle w:val="13"/>
          <w:color w:val="000000"/>
          <w:sz w:val="24"/>
        </w:rPr>
        <w:t xml:space="preserve">к </w:t>
      </w:r>
      <w:r w:rsidR="00A46F69">
        <w:rPr>
          <w:rStyle w:val="13"/>
          <w:color w:val="000000"/>
          <w:sz w:val="24"/>
        </w:rPr>
        <w:t>Регламент</w:t>
      </w:r>
      <w:r>
        <w:rPr>
          <w:rStyle w:val="13"/>
          <w:color w:val="000000"/>
          <w:sz w:val="24"/>
        </w:rPr>
        <w:t>у</w:t>
      </w:r>
      <w:r w:rsidRPr="001B4C14">
        <w:rPr>
          <w:rStyle w:val="13"/>
          <w:color w:val="000000"/>
          <w:sz w:val="24"/>
        </w:rPr>
        <w:t xml:space="preserve"> подчиненного удостоверяющего центра </w:t>
      </w:r>
      <w:r>
        <w:rPr>
          <w:rStyle w:val="13"/>
          <w:color w:val="000000"/>
          <w:sz w:val="24"/>
        </w:rPr>
        <w:br/>
        <w:t>АО</w:t>
      </w:r>
      <w:r w:rsidRPr="001B4C14">
        <w:rPr>
          <w:rStyle w:val="13"/>
          <w:color w:val="000000"/>
          <w:sz w:val="24"/>
        </w:rPr>
        <w:t xml:space="preserve"> «ЦентрИнформ» </w:t>
      </w:r>
      <w:r w:rsidRPr="001B4C14">
        <w:rPr>
          <w:rStyle w:val="13"/>
          <w:color w:val="000000"/>
          <w:sz w:val="24"/>
        </w:rPr>
        <w:br/>
      </w:r>
      <w:r w:rsidR="004F6930" w:rsidRPr="001B4C14">
        <w:rPr>
          <w:rStyle w:val="13"/>
          <w:color w:val="000000"/>
          <w:sz w:val="24"/>
        </w:rPr>
        <w:t xml:space="preserve"> (Форма заявления на прекращение </w:t>
      </w:r>
      <w:proofErr w:type="gramStart"/>
      <w:r w:rsidR="004F6930" w:rsidRPr="001B4C14">
        <w:rPr>
          <w:rStyle w:val="13"/>
          <w:color w:val="000000"/>
          <w:sz w:val="24"/>
        </w:rPr>
        <w:t>действия сертификата ключа проверки электронной подписи</w:t>
      </w:r>
      <w:proofErr w:type="gramEnd"/>
      <w:r w:rsidR="004F6930" w:rsidRPr="001B4C14">
        <w:rPr>
          <w:rStyle w:val="13"/>
          <w:color w:val="000000"/>
          <w:sz w:val="24"/>
        </w:rPr>
        <w:t>)</w:t>
      </w:r>
    </w:p>
    <w:p w:rsidR="004F6930" w:rsidRPr="001B4C14" w:rsidRDefault="004F6930" w:rsidP="004F6930">
      <w:pPr>
        <w:pStyle w:val="26"/>
        <w:shd w:val="clear" w:color="auto" w:fill="auto"/>
        <w:spacing w:after="277" w:line="250" w:lineRule="exact"/>
        <w:ind w:left="20"/>
        <w:jc w:val="both"/>
        <w:rPr>
          <w:sz w:val="20"/>
        </w:rPr>
      </w:pPr>
      <w:r w:rsidRPr="001B4C14">
        <w:rPr>
          <w:rStyle w:val="25"/>
          <w:b/>
          <w:bCs/>
          <w:color w:val="000000"/>
          <w:sz w:val="20"/>
        </w:rPr>
        <w:t>Для юридических лиц</w:t>
      </w:r>
    </w:p>
    <w:p w:rsidR="004F6930" w:rsidRPr="001B4C14" w:rsidRDefault="004F6930" w:rsidP="004F6930">
      <w:pPr>
        <w:pStyle w:val="afc"/>
        <w:spacing w:after="0"/>
        <w:ind w:left="100"/>
        <w:jc w:val="center"/>
        <w:rPr>
          <w:sz w:val="36"/>
        </w:rPr>
      </w:pPr>
      <w:r w:rsidRPr="001B4C14">
        <w:rPr>
          <w:rStyle w:val="13"/>
          <w:color w:val="000000"/>
          <w:sz w:val="24"/>
        </w:rPr>
        <w:t>Заявление на прекращение действия сертификата ключа проверки электронной подписи</w:t>
      </w:r>
    </w:p>
    <w:p w:rsidR="004F6930" w:rsidRPr="001B4C14" w:rsidRDefault="004F6930" w:rsidP="00F041D2">
      <w:pPr>
        <w:pStyle w:val="afc"/>
        <w:tabs>
          <w:tab w:val="left" w:leader="underscore" w:pos="5787"/>
        </w:tabs>
        <w:spacing w:after="0" w:line="499" w:lineRule="exact"/>
        <w:ind w:left="20"/>
        <w:jc w:val="both"/>
        <w:rPr>
          <w:rStyle w:val="13"/>
          <w:color w:val="000000"/>
          <w:sz w:val="24"/>
        </w:rPr>
      </w:pPr>
    </w:p>
    <w:p w:rsidR="004F6930" w:rsidRPr="001B4C14" w:rsidRDefault="004F6930" w:rsidP="004F6930">
      <w:pPr>
        <w:pStyle w:val="afc"/>
        <w:tabs>
          <w:tab w:val="left" w:leader="underscore" w:pos="10206"/>
        </w:tabs>
        <w:spacing w:after="21" w:line="210" w:lineRule="exact"/>
        <w:ind w:left="20"/>
        <w:jc w:val="both"/>
      </w:pPr>
      <w:r w:rsidRPr="001B4C14">
        <w:rPr>
          <w:rStyle w:val="13"/>
          <w:color w:val="000000"/>
        </w:rPr>
        <w:tab/>
      </w:r>
    </w:p>
    <w:p w:rsidR="004F6930" w:rsidRPr="001B4C14" w:rsidRDefault="004F6930" w:rsidP="004F6930">
      <w:pPr>
        <w:pStyle w:val="26"/>
        <w:shd w:val="clear" w:color="auto" w:fill="auto"/>
        <w:spacing w:after="213" w:line="170" w:lineRule="exact"/>
        <w:jc w:val="center"/>
      </w:pPr>
      <w:r w:rsidRPr="001B4C14">
        <w:rPr>
          <w:rStyle w:val="25"/>
          <w:b/>
          <w:bCs/>
          <w:color w:val="000000"/>
        </w:rPr>
        <w:t>(полное наименование организации, включая организационно-правовую форму)</w:t>
      </w:r>
    </w:p>
    <w:p w:rsidR="004F6930" w:rsidRPr="001B4C14" w:rsidRDefault="004F6930" w:rsidP="004F6930">
      <w:pPr>
        <w:pStyle w:val="afc"/>
        <w:tabs>
          <w:tab w:val="left" w:leader="underscore" w:pos="10206"/>
        </w:tabs>
        <w:spacing w:after="21" w:line="210" w:lineRule="exact"/>
        <w:ind w:left="20"/>
        <w:jc w:val="both"/>
      </w:pPr>
      <w:r w:rsidRPr="001B4C14">
        <w:rPr>
          <w:rStyle w:val="13"/>
          <w:color w:val="000000"/>
          <w:sz w:val="24"/>
        </w:rPr>
        <w:t>в лице</w:t>
      </w:r>
      <w:r w:rsidRPr="001B4C14">
        <w:rPr>
          <w:rStyle w:val="13"/>
          <w:color w:val="000000"/>
        </w:rPr>
        <w:tab/>
      </w:r>
    </w:p>
    <w:p w:rsidR="004F6930" w:rsidRPr="001B4C14" w:rsidRDefault="004F6930" w:rsidP="004F6930">
      <w:pPr>
        <w:pStyle w:val="26"/>
        <w:shd w:val="clear" w:color="auto" w:fill="auto"/>
        <w:spacing w:after="261" w:line="170" w:lineRule="exact"/>
        <w:jc w:val="center"/>
      </w:pPr>
      <w:r w:rsidRPr="001B4C14">
        <w:rPr>
          <w:rStyle w:val="25"/>
          <w:b/>
          <w:bCs/>
          <w:color w:val="000000"/>
        </w:rPr>
        <w:t>(должность)</w:t>
      </w:r>
    </w:p>
    <w:p w:rsidR="004F6930" w:rsidRPr="001B4C14" w:rsidRDefault="004F6930" w:rsidP="004F6930">
      <w:pPr>
        <w:pStyle w:val="afc"/>
        <w:tabs>
          <w:tab w:val="left" w:leader="underscore" w:pos="10206"/>
        </w:tabs>
        <w:spacing w:after="21" w:line="210" w:lineRule="exact"/>
        <w:ind w:left="20"/>
        <w:jc w:val="both"/>
      </w:pPr>
      <w:r w:rsidRPr="001B4C14">
        <w:rPr>
          <w:rStyle w:val="13"/>
          <w:color w:val="000000"/>
        </w:rPr>
        <w:tab/>
      </w:r>
    </w:p>
    <w:p w:rsidR="004F6930" w:rsidRPr="001B4C14" w:rsidRDefault="004F6930" w:rsidP="004F6930">
      <w:pPr>
        <w:pStyle w:val="26"/>
        <w:shd w:val="clear" w:color="auto" w:fill="auto"/>
        <w:spacing w:after="213" w:line="170" w:lineRule="exact"/>
        <w:jc w:val="center"/>
      </w:pPr>
      <w:r w:rsidRPr="001B4C14">
        <w:rPr>
          <w:rStyle w:val="25"/>
          <w:b/>
          <w:bCs/>
          <w:color w:val="000000"/>
        </w:rPr>
        <w:t>(фамилия, имя, отчество)</w:t>
      </w:r>
    </w:p>
    <w:p w:rsidR="004F6930" w:rsidRPr="001B4C14" w:rsidRDefault="004F6930" w:rsidP="004F6930">
      <w:pPr>
        <w:pStyle w:val="afc"/>
        <w:tabs>
          <w:tab w:val="left" w:leader="underscore" w:pos="10206"/>
        </w:tabs>
        <w:spacing w:after="21" w:line="210" w:lineRule="exact"/>
        <w:ind w:left="20"/>
        <w:jc w:val="both"/>
        <w:rPr>
          <w:rStyle w:val="13"/>
          <w:color w:val="000000"/>
        </w:rPr>
      </w:pPr>
      <w:r w:rsidRPr="001B4C14">
        <w:rPr>
          <w:rStyle w:val="13"/>
          <w:color w:val="000000"/>
          <w:sz w:val="24"/>
        </w:rPr>
        <w:t>действующего на основании</w:t>
      </w:r>
      <w:r w:rsidRPr="001B4C14">
        <w:rPr>
          <w:rStyle w:val="13"/>
          <w:color w:val="000000"/>
        </w:rPr>
        <w:tab/>
      </w:r>
    </w:p>
    <w:p w:rsidR="004F6930" w:rsidRPr="001B4C14" w:rsidRDefault="004F6930" w:rsidP="004F6930">
      <w:pPr>
        <w:pStyle w:val="afc"/>
        <w:tabs>
          <w:tab w:val="left" w:leader="underscore" w:pos="10206"/>
        </w:tabs>
        <w:spacing w:after="21" w:line="210" w:lineRule="exact"/>
        <w:ind w:left="20"/>
        <w:jc w:val="both"/>
      </w:pPr>
    </w:p>
    <w:p w:rsidR="004F6930" w:rsidRPr="001B4C14" w:rsidRDefault="004F6930" w:rsidP="004F6930">
      <w:pPr>
        <w:pStyle w:val="afc"/>
        <w:spacing w:after="0"/>
        <w:ind w:left="100" w:right="120"/>
        <w:jc w:val="both"/>
        <w:rPr>
          <w:rStyle w:val="13"/>
          <w:color w:val="000000"/>
          <w:sz w:val="24"/>
        </w:rPr>
      </w:pPr>
      <w:r w:rsidRPr="001B4C14">
        <w:rPr>
          <w:rStyle w:val="13"/>
          <w:color w:val="000000"/>
          <w:sz w:val="24"/>
        </w:rPr>
        <w:t>Просит прекратить действие своего сертификата ключа проверки электронной подписи, содержащего следующие данные:</w:t>
      </w:r>
    </w:p>
    <w:p w:rsidR="004F6930" w:rsidRPr="001B4C14" w:rsidRDefault="004F6930" w:rsidP="004F6930">
      <w:pPr>
        <w:pStyle w:val="afc"/>
        <w:spacing w:after="0"/>
        <w:ind w:left="100" w:right="120"/>
        <w:jc w:val="both"/>
        <w:rPr>
          <w:sz w:val="24"/>
        </w:rPr>
      </w:pPr>
    </w:p>
    <w:tbl>
      <w:tblPr>
        <w:tblW w:w="0" w:type="auto"/>
        <w:jc w:val="center"/>
        <w:tblLayout w:type="fixed"/>
        <w:tblCellMar>
          <w:left w:w="0" w:type="dxa"/>
          <w:right w:w="0" w:type="dxa"/>
        </w:tblCellMar>
        <w:tblLook w:val="0000"/>
      </w:tblPr>
      <w:tblGrid>
        <w:gridCol w:w="3000"/>
        <w:gridCol w:w="6019"/>
      </w:tblGrid>
      <w:tr w:rsidR="004F6930" w:rsidRPr="001B4C14">
        <w:trPr>
          <w:trHeight w:hRule="exact" w:val="523"/>
          <w:jc w:val="center"/>
        </w:trPr>
        <w:tc>
          <w:tcPr>
            <w:tcW w:w="3000" w:type="dxa"/>
            <w:tcBorders>
              <w:top w:val="single" w:sz="4" w:space="0" w:color="auto"/>
              <w:left w:val="single" w:sz="4" w:space="0" w:color="auto"/>
              <w:bottom w:val="nil"/>
              <w:right w:val="nil"/>
            </w:tcBorders>
            <w:shd w:val="clear" w:color="auto" w:fill="FFFFFF"/>
          </w:tcPr>
          <w:p w:rsidR="004F6930" w:rsidRPr="001B4C14" w:rsidRDefault="004F6930" w:rsidP="004F6930">
            <w:pPr>
              <w:pStyle w:val="afc"/>
              <w:spacing w:after="0" w:line="210" w:lineRule="exact"/>
              <w:ind w:left="120"/>
              <w:rPr>
                <w:sz w:val="24"/>
              </w:rPr>
            </w:pPr>
            <w:proofErr w:type="spellStart"/>
            <w:r w:rsidRPr="001B4C14">
              <w:rPr>
                <w:color w:val="000000"/>
                <w:sz w:val="24"/>
                <w:lang w:val="en-US" w:eastAsia="en-US"/>
              </w:rPr>
              <w:t>SerialNumber</w:t>
            </w:r>
            <w:proofErr w:type="spellEnd"/>
            <w:r w:rsidRPr="001B4C14">
              <w:rPr>
                <w:color w:val="000000"/>
                <w:sz w:val="24"/>
                <w:lang w:val="en-US" w:eastAsia="en-US"/>
              </w:rPr>
              <w:t xml:space="preserve"> (SN)</w:t>
            </w:r>
          </w:p>
        </w:tc>
        <w:tc>
          <w:tcPr>
            <w:tcW w:w="6019" w:type="dxa"/>
            <w:tcBorders>
              <w:top w:val="single" w:sz="4" w:space="0" w:color="auto"/>
              <w:left w:val="single" w:sz="4" w:space="0" w:color="auto"/>
              <w:bottom w:val="nil"/>
              <w:right w:val="single" w:sz="4" w:space="0" w:color="auto"/>
            </w:tcBorders>
            <w:shd w:val="clear" w:color="auto" w:fill="FFFFFF"/>
          </w:tcPr>
          <w:p w:rsidR="004F6930" w:rsidRPr="001B4C14" w:rsidRDefault="004F6930" w:rsidP="004F6930">
            <w:pPr>
              <w:pStyle w:val="afc"/>
              <w:spacing w:after="0" w:line="254" w:lineRule="exact"/>
              <w:jc w:val="both"/>
              <w:rPr>
                <w:sz w:val="24"/>
              </w:rPr>
            </w:pPr>
            <w:r w:rsidRPr="001B4C14">
              <w:rPr>
                <w:color w:val="000000"/>
                <w:sz w:val="24"/>
              </w:rPr>
              <w:t>Серийный номер сертификата ключа проверки электронной подписи</w:t>
            </w:r>
          </w:p>
        </w:tc>
      </w:tr>
      <w:tr w:rsidR="004F6930" w:rsidRPr="001B4C14">
        <w:trPr>
          <w:trHeight w:hRule="exact" w:val="264"/>
          <w:jc w:val="center"/>
        </w:trPr>
        <w:tc>
          <w:tcPr>
            <w:tcW w:w="3000" w:type="dxa"/>
            <w:tcBorders>
              <w:top w:val="single" w:sz="4" w:space="0" w:color="auto"/>
              <w:left w:val="single" w:sz="4" w:space="0" w:color="auto"/>
              <w:bottom w:val="nil"/>
              <w:right w:val="nil"/>
            </w:tcBorders>
            <w:shd w:val="clear" w:color="auto" w:fill="FFFFFF"/>
          </w:tcPr>
          <w:p w:rsidR="004F6930" w:rsidRPr="001B4C14" w:rsidRDefault="004F6930" w:rsidP="004F6930">
            <w:pPr>
              <w:pStyle w:val="afc"/>
              <w:spacing w:after="0" w:line="210" w:lineRule="exact"/>
              <w:ind w:left="120"/>
              <w:rPr>
                <w:sz w:val="24"/>
              </w:rPr>
            </w:pPr>
            <w:proofErr w:type="spellStart"/>
            <w:r w:rsidRPr="001B4C14">
              <w:rPr>
                <w:color w:val="000000"/>
                <w:sz w:val="24"/>
                <w:lang w:val="en-US" w:eastAsia="en-US"/>
              </w:rPr>
              <w:t>CommonName</w:t>
            </w:r>
            <w:proofErr w:type="spellEnd"/>
            <w:r w:rsidRPr="001B4C14">
              <w:rPr>
                <w:color w:val="000000"/>
                <w:sz w:val="24"/>
                <w:lang w:val="en-US" w:eastAsia="en-US"/>
              </w:rPr>
              <w:t xml:space="preserve"> (CN)</w:t>
            </w:r>
          </w:p>
        </w:tc>
        <w:tc>
          <w:tcPr>
            <w:tcW w:w="6019" w:type="dxa"/>
            <w:tcBorders>
              <w:top w:val="single" w:sz="4" w:space="0" w:color="auto"/>
              <w:left w:val="single" w:sz="4" w:space="0" w:color="auto"/>
              <w:bottom w:val="nil"/>
              <w:right w:val="single" w:sz="4" w:space="0" w:color="auto"/>
            </w:tcBorders>
            <w:shd w:val="clear" w:color="auto" w:fill="FFFFFF"/>
          </w:tcPr>
          <w:p w:rsidR="004F6930" w:rsidRPr="001B4C14" w:rsidRDefault="004F6930" w:rsidP="004F6930">
            <w:pPr>
              <w:pStyle w:val="afc"/>
              <w:spacing w:after="0" w:line="210" w:lineRule="exact"/>
              <w:jc w:val="both"/>
              <w:rPr>
                <w:sz w:val="24"/>
              </w:rPr>
            </w:pPr>
            <w:r w:rsidRPr="001B4C14">
              <w:rPr>
                <w:color w:val="000000"/>
                <w:sz w:val="24"/>
              </w:rPr>
              <w:t>Наименование организации</w:t>
            </w:r>
          </w:p>
        </w:tc>
      </w:tr>
      <w:tr w:rsidR="004F6930" w:rsidRPr="001B4C14">
        <w:trPr>
          <w:trHeight w:hRule="exact" w:val="264"/>
          <w:jc w:val="center"/>
        </w:trPr>
        <w:tc>
          <w:tcPr>
            <w:tcW w:w="3000" w:type="dxa"/>
            <w:tcBorders>
              <w:top w:val="single" w:sz="4" w:space="0" w:color="auto"/>
              <w:left w:val="single" w:sz="4" w:space="0" w:color="auto"/>
              <w:bottom w:val="nil"/>
              <w:right w:val="nil"/>
            </w:tcBorders>
            <w:shd w:val="clear" w:color="auto" w:fill="FFFFFF"/>
          </w:tcPr>
          <w:p w:rsidR="004F6930" w:rsidRPr="001B4C14" w:rsidRDefault="004F6930" w:rsidP="004F6930">
            <w:pPr>
              <w:pStyle w:val="afc"/>
              <w:spacing w:after="0" w:line="210" w:lineRule="exact"/>
              <w:ind w:left="120"/>
              <w:rPr>
                <w:sz w:val="24"/>
              </w:rPr>
            </w:pPr>
            <w:r w:rsidRPr="001B4C14">
              <w:rPr>
                <w:color w:val="000000"/>
                <w:sz w:val="24"/>
                <w:lang w:val="en-US" w:eastAsia="en-US"/>
              </w:rPr>
              <w:t>INN</w:t>
            </w:r>
          </w:p>
        </w:tc>
        <w:tc>
          <w:tcPr>
            <w:tcW w:w="6019" w:type="dxa"/>
            <w:tcBorders>
              <w:top w:val="single" w:sz="4" w:space="0" w:color="auto"/>
              <w:left w:val="single" w:sz="4" w:space="0" w:color="auto"/>
              <w:bottom w:val="nil"/>
              <w:right w:val="single" w:sz="4" w:space="0" w:color="auto"/>
            </w:tcBorders>
            <w:shd w:val="clear" w:color="auto" w:fill="FFFFFF"/>
          </w:tcPr>
          <w:p w:rsidR="004F6930" w:rsidRPr="001B4C14" w:rsidRDefault="004F6930" w:rsidP="004F6930">
            <w:pPr>
              <w:pStyle w:val="afc"/>
              <w:spacing w:after="0" w:line="210" w:lineRule="exact"/>
              <w:jc w:val="both"/>
              <w:rPr>
                <w:sz w:val="24"/>
              </w:rPr>
            </w:pPr>
            <w:r w:rsidRPr="001B4C14">
              <w:rPr>
                <w:color w:val="000000"/>
                <w:sz w:val="24"/>
              </w:rPr>
              <w:t>ИНН организации</w:t>
            </w:r>
          </w:p>
        </w:tc>
      </w:tr>
      <w:tr w:rsidR="004F6930" w:rsidRPr="001B4C14">
        <w:trPr>
          <w:trHeight w:hRule="exact" w:val="259"/>
          <w:jc w:val="center"/>
        </w:trPr>
        <w:tc>
          <w:tcPr>
            <w:tcW w:w="3000" w:type="dxa"/>
            <w:tcBorders>
              <w:top w:val="single" w:sz="4" w:space="0" w:color="auto"/>
              <w:left w:val="single" w:sz="4" w:space="0" w:color="auto"/>
              <w:bottom w:val="nil"/>
              <w:right w:val="nil"/>
            </w:tcBorders>
            <w:shd w:val="clear" w:color="auto" w:fill="FFFFFF"/>
          </w:tcPr>
          <w:p w:rsidR="004F6930" w:rsidRPr="001B4C14" w:rsidRDefault="004F6930" w:rsidP="004F6930">
            <w:pPr>
              <w:pStyle w:val="afc"/>
              <w:spacing w:after="0" w:line="210" w:lineRule="exact"/>
              <w:ind w:left="120"/>
              <w:rPr>
                <w:sz w:val="24"/>
              </w:rPr>
            </w:pPr>
            <w:r w:rsidRPr="001B4C14">
              <w:rPr>
                <w:color w:val="000000"/>
                <w:sz w:val="24"/>
                <w:lang w:val="en-US" w:eastAsia="en-US"/>
              </w:rPr>
              <w:t>OGRN</w:t>
            </w:r>
          </w:p>
        </w:tc>
        <w:tc>
          <w:tcPr>
            <w:tcW w:w="6019" w:type="dxa"/>
            <w:tcBorders>
              <w:top w:val="single" w:sz="4" w:space="0" w:color="auto"/>
              <w:left w:val="single" w:sz="4" w:space="0" w:color="auto"/>
              <w:bottom w:val="nil"/>
              <w:right w:val="single" w:sz="4" w:space="0" w:color="auto"/>
            </w:tcBorders>
            <w:shd w:val="clear" w:color="auto" w:fill="FFFFFF"/>
          </w:tcPr>
          <w:p w:rsidR="004F6930" w:rsidRPr="001B4C14" w:rsidRDefault="004F6930" w:rsidP="004F6930">
            <w:pPr>
              <w:pStyle w:val="afc"/>
              <w:spacing w:after="0" w:line="210" w:lineRule="exact"/>
              <w:jc w:val="both"/>
              <w:rPr>
                <w:sz w:val="24"/>
              </w:rPr>
            </w:pPr>
            <w:r w:rsidRPr="001B4C14">
              <w:rPr>
                <w:color w:val="000000"/>
                <w:sz w:val="24"/>
              </w:rPr>
              <w:t>ОГРН организации</w:t>
            </w:r>
          </w:p>
        </w:tc>
      </w:tr>
      <w:tr w:rsidR="004F6930" w:rsidRPr="001B4C14">
        <w:trPr>
          <w:trHeight w:hRule="exact" w:val="518"/>
          <w:jc w:val="center"/>
        </w:trPr>
        <w:tc>
          <w:tcPr>
            <w:tcW w:w="3000" w:type="dxa"/>
            <w:tcBorders>
              <w:top w:val="single" w:sz="4" w:space="0" w:color="auto"/>
              <w:left w:val="single" w:sz="4" w:space="0" w:color="auto"/>
              <w:bottom w:val="nil"/>
              <w:right w:val="nil"/>
            </w:tcBorders>
            <w:shd w:val="clear" w:color="auto" w:fill="FFFFFF"/>
          </w:tcPr>
          <w:p w:rsidR="004F6930" w:rsidRPr="001B4C14" w:rsidRDefault="004F6930" w:rsidP="004F6930">
            <w:pPr>
              <w:pStyle w:val="afc"/>
              <w:spacing w:after="0" w:line="210" w:lineRule="exact"/>
              <w:ind w:left="120"/>
              <w:rPr>
                <w:sz w:val="24"/>
              </w:rPr>
            </w:pPr>
            <w:proofErr w:type="spellStart"/>
            <w:r w:rsidRPr="001B4C14">
              <w:rPr>
                <w:color w:val="000000"/>
                <w:sz w:val="24"/>
                <w:lang w:val="en-US" w:eastAsia="en-US"/>
              </w:rPr>
              <w:t>SurName</w:t>
            </w:r>
            <w:proofErr w:type="spellEnd"/>
            <w:r w:rsidRPr="001B4C14">
              <w:rPr>
                <w:color w:val="000000"/>
                <w:sz w:val="24"/>
                <w:lang w:val="en-US" w:eastAsia="en-US"/>
              </w:rPr>
              <w:t xml:space="preserve"> (SN)</w:t>
            </w:r>
          </w:p>
        </w:tc>
        <w:tc>
          <w:tcPr>
            <w:tcW w:w="6019" w:type="dxa"/>
            <w:tcBorders>
              <w:top w:val="single" w:sz="4" w:space="0" w:color="auto"/>
              <w:left w:val="single" w:sz="4" w:space="0" w:color="auto"/>
              <w:bottom w:val="nil"/>
              <w:right w:val="single" w:sz="4" w:space="0" w:color="auto"/>
            </w:tcBorders>
            <w:shd w:val="clear" w:color="auto" w:fill="FFFFFF"/>
          </w:tcPr>
          <w:p w:rsidR="004F6930" w:rsidRPr="001B4C14" w:rsidRDefault="004F6930" w:rsidP="004F6930">
            <w:pPr>
              <w:pStyle w:val="afc"/>
              <w:spacing w:after="0" w:line="254" w:lineRule="exact"/>
              <w:jc w:val="both"/>
              <w:rPr>
                <w:sz w:val="24"/>
              </w:rPr>
            </w:pPr>
            <w:r w:rsidRPr="001B4C14">
              <w:rPr>
                <w:color w:val="000000"/>
                <w:sz w:val="24"/>
              </w:rPr>
              <w:t>Фамилия полномочного представителя, действующего от имени организации</w:t>
            </w:r>
          </w:p>
        </w:tc>
      </w:tr>
      <w:tr w:rsidR="004F6930" w:rsidRPr="001B4C14">
        <w:trPr>
          <w:trHeight w:hRule="exact" w:val="274"/>
          <w:jc w:val="center"/>
        </w:trPr>
        <w:tc>
          <w:tcPr>
            <w:tcW w:w="3000" w:type="dxa"/>
            <w:tcBorders>
              <w:top w:val="single" w:sz="4" w:space="0" w:color="auto"/>
              <w:left w:val="single" w:sz="4" w:space="0" w:color="auto"/>
              <w:bottom w:val="single" w:sz="4" w:space="0" w:color="auto"/>
              <w:right w:val="nil"/>
            </w:tcBorders>
            <w:shd w:val="clear" w:color="auto" w:fill="FFFFFF"/>
          </w:tcPr>
          <w:p w:rsidR="004F6930" w:rsidRPr="001B4C14" w:rsidRDefault="004F6930" w:rsidP="004F6930">
            <w:pPr>
              <w:pStyle w:val="afc"/>
              <w:spacing w:after="0" w:line="210" w:lineRule="exact"/>
              <w:ind w:left="120"/>
              <w:rPr>
                <w:sz w:val="24"/>
              </w:rPr>
            </w:pPr>
            <w:proofErr w:type="spellStart"/>
            <w:r w:rsidRPr="001B4C14">
              <w:rPr>
                <w:color w:val="000000"/>
                <w:sz w:val="24"/>
                <w:lang w:val="en-US" w:eastAsia="en-US"/>
              </w:rPr>
              <w:t>GivenName</w:t>
            </w:r>
            <w:proofErr w:type="spellEnd"/>
            <w:r w:rsidRPr="001B4C14">
              <w:rPr>
                <w:color w:val="000000"/>
                <w:sz w:val="24"/>
                <w:lang w:val="en-US" w:eastAsia="en-US"/>
              </w:rPr>
              <w:t xml:space="preserve"> (GN)</w:t>
            </w:r>
          </w:p>
        </w:tc>
        <w:tc>
          <w:tcPr>
            <w:tcW w:w="6019" w:type="dxa"/>
            <w:tcBorders>
              <w:top w:val="single" w:sz="4" w:space="0" w:color="auto"/>
              <w:left w:val="single" w:sz="4" w:space="0" w:color="auto"/>
              <w:bottom w:val="single" w:sz="4" w:space="0" w:color="auto"/>
              <w:right w:val="single" w:sz="4" w:space="0" w:color="auto"/>
            </w:tcBorders>
            <w:shd w:val="clear" w:color="auto" w:fill="FFFFFF"/>
          </w:tcPr>
          <w:p w:rsidR="004F6930" w:rsidRPr="001B4C14" w:rsidRDefault="004F6930" w:rsidP="004F6930">
            <w:pPr>
              <w:pStyle w:val="afc"/>
              <w:spacing w:after="0" w:line="210" w:lineRule="exact"/>
              <w:jc w:val="both"/>
              <w:rPr>
                <w:sz w:val="24"/>
              </w:rPr>
            </w:pPr>
            <w:r w:rsidRPr="001B4C14">
              <w:rPr>
                <w:color w:val="000000"/>
                <w:sz w:val="24"/>
              </w:rPr>
              <w:t>Имя и Отчество полномочного представителя</w:t>
            </w:r>
          </w:p>
        </w:tc>
      </w:tr>
    </w:tbl>
    <w:p w:rsidR="004F6930" w:rsidRPr="001B4C14" w:rsidRDefault="004F6930" w:rsidP="00F041D2">
      <w:pPr>
        <w:pStyle w:val="afc"/>
        <w:tabs>
          <w:tab w:val="left" w:leader="underscore" w:pos="5787"/>
        </w:tabs>
        <w:spacing w:after="0" w:line="499" w:lineRule="exact"/>
        <w:ind w:left="20"/>
        <w:jc w:val="both"/>
        <w:rPr>
          <w:rStyle w:val="13"/>
          <w:color w:val="000000"/>
          <w:sz w:val="24"/>
        </w:rPr>
      </w:pPr>
    </w:p>
    <w:p w:rsidR="004F6930" w:rsidRPr="001B4C14" w:rsidRDefault="004F6930" w:rsidP="004F6930">
      <w:pPr>
        <w:pStyle w:val="afc"/>
        <w:spacing w:after="0" w:line="274" w:lineRule="exact"/>
        <w:rPr>
          <w:sz w:val="36"/>
        </w:rPr>
      </w:pPr>
      <w:r w:rsidRPr="001B4C14">
        <w:rPr>
          <w:rStyle w:val="13"/>
          <w:color w:val="000000"/>
          <w:sz w:val="24"/>
        </w:rPr>
        <w:t>Должность и Ф.И.О. руководителя организации</w:t>
      </w:r>
    </w:p>
    <w:p w:rsidR="004F6930" w:rsidRPr="001B4C14" w:rsidRDefault="004F6930" w:rsidP="004F6930">
      <w:pPr>
        <w:pStyle w:val="afc"/>
        <w:spacing w:after="0" w:line="274" w:lineRule="exact"/>
        <w:rPr>
          <w:sz w:val="36"/>
        </w:rPr>
      </w:pPr>
      <w:r w:rsidRPr="001B4C14">
        <w:rPr>
          <w:rStyle w:val="13"/>
          <w:color w:val="000000"/>
          <w:sz w:val="24"/>
        </w:rPr>
        <w:t>Подпись руководителя организации, дата подписания заявления</w:t>
      </w:r>
    </w:p>
    <w:p w:rsidR="004F6930" w:rsidRPr="001B4C14" w:rsidRDefault="004F6930" w:rsidP="004F6930">
      <w:pPr>
        <w:pStyle w:val="afc"/>
        <w:spacing w:after="0" w:line="274" w:lineRule="exact"/>
        <w:rPr>
          <w:sz w:val="36"/>
        </w:rPr>
      </w:pPr>
      <w:r w:rsidRPr="001B4C14">
        <w:rPr>
          <w:rStyle w:val="13"/>
          <w:color w:val="000000"/>
          <w:sz w:val="24"/>
        </w:rPr>
        <w:t>Печать организации</w:t>
      </w:r>
    </w:p>
    <w:p w:rsidR="004F6930" w:rsidRPr="001B4C14" w:rsidRDefault="004F6930" w:rsidP="00F041D2">
      <w:pPr>
        <w:pStyle w:val="afc"/>
        <w:tabs>
          <w:tab w:val="left" w:leader="underscore" w:pos="5787"/>
        </w:tabs>
        <w:spacing w:after="0" w:line="499" w:lineRule="exact"/>
        <w:ind w:left="20"/>
        <w:jc w:val="both"/>
        <w:rPr>
          <w:rStyle w:val="13"/>
          <w:color w:val="000000"/>
          <w:sz w:val="24"/>
        </w:rPr>
      </w:pPr>
    </w:p>
    <w:p w:rsidR="004F6930" w:rsidRPr="001B4C14" w:rsidRDefault="004F6930" w:rsidP="004F6930">
      <w:pPr>
        <w:pStyle w:val="afc"/>
        <w:spacing w:after="0" w:line="250" w:lineRule="exact"/>
        <w:ind w:right="20"/>
        <w:jc w:val="right"/>
        <w:rPr>
          <w:sz w:val="36"/>
        </w:rPr>
      </w:pPr>
      <w:r w:rsidRPr="001B4C14">
        <w:rPr>
          <w:rStyle w:val="13"/>
          <w:color w:val="000000"/>
          <w:sz w:val="24"/>
        </w:rPr>
        <w:br w:type="page"/>
      </w:r>
      <w:r w:rsidRPr="001B4C14">
        <w:rPr>
          <w:rStyle w:val="13"/>
          <w:color w:val="000000"/>
          <w:sz w:val="24"/>
        </w:rPr>
        <w:lastRenderedPageBreak/>
        <w:t xml:space="preserve">Приложение </w:t>
      </w:r>
      <w:r w:rsidR="00B134C2" w:rsidRPr="001B4C14">
        <w:rPr>
          <w:rStyle w:val="13"/>
          <w:color w:val="000000"/>
          <w:sz w:val="24"/>
        </w:rPr>
        <w:t>№3</w:t>
      </w:r>
    </w:p>
    <w:p w:rsidR="004F6930" w:rsidRPr="001B4C14" w:rsidRDefault="004D14CC" w:rsidP="004F6930">
      <w:pPr>
        <w:pStyle w:val="afc"/>
        <w:spacing w:after="0" w:line="250" w:lineRule="exact"/>
        <w:ind w:left="2600" w:right="20"/>
        <w:jc w:val="right"/>
        <w:rPr>
          <w:rStyle w:val="13"/>
          <w:color w:val="000000"/>
          <w:sz w:val="24"/>
        </w:rPr>
      </w:pPr>
      <w:r w:rsidRPr="001B4C14">
        <w:rPr>
          <w:rStyle w:val="13"/>
          <w:color w:val="000000"/>
          <w:sz w:val="24"/>
        </w:rPr>
        <w:t xml:space="preserve">к </w:t>
      </w:r>
      <w:r w:rsidR="00A46F69">
        <w:rPr>
          <w:rStyle w:val="13"/>
          <w:color w:val="000000"/>
          <w:sz w:val="24"/>
        </w:rPr>
        <w:t>Регламент</w:t>
      </w:r>
      <w:r>
        <w:rPr>
          <w:rStyle w:val="13"/>
          <w:color w:val="000000"/>
          <w:sz w:val="24"/>
        </w:rPr>
        <w:t>у</w:t>
      </w:r>
      <w:r w:rsidRPr="001B4C14">
        <w:rPr>
          <w:rStyle w:val="13"/>
          <w:color w:val="000000"/>
          <w:sz w:val="24"/>
        </w:rPr>
        <w:t xml:space="preserve"> подчиненного удостоверяющего центра </w:t>
      </w:r>
      <w:r>
        <w:rPr>
          <w:rStyle w:val="13"/>
          <w:color w:val="000000"/>
          <w:sz w:val="24"/>
        </w:rPr>
        <w:br/>
        <w:t>АО</w:t>
      </w:r>
      <w:r w:rsidRPr="001B4C14">
        <w:rPr>
          <w:rStyle w:val="13"/>
          <w:color w:val="000000"/>
          <w:sz w:val="24"/>
        </w:rPr>
        <w:t xml:space="preserve"> «ЦентрИнформ» </w:t>
      </w:r>
      <w:r w:rsidRPr="001B4C14">
        <w:rPr>
          <w:rStyle w:val="13"/>
          <w:color w:val="000000"/>
          <w:sz w:val="24"/>
        </w:rPr>
        <w:br/>
      </w:r>
      <w:r w:rsidR="004F6930" w:rsidRPr="001B4C14">
        <w:rPr>
          <w:rStyle w:val="13"/>
          <w:color w:val="000000"/>
          <w:sz w:val="24"/>
        </w:rPr>
        <w:t xml:space="preserve"> (Форма заявления на прекращение </w:t>
      </w:r>
      <w:proofErr w:type="gramStart"/>
      <w:r w:rsidR="004F6930" w:rsidRPr="001B4C14">
        <w:rPr>
          <w:rStyle w:val="13"/>
          <w:color w:val="000000"/>
          <w:sz w:val="24"/>
        </w:rPr>
        <w:t>действия сертификата ключа проверки электронной подписи</w:t>
      </w:r>
      <w:proofErr w:type="gramEnd"/>
      <w:r w:rsidR="004F6930" w:rsidRPr="001B4C14">
        <w:rPr>
          <w:rStyle w:val="13"/>
          <w:color w:val="000000"/>
          <w:sz w:val="24"/>
        </w:rPr>
        <w:t>)</w:t>
      </w:r>
    </w:p>
    <w:p w:rsidR="004F6930" w:rsidRPr="001B4C14" w:rsidRDefault="004F6930" w:rsidP="004F6930">
      <w:pPr>
        <w:pStyle w:val="26"/>
        <w:shd w:val="clear" w:color="auto" w:fill="auto"/>
        <w:spacing w:after="277" w:line="250" w:lineRule="exact"/>
        <w:ind w:left="20"/>
        <w:jc w:val="both"/>
        <w:rPr>
          <w:sz w:val="20"/>
        </w:rPr>
      </w:pPr>
      <w:r w:rsidRPr="001B4C14">
        <w:rPr>
          <w:rStyle w:val="25"/>
          <w:b/>
          <w:bCs/>
          <w:color w:val="000000"/>
          <w:sz w:val="20"/>
        </w:rPr>
        <w:t xml:space="preserve">Для </w:t>
      </w:r>
      <w:r w:rsidR="003B17AB" w:rsidRPr="001B4C14">
        <w:rPr>
          <w:rStyle w:val="25"/>
          <w:b/>
          <w:bCs/>
          <w:color w:val="000000"/>
          <w:sz w:val="20"/>
        </w:rPr>
        <w:t>физических</w:t>
      </w:r>
      <w:r w:rsidRPr="001B4C14">
        <w:rPr>
          <w:rStyle w:val="25"/>
          <w:b/>
          <w:bCs/>
          <w:color w:val="000000"/>
          <w:sz w:val="20"/>
        </w:rPr>
        <w:t xml:space="preserve"> лиц</w:t>
      </w:r>
    </w:p>
    <w:p w:rsidR="004F6930" w:rsidRPr="001B4C14" w:rsidRDefault="004F6930" w:rsidP="004F6930">
      <w:pPr>
        <w:pStyle w:val="afc"/>
        <w:spacing w:after="0"/>
        <w:ind w:left="100"/>
        <w:jc w:val="center"/>
        <w:rPr>
          <w:sz w:val="36"/>
        </w:rPr>
      </w:pPr>
      <w:r w:rsidRPr="001B4C14">
        <w:rPr>
          <w:rStyle w:val="13"/>
          <w:color w:val="000000"/>
          <w:sz w:val="24"/>
        </w:rPr>
        <w:t>Заявление на прекращение действия сертификата ключа проверки электронной подписи</w:t>
      </w:r>
    </w:p>
    <w:p w:rsidR="004F6930" w:rsidRPr="001B4C14" w:rsidRDefault="004F6930" w:rsidP="004F6930">
      <w:pPr>
        <w:pStyle w:val="afc"/>
        <w:tabs>
          <w:tab w:val="left" w:leader="underscore" w:pos="5787"/>
        </w:tabs>
        <w:spacing w:after="0" w:line="499" w:lineRule="exact"/>
        <w:ind w:left="20"/>
        <w:jc w:val="both"/>
        <w:rPr>
          <w:rStyle w:val="13"/>
          <w:color w:val="000000"/>
          <w:sz w:val="24"/>
        </w:rPr>
      </w:pPr>
    </w:p>
    <w:p w:rsidR="004F6930" w:rsidRPr="001B4C14" w:rsidRDefault="004F6930" w:rsidP="004F6930">
      <w:pPr>
        <w:pStyle w:val="afc"/>
        <w:tabs>
          <w:tab w:val="left" w:leader="underscore" w:pos="10206"/>
        </w:tabs>
        <w:spacing w:after="21" w:line="210" w:lineRule="exact"/>
        <w:ind w:left="20"/>
        <w:jc w:val="both"/>
      </w:pPr>
      <w:r w:rsidRPr="001B4C14">
        <w:rPr>
          <w:rStyle w:val="13"/>
          <w:color w:val="000000"/>
        </w:rPr>
        <w:t xml:space="preserve">Я, </w:t>
      </w:r>
      <w:r w:rsidRPr="001B4C14">
        <w:rPr>
          <w:rStyle w:val="13"/>
          <w:color w:val="000000"/>
        </w:rPr>
        <w:tab/>
      </w:r>
    </w:p>
    <w:p w:rsidR="004F6930" w:rsidRPr="001B4C14" w:rsidRDefault="004F6930" w:rsidP="004F6930">
      <w:pPr>
        <w:pStyle w:val="26"/>
        <w:shd w:val="clear" w:color="auto" w:fill="auto"/>
        <w:spacing w:after="213" w:line="170" w:lineRule="exact"/>
        <w:jc w:val="center"/>
      </w:pPr>
      <w:r w:rsidRPr="001B4C14">
        <w:rPr>
          <w:rStyle w:val="25"/>
          <w:b/>
          <w:bCs/>
          <w:color w:val="000000"/>
        </w:rPr>
        <w:t>(фамилия, имя, отчество)</w:t>
      </w:r>
    </w:p>
    <w:p w:rsidR="004F6930" w:rsidRPr="001B4C14" w:rsidRDefault="004F6930" w:rsidP="004F6930">
      <w:pPr>
        <w:pStyle w:val="afc"/>
        <w:spacing w:after="0"/>
        <w:ind w:left="100" w:right="120"/>
        <w:jc w:val="both"/>
        <w:rPr>
          <w:rStyle w:val="13"/>
          <w:color w:val="000000"/>
          <w:sz w:val="24"/>
        </w:rPr>
      </w:pPr>
      <w:r w:rsidRPr="001B4C14">
        <w:rPr>
          <w:rStyle w:val="13"/>
          <w:color w:val="000000"/>
          <w:sz w:val="24"/>
        </w:rPr>
        <w:t>Просит прекратить действие моего сертификата ключа проверки электронной подписи, содержащего следующие данные:</w:t>
      </w:r>
    </w:p>
    <w:p w:rsidR="004F6930" w:rsidRPr="001B4C14" w:rsidRDefault="004F6930" w:rsidP="004F6930">
      <w:pPr>
        <w:pStyle w:val="afc"/>
        <w:spacing w:after="0"/>
        <w:ind w:left="100" w:right="120"/>
        <w:jc w:val="both"/>
        <w:rPr>
          <w:rStyle w:val="13"/>
          <w:color w:val="000000"/>
          <w:sz w:val="24"/>
        </w:rPr>
      </w:pPr>
    </w:p>
    <w:tbl>
      <w:tblPr>
        <w:tblW w:w="0" w:type="auto"/>
        <w:jc w:val="center"/>
        <w:tblLayout w:type="fixed"/>
        <w:tblCellMar>
          <w:left w:w="0" w:type="dxa"/>
          <w:right w:w="0" w:type="dxa"/>
        </w:tblCellMar>
        <w:tblLook w:val="0000"/>
      </w:tblPr>
      <w:tblGrid>
        <w:gridCol w:w="3000"/>
        <w:gridCol w:w="6019"/>
      </w:tblGrid>
      <w:tr w:rsidR="004F6930" w:rsidRPr="001B4C14">
        <w:trPr>
          <w:trHeight w:hRule="exact" w:val="523"/>
          <w:jc w:val="center"/>
        </w:trPr>
        <w:tc>
          <w:tcPr>
            <w:tcW w:w="3000" w:type="dxa"/>
            <w:tcBorders>
              <w:top w:val="single" w:sz="4" w:space="0" w:color="auto"/>
              <w:left w:val="single" w:sz="4" w:space="0" w:color="auto"/>
              <w:bottom w:val="nil"/>
              <w:right w:val="nil"/>
            </w:tcBorders>
            <w:shd w:val="clear" w:color="auto" w:fill="FFFFFF"/>
          </w:tcPr>
          <w:p w:rsidR="004F6930" w:rsidRPr="001B4C14" w:rsidRDefault="004F6930" w:rsidP="004F6930">
            <w:pPr>
              <w:pStyle w:val="afc"/>
              <w:spacing w:after="0" w:line="210" w:lineRule="exact"/>
              <w:ind w:left="120"/>
              <w:rPr>
                <w:rFonts w:cs="Times New Roman"/>
                <w:sz w:val="24"/>
              </w:rPr>
            </w:pPr>
            <w:proofErr w:type="spellStart"/>
            <w:r w:rsidRPr="001B4C14">
              <w:rPr>
                <w:rFonts w:cs="Times New Roman"/>
                <w:color w:val="000000"/>
                <w:sz w:val="24"/>
                <w:lang w:val="en-US" w:eastAsia="en-US"/>
              </w:rPr>
              <w:t>SerialNumber</w:t>
            </w:r>
            <w:proofErr w:type="spellEnd"/>
            <w:r w:rsidRPr="001B4C14">
              <w:rPr>
                <w:rFonts w:cs="Times New Roman"/>
                <w:color w:val="000000"/>
                <w:sz w:val="24"/>
                <w:lang w:val="en-US" w:eastAsia="en-US"/>
              </w:rPr>
              <w:t xml:space="preserve"> (SN)</w:t>
            </w:r>
          </w:p>
        </w:tc>
        <w:tc>
          <w:tcPr>
            <w:tcW w:w="6019" w:type="dxa"/>
            <w:tcBorders>
              <w:top w:val="single" w:sz="4" w:space="0" w:color="auto"/>
              <w:left w:val="single" w:sz="4" w:space="0" w:color="auto"/>
              <w:bottom w:val="nil"/>
              <w:right w:val="single" w:sz="4" w:space="0" w:color="auto"/>
            </w:tcBorders>
            <w:shd w:val="clear" w:color="auto" w:fill="FFFFFF"/>
          </w:tcPr>
          <w:p w:rsidR="004F6930" w:rsidRPr="001B4C14" w:rsidRDefault="004F6930" w:rsidP="004F6930">
            <w:pPr>
              <w:pStyle w:val="afc"/>
              <w:spacing w:after="0" w:line="254" w:lineRule="exact"/>
              <w:jc w:val="both"/>
              <w:rPr>
                <w:rFonts w:cs="Times New Roman"/>
                <w:sz w:val="24"/>
              </w:rPr>
            </w:pPr>
            <w:r w:rsidRPr="001B4C14">
              <w:rPr>
                <w:rFonts w:cs="Times New Roman"/>
                <w:color w:val="000000"/>
                <w:sz w:val="24"/>
              </w:rPr>
              <w:t>Серийный номер сертификата ключа проверки электронной подписи</w:t>
            </w:r>
          </w:p>
        </w:tc>
      </w:tr>
      <w:tr w:rsidR="004F6930" w:rsidRPr="001B4C14">
        <w:trPr>
          <w:trHeight w:hRule="exact" w:val="259"/>
          <w:jc w:val="center"/>
        </w:trPr>
        <w:tc>
          <w:tcPr>
            <w:tcW w:w="3000" w:type="dxa"/>
            <w:tcBorders>
              <w:top w:val="single" w:sz="4" w:space="0" w:color="auto"/>
              <w:left w:val="single" w:sz="4" w:space="0" w:color="auto"/>
              <w:bottom w:val="nil"/>
              <w:right w:val="nil"/>
            </w:tcBorders>
            <w:shd w:val="clear" w:color="auto" w:fill="FFFFFF"/>
          </w:tcPr>
          <w:p w:rsidR="004F6930" w:rsidRPr="001B4C14" w:rsidRDefault="004F6930" w:rsidP="004F6930">
            <w:pPr>
              <w:pStyle w:val="afc"/>
              <w:spacing w:after="0" w:line="210" w:lineRule="exact"/>
              <w:ind w:left="120"/>
              <w:rPr>
                <w:rFonts w:cs="Times New Roman"/>
                <w:sz w:val="24"/>
              </w:rPr>
            </w:pPr>
            <w:proofErr w:type="spellStart"/>
            <w:r w:rsidRPr="001B4C14">
              <w:rPr>
                <w:rFonts w:cs="Times New Roman"/>
                <w:color w:val="000000"/>
                <w:sz w:val="24"/>
                <w:lang w:val="en-US" w:eastAsia="en-US"/>
              </w:rPr>
              <w:t>CommonName</w:t>
            </w:r>
            <w:proofErr w:type="spellEnd"/>
            <w:r w:rsidRPr="001B4C14">
              <w:rPr>
                <w:rFonts w:cs="Times New Roman"/>
                <w:color w:val="000000"/>
                <w:sz w:val="24"/>
                <w:lang w:val="en-US" w:eastAsia="en-US"/>
              </w:rPr>
              <w:t xml:space="preserve"> (CN)</w:t>
            </w:r>
          </w:p>
        </w:tc>
        <w:tc>
          <w:tcPr>
            <w:tcW w:w="6019" w:type="dxa"/>
            <w:tcBorders>
              <w:top w:val="single" w:sz="4" w:space="0" w:color="auto"/>
              <w:left w:val="single" w:sz="4" w:space="0" w:color="auto"/>
              <w:bottom w:val="nil"/>
              <w:right w:val="single" w:sz="4" w:space="0" w:color="auto"/>
            </w:tcBorders>
            <w:shd w:val="clear" w:color="auto" w:fill="FFFFFF"/>
          </w:tcPr>
          <w:p w:rsidR="004F6930" w:rsidRPr="001B4C14" w:rsidRDefault="004F6930" w:rsidP="004F6930">
            <w:pPr>
              <w:pStyle w:val="afc"/>
              <w:spacing w:after="0" w:line="210" w:lineRule="exact"/>
              <w:jc w:val="both"/>
              <w:rPr>
                <w:rFonts w:cs="Times New Roman"/>
                <w:sz w:val="24"/>
              </w:rPr>
            </w:pPr>
            <w:r w:rsidRPr="001B4C14">
              <w:rPr>
                <w:rFonts w:cs="Times New Roman"/>
                <w:color w:val="000000"/>
                <w:sz w:val="24"/>
              </w:rPr>
              <w:t>Фамилия Имя Отчество</w:t>
            </w:r>
          </w:p>
        </w:tc>
      </w:tr>
      <w:tr w:rsidR="004F6930" w:rsidRPr="001B4C14">
        <w:trPr>
          <w:trHeight w:hRule="exact" w:val="274"/>
          <w:jc w:val="center"/>
        </w:trPr>
        <w:tc>
          <w:tcPr>
            <w:tcW w:w="3000" w:type="dxa"/>
            <w:tcBorders>
              <w:top w:val="single" w:sz="4" w:space="0" w:color="auto"/>
              <w:left w:val="single" w:sz="4" w:space="0" w:color="auto"/>
              <w:bottom w:val="single" w:sz="4" w:space="0" w:color="auto"/>
              <w:right w:val="nil"/>
            </w:tcBorders>
            <w:shd w:val="clear" w:color="auto" w:fill="FFFFFF"/>
          </w:tcPr>
          <w:p w:rsidR="004F6930" w:rsidRPr="001B4C14" w:rsidRDefault="004F6930" w:rsidP="004F6930">
            <w:pPr>
              <w:pStyle w:val="afc"/>
              <w:spacing w:after="0" w:line="210" w:lineRule="exact"/>
              <w:ind w:left="120"/>
              <w:rPr>
                <w:rFonts w:cs="Times New Roman"/>
                <w:sz w:val="24"/>
              </w:rPr>
            </w:pPr>
            <w:r w:rsidRPr="001B4C14">
              <w:rPr>
                <w:rFonts w:cs="Times New Roman"/>
                <w:color w:val="000000"/>
                <w:sz w:val="24"/>
                <w:lang w:val="en-US" w:eastAsia="en-US"/>
              </w:rPr>
              <w:t>SNILS</w:t>
            </w:r>
          </w:p>
        </w:tc>
        <w:tc>
          <w:tcPr>
            <w:tcW w:w="6019" w:type="dxa"/>
            <w:tcBorders>
              <w:top w:val="single" w:sz="4" w:space="0" w:color="auto"/>
              <w:left w:val="single" w:sz="4" w:space="0" w:color="auto"/>
              <w:bottom w:val="single" w:sz="4" w:space="0" w:color="auto"/>
              <w:right w:val="single" w:sz="4" w:space="0" w:color="auto"/>
            </w:tcBorders>
            <w:shd w:val="clear" w:color="auto" w:fill="FFFFFF"/>
          </w:tcPr>
          <w:p w:rsidR="004F6930" w:rsidRPr="001B4C14" w:rsidRDefault="004F6930" w:rsidP="004F6930">
            <w:pPr>
              <w:pStyle w:val="afc"/>
              <w:spacing w:after="0" w:line="210" w:lineRule="exact"/>
              <w:jc w:val="both"/>
              <w:rPr>
                <w:rFonts w:cs="Times New Roman"/>
                <w:sz w:val="24"/>
              </w:rPr>
            </w:pPr>
            <w:r w:rsidRPr="001B4C14">
              <w:rPr>
                <w:rFonts w:cs="Times New Roman"/>
                <w:color w:val="000000"/>
                <w:sz w:val="24"/>
              </w:rPr>
              <w:t>СНИЛС</w:t>
            </w:r>
          </w:p>
        </w:tc>
      </w:tr>
    </w:tbl>
    <w:p w:rsidR="004F6930" w:rsidRPr="001B4C14" w:rsidRDefault="004F6930" w:rsidP="00F041D2">
      <w:pPr>
        <w:pStyle w:val="afc"/>
        <w:tabs>
          <w:tab w:val="left" w:leader="underscore" w:pos="5787"/>
        </w:tabs>
        <w:spacing w:after="0" w:line="499" w:lineRule="exact"/>
        <w:ind w:left="20"/>
        <w:jc w:val="both"/>
        <w:rPr>
          <w:rStyle w:val="13"/>
          <w:color w:val="000000"/>
          <w:sz w:val="24"/>
        </w:rPr>
      </w:pPr>
    </w:p>
    <w:p w:rsidR="003B17AB" w:rsidRPr="001B4C14" w:rsidRDefault="003B17AB" w:rsidP="003B17AB">
      <w:pPr>
        <w:ind w:right="3912"/>
        <w:jc w:val="both"/>
        <w:rPr>
          <w:szCs w:val="28"/>
        </w:rPr>
      </w:pPr>
      <w:r w:rsidRPr="001B4C14">
        <w:rPr>
          <w:rStyle w:val="13"/>
          <w:color w:val="000000"/>
          <w:sz w:val="24"/>
        </w:rPr>
        <w:t xml:space="preserve">Пользователь подчиненного удостоверяющего центра </w:t>
      </w:r>
      <w:r w:rsidR="005B37E2">
        <w:rPr>
          <w:rStyle w:val="13"/>
          <w:color w:val="000000"/>
          <w:sz w:val="24"/>
        </w:rPr>
        <w:t>АО</w:t>
      </w:r>
      <w:r w:rsidR="00C75638" w:rsidRPr="001B4C14">
        <w:rPr>
          <w:rStyle w:val="13"/>
          <w:color w:val="000000"/>
          <w:sz w:val="24"/>
        </w:rPr>
        <w:t xml:space="preserve"> «ЦентрИнформ»</w:t>
      </w:r>
    </w:p>
    <w:p w:rsidR="003B17AB" w:rsidRPr="001B4C14" w:rsidRDefault="001F15D7" w:rsidP="003B17AB">
      <w:pPr>
        <w:pStyle w:val="afc"/>
        <w:spacing w:after="0" w:line="274" w:lineRule="exact"/>
        <w:ind w:left="20" w:right="4920"/>
        <w:rPr>
          <w:sz w:val="36"/>
        </w:rPr>
      </w:pPr>
      <w:r w:rsidRPr="001F15D7">
        <w:rPr>
          <w:rFonts w:cs="Times New Roman"/>
          <w:noProof/>
          <w:color w:val="000000"/>
          <w:spacing w:val="3"/>
          <w:sz w:val="24"/>
          <w:szCs w:val="21"/>
        </w:rPr>
        <w:pict>
          <v:shape id="AutoShape 8" o:spid="_x0000_s1028" type="#_x0000_t32" style="position:absolute;left:0;text-align:left;margin-left:394.3pt;margin-top:379.5pt;width:114.2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" o:allowincell="f" strokeweight=".5pt">
            <w10:wrap anchorx="page" anchory="page"/>
          </v:shape>
        </w:pict>
      </w:r>
    </w:p>
    <w:p w:rsidR="003B17AB" w:rsidRPr="001B4C14" w:rsidRDefault="003B17AB" w:rsidP="003B17AB">
      <w:pPr>
        <w:ind w:firstLine="709"/>
        <w:jc w:val="right"/>
        <w:rPr>
          <w:szCs w:val="28"/>
        </w:rPr>
      </w:pPr>
      <w:r w:rsidRPr="001B4C14">
        <w:rPr>
          <w:szCs w:val="28"/>
        </w:rPr>
        <w:t>«</w:t>
      </w:r>
      <w:r w:rsidRPr="001B4C14">
        <w:rPr>
          <w:szCs w:val="28"/>
          <w:u w:val="single"/>
        </w:rPr>
        <w:t xml:space="preserve">         </w:t>
      </w:r>
      <w:r w:rsidRPr="001B4C14">
        <w:rPr>
          <w:szCs w:val="28"/>
        </w:rPr>
        <w:t xml:space="preserve">» </w:t>
      </w:r>
      <w:r w:rsidRPr="001B4C14">
        <w:rPr>
          <w:szCs w:val="28"/>
          <w:u w:val="single"/>
        </w:rPr>
        <w:t xml:space="preserve">                      </w:t>
      </w:r>
      <w:r w:rsidRPr="001B4C14">
        <w:rPr>
          <w:szCs w:val="28"/>
        </w:rPr>
        <w:t xml:space="preserve">  201</w:t>
      </w:r>
      <w:r w:rsidRPr="001B4C14">
        <w:rPr>
          <w:szCs w:val="28"/>
          <w:u w:val="single"/>
        </w:rPr>
        <w:t xml:space="preserve">    </w:t>
      </w:r>
      <w:r w:rsidRPr="001B4C14">
        <w:rPr>
          <w:szCs w:val="28"/>
        </w:rPr>
        <w:t>г.</w:t>
      </w:r>
    </w:p>
    <w:p w:rsidR="003B17AB" w:rsidRPr="001B4C14" w:rsidRDefault="003B17AB" w:rsidP="003B17AB">
      <w:pPr>
        <w:ind w:firstLine="709"/>
        <w:jc w:val="right"/>
        <w:rPr>
          <w:szCs w:val="28"/>
        </w:rPr>
      </w:pPr>
    </w:p>
    <w:p w:rsidR="003B17AB" w:rsidRPr="001B4C14" w:rsidRDefault="003B17AB" w:rsidP="00F041D2">
      <w:pPr>
        <w:pStyle w:val="afc"/>
        <w:tabs>
          <w:tab w:val="left" w:leader="underscore" w:pos="5787"/>
        </w:tabs>
        <w:spacing w:after="0" w:line="499" w:lineRule="exact"/>
        <w:ind w:left="20"/>
        <w:jc w:val="both"/>
        <w:rPr>
          <w:rStyle w:val="13"/>
          <w:color w:val="000000"/>
          <w:sz w:val="24"/>
        </w:rPr>
      </w:pPr>
    </w:p>
    <w:p w:rsidR="00471400" w:rsidRPr="001B4C14" w:rsidRDefault="003B17AB" w:rsidP="00471400">
      <w:pPr>
        <w:pStyle w:val="afc"/>
        <w:spacing w:after="0" w:line="250" w:lineRule="exact"/>
        <w:ind w:right="20"/>
        <w:jc w:val="center"/>
        <w:rPr>
          <w:rStyle w:val="13"/>
          <w:color w:val="000000"/>
          <w:sz w:val="24"/>
        </w:rPr>
      </w:pPr>
      <w:r w:rsidRPr="001B4C14">
        <w:rPr>
          <w:rStyle w:val="13"/>
          <w:color w:val="000000"/>
          <w:sz w:val="24"/>
        </w:rPr>
        <w:br w:type="page"/>
      </w:r>
      <w:r w:rsidR="00471400" w:rsidRPr="001B4C14">
        <w:rPr>
          <w:rStyle w:val="13"/>
          <w:color w:val="000000"/>
          <w:sz w:val="24"/>
        </w:rPr>
        <w:lastRenderedPageBreak/>
        <w:t xml:space="preserve"> </w:t>
      </w:r>
    </w:p>
    <w:p w:rsidR="00F71D81" w:rsidRPr="001B4C14" w:rsidRDefault="00F71D81" w:rsidP="00F71D81">
      <w:pPr>
        <w:pStyle w:val="afc"/>
        <w:spacing w:after="0" w:line="250" w:lineRule="exact"/>
        <w:ind w:right="20"/>
        <w:jc w:val="right"/>
        <w:rPr>
          <w:sz w:val="36"/>
        </w:rPr>
      </w:pPr>
      <w:r w:rsidRPr="001B4C14">
        <w:rPr>
          <w:rStyle w:val="13"/>
          <w:color w:val="000000"/>
          <w:sz w:val="24"/>
        </w:rPr>
        <w:t xml:space="preserve">Приложение </w:t>
      </w:r>
      <w:r w:rsidR="00471400">
        <w:rPr>
          <w:rStyle w:val="13"/>
          <w:color w:val="000000"/>
          <w:sz w:val="24"/>
        </w:rPr>
        <w:t>№4</w:t>
      </w:r>
    </w:p>
    <w:p w:rsidR="00F71D81" w:rsidRPr="001B4C14" w:rsidRDefault="004D14CC" w:rsidP="00F71D81">
      <w:pPr>
        <w:pStyle w:val="afc"/>
        <w:spacing w:after="0" w:line="250" w:lineRule="exact"/>
        <w:ind w:left="2600" w:right="20"/>
        <w:jc w:val="right"/>
        <w:rPr>
          <w:rStyle w:val="13"/>
          <w:color w:val="000000"/>
          <w:sz w:val="24"/>
        </w:rPr>
      </w:pPr>
      <w:r w:rsidRPr="001B4C14">
        <w:rPr>
          <w:rStyle w:val="13"/>
          <w:color w:val="000000"/>
          <w:sz w:val="24"/>
        </w:rPr>
        <w:t xml:space="preserve">к </w:t>
      </w:r>
      <w:r w:rsidR="00A46F69">
        <w:rPr>
          <w:rStyle w:val="13"/>
          <w:color w:val="000000"/>
          <w:sz w:val="24"/>
        </w:rPr>
        <w:t>Регламент</w:t>
      </w:r>
      <w:r>
        <w:rPr>
          <w:rStyle w:val="13"/>
          <w:color w:val="000000"/>
          <w:sz w:val="24"/>
        </w:rPr>
        <w:t>у</w:t>
      </w:r>
      <w:r w:rsidRPr="001B4C14">
        <w:rPr>
          <w:rStyle w:val="13"/>
          <w:color w:val="000000"/>
          <w:sz w:val="24"/>
        </w:rPr>
        <w:t xml:space="preserve"> подчиненного удостоверяющего центра </w:t>
      </w:r>
      <w:r>
        <w:rPr>
          <w:rStyle w:val="13"/>
          <w:color w:val="000000"/>
          <w:sz w:val="24"/>
        </w:rPr>
        <w:br/>
        <w:t>АО</w:t>
      </w:r>
      <w:r w:rsidRPr="001B4C14">
        <w:rPr>
          <w:rStyle w:val="13"/>
          <w:color w:val="000000"/>
          <w:sz w:val="24"/>
        </w:rPr>
        <w:t xml:space="preserve"> «ЦентрИнформ» </w:t>
      </w:r>
      <w:r w:rsidRPr="001B4C14">
        <w:rPr>
          <w:rStyle w:val="13"/>
          <w:color w:val="000000"/>
          <w:sz w:val="24"/>
        </w:rPr>
        <w:br/>
      </w:r>
      <w:r w:rsidR="00F71D81" w:rsidRPr="001B4C14">
        <w:rPr>
          <w:rStyle w:val="13"/>
          <w:color w:val="000000"/>
          <w:sz w:val="24"/>
        </w:rPr>
        <w:t xml:space="preserve"> (Форма заявления на получение информации о статусе сертификата)</w:t>
      </w:r>
    </w:p>
    <w:p w:rsidR="00F71D81" w:rsidRPr="001B4C14" w:rsidRDefault="00F71D81" w:rsidP="00F71D81">
      <w:pPr>
        <w:pStyle w:val="26"/>
        <w:shd w:val="clear" w:color="auto" w:fill="auto"/>
        <w:spacing w:after="277" w:line="250" w:lineRule="exact"/>
        <w:ind w:left="20"/>
        <w:jc w:val="both"/>
        <w:rPr>
          <w:sz w:val="20"/>
        </w:rPr>
      </w:pPr>
      <w:r w:rsidRPr="001B4C14">
        <w:rPr>
          <w:rStyle w:val="25"/>
          <w:b/>
          <w:bCs/>
          <w:color w:val="000000"/>
          <w:sz w:val="20"/>
        </w:rPr>
        <w:t>Для юридических лиц</w:t>
      </w:r>
    </w:p>
    <w:p w:rsidR="00F71D81" w:rsidRPr="001B4C14" w:rsidRDefault="00F71D81" w:rsidP="00F71D81">
      <w:pPr>
        <w:pStyle w:val="afc"/>
        <w:spacing w:after="0" w:line="274" w:lineRule="exact"/>
        <w:ind w:left="40"/>
        <w:jc w:val="center"/>
        <w:rPr>
          <w:sz w:val="36"/>
        </w:rPr>
      </w:pPr>
      <w:r w:rsidRPr="001B4C14">
        <w:rPr>
          <w:rStyle w:val="13"/>
          <w:color w:val="000000"/>
          <w:sz w:val="24"/>
        </w:rPr>
        <w:t>Заявление на получение информации о статусе сертификата ключа проверки электронной подписи, созданного подчиненн</w:t>
      </w:r>
      <w:r w:rsidR="00A55CD1" w:rsidRPr="001B4C14">
        <w:rPr>
          <w:rStyle w:val="13"/>
          <w:color w:val="000000"/>
          <w:sz w:val="24"/>
        </w:rPr>
        <w:t>ым</w:t>
      </w:r>
      <w:r w:rsidRPr="001B4C14">
        <w:rPr>
          <w:rStyle w:val="13"/>
          <w:color w:val="000000"/>
          <w:sz w:val="24"/>
        </w:rPr>
        <w:t xml:space="preserve"> удостоверяющ</w:t>
      </w:r>
      <w:r w:rsidR="00A55CD1" w:rsidRPr="001B4C14">
        <w:rPr>
          <w:rStyle w:val="13"/>
          <w:color w:val="000000"/>
          <w:sz w:val="24"/>
        </w:rPr>
        <w:t>им</w:t>
      </w:r>
      <w:r w:rsidRPr="001B4C14">
        <w:rPr>
          <w:rStyle w:val="13"/>
          <w:color w:val="000000"/>
          <w:sz w:val="24"/>
        </w:rPr>
        <w:t xml:space="preserve"> центр</w:t>
      </w:r>
      <w:r w:rsidR="00A55CD1" w:rsidRPr="001B4C14">
        <w:rPr>
          <w:rStyle w:val="13"/>
          <w:color w:val="000000"/>
          <w:sz w:val="24"/>
        </w:rPr>
        <w:t>ом</w:t>
      </w:r>
      <w:r w:rsidRPr="001B4C14">
        <w:rPr>
          <w:rStyle w:val="13"/>
          <w:color w:val="000000"/>
          <w:sz w:val="24"/>
        </w:rPr>
        <w:t xml:space="preserve"> </w:t>
      </w:r>
      <w:r w:rsidR="005B37E2">
        <w:rPr>
          <w:rStyle w:val="13"/>
          <w:color w:val="000000"/>
          <w:sz w:val="24"/>
        </w:rPr>
        <w:t>АО</w:t>
      </w:r>
      <w:r w:rsidR="00C75638" w:rsidRPr="001B4C14">
        <w:rPr>
          <w:rStyle w:val="13"/>
          <w:color w:val="000000"/>
          <w:sz w:val="24"/>
        </w:rPr>
        <w:t xml:space="preserve"> «ЦентрИнформ»</w:t>
      </w:r>
    </w:p>
    <w:p w:rsidR="00F71D81" w:rsidRPr="001B4C14" w:rsidRDefault="00F71D81" w:rsidP="00F71D81">
      <w:pPr>
        <w:pStyle w:val="afc"/>
        <w:tabs>
          <w:tab w:val="left" w:leader="underscore" w:pos="5787"/>
        </w:tabs>
        <w:spacing w:after="0" w:line="499" w:lineRule="exact"/>
        <w:ind w:left="20"/>
        <w:jc w:val="both"/>
        <w:rPr>
          <w:rStyle w:val="13"/>
          <w:color w:val="000000"/>
          <w:sz w:val="24"/>
        </w:rPr>
      </w:pPr>
    </w:p>
    <w:p w:rsidR="00F71D81" w:rsidRPr="001B4C14" w:rsidRDefault="00F71D81" w:rsidP="00F71D81">
      <w:pPr>
        <w:pStyle w:val="afc"/>
        <w:tabs>
          <w:tab w:val="left" w:leader="underscore" w:pos="10206"/>
        </w:tabs>
        <w:spacing w:after="21" w:line="210" w:lineRule="exact"/>
        <w:ind w:left="20"/>
        <w:jc w:val="both"/>
      </w:pPr>
      <w:r w:rsidRPr="001B4C14">
        <w:rPr>
          <w:rStyle w:val="13"/>
          <w:color w:val="000000"/>
        </w:rPr>
        <w:tab/>
      </w:r>
    </w:p>
    <w:p w:rsidR="00F71D81" w:rsidRPr="001B4C14" w:rsidRDefault="00F71D81" w:rsidP="00F71D81">
      <w:pPr>
        <w:pStyle w:val="26"/>
        <w:shd w:val="clear" w:color="auto" w:fill="auto"/>
        <w:spacing w:after="213" w:line="170" w:lineRule="exact"/>
        <w:jc w:val="center"/>
      </w:pPr>
      <w:r w:rsidRPr="001B4C14">
        <w:rPr>
          <w:rStyle w:val="25"/>
          <w:b/>
          <w:bCs/>
          <w:color w:val="000000"/>
        </w:rPr>
        <w:t>(полное наименование организации, включая организационно-правовую форму)</w:t>
      </w:r>
    </w:p>
    <w:p w:rsidR="00F71D81" w:rsidRPr="001B4C14" w:rsidRDefault="00F71D81" w:rsidP="00F71D81">
      <w:pPr>
        <w:pStyle w:val="afc"/>
        <w:tabs>
          <w:tab w:val="left" w:leader="underscore" w:pos="10206"/>
        </w:tabs>
        <w:spacing w:after="21" w:line="210" w:lineRule="exact"/>
        <w:ind w:left="20"/>
        <w:jc w:val="both"/>
      </w:pPr>
      <w:r w:rsidRPr="001B4C14">
        <w:rPr>
          <w:rStyle w:val="13"/>
          <w:color w:val="000000"/>
          <w:sz w:val="24"/>
        </w:rPr>
        <w:t>в лице</w:t>
      </w:r>
      <w:r w:rsidRPr="001B4C14">
        <w:rPr>
          <w:rStyle w:val="13"/>
          <w:color w:val="000000"/>
        </w:rPr>
        <w:tab/>
      </w:r>
    </w:p>
    <w:p w:rsidR="00F71D81" w:rsidRPr="001B4C14" w:rsidRDefault="00F71D81" w:rsidP="00F71D81">
      <w:pPr>
        <w:pStyle w:val="26"/>
        <w:shd w:val="clear" w:color="auto" w:fill="auto"/>
        <w:spacing w:after="261" w:line="170" w:lineRule="exact"/>
        <w:jc w:val="center"/>
      </w:pPr>
      <w:r w:rsidRPr="001B4C14">
        <w:rPr>
          <w:rStyle w:val="25"/>
          <w:b/>
          <w:bCs/>
          <w:color w:val="000000"/>
        </w:rPr>
        <w:t>(должность)</w:t>
      </w:r>
    </w:p>
    <w:p w:rsidR="00F71D81" w:rsidRPr="001B4C14" w:rsidRDefault="00F71D81" w:rsidP="00F71D81">
      <w:pPr>
        <w:pStyle w:val="afc"/>
        <w:tabs>
          <w:tab w:val="left" w:leader="underscore" w:pos="10206"/>
        </w:tabs>
        <w:spacing w:after="21" w:line="210" w:lineRule="exact"/>
        <w:ind w:left="20"/>
        <w:jc w:val="both"/>
      </w:pPr>
      <w:r w:rsidRPr="001B4C14">
        <w:rPr>
          <w:rStyle w:val="13"/>
          <w:color w:val="000000"/>
        </w:rPr>
        <w:tab/>
      </w:r>
    </w:p>
    <w:p w:rsidR="00F71D81" w:rsidRPr="001B4C14" w:rsidRDefault="00F71D81" w:rsidP="00F71D81">
      <w:pPr>
        <w:pStyle w:val="26"/>
        <w:shd w:val="clear" w:color="auto" w:fill="auto"/>
        <w:spacing w:after="213" w:line="170" w:lineRule="exact"/>
        <w:jc w:val="center"/>
      </w:pPr>
      <w:r w:rsidRPr="001B4C14">
        <w:rPr>
          <w:rStyle w:val="25"/>
          <w:b/>
          <w:bCs/>
          <w:color w:val="000000"/>
        </w:rPr>
        <w:t>(фамилия, имя, отчество)</w:t>
      </w:r>
    </w:p>
    <w:p w:rsidR="00F71D81" w:rsidRPr="001B4C14" w:rsidRDefault="00F71D81" w:rsidP="00F71D81">
      <w:pPr>
        <w:pStyle w:val="afc"/>
        <w:tabs>
          <w:tab w:val="left" w:leader="underscore" w:pos="10206"/>
        </w:tabs>
        <w:spacing w:after="21" w:line="210" w:lineRule="exact"/>
        <w:ind w:left="20"/>
        <w:jc w:val="both"/>
        <w:rPr>
          <w:rStyle w:val="13"/>
          <w:color w:val="000000"/>
        </w:rPr>
      </w:pPr>
      <w:r w:rsidRPr="001B4C14">
        <w:rPr>
          <w:rStyle w:val="13"/>
          <w:color w:val="000000"/>
          <w:sz w:val="24"/>
        </w:rPr>
        <w:t>действующего на основании</w:t>
      </w:r>
      <w:r w:rsidRPr="001B4C14">
        <w:rPr>
          <w:rStyle w:val="13"/>
          <w:color w:val="000000"/>
        </w:rPr>
        <w:tab/>
      </w:r>
    </w:p>
    <w:p w:rsidR="00F71D81" w:rsidRPr="001B4C14" w:rsidRDefault="00F71D81" w:rsidP="00F041D2">
      <w:pPr>
        <w:pStyle w:val="afc"/>
        <w:tabs>
          <w:tab w:val="left" w:leader="underscore" w:pos="5787"/>
        </w:tabs>
        <w:spacing w:after="0" w:line="499" w:lineRule="exact"/>
        <w:ind w:left="20"/>
        <w:jc w:val="both"/>
        <w:rPr>
          <w:rStyle w:val="13"/>
          <w:color w:val="000000"/>
          <w:sz w:val="24"/>
          <w:szCs w:val="24"/>
        </w:rPr>
      </w:pPr>
    </w:p>
    <w:p w:rsidR="00F71D81" w:rsidRPr="001B4C14" w:rsidRDefault="00F71D81" w:rsidP="00F71D81">
      <w:pPr>
        <w:pStyle w:val="afc"/>
        <w:spacing w:after="0" w:line="274" w:lineRule="exact"/>
        <w:ind w:left="120" w:right="140"/>
        <w:jc w:val="both"/>
        <w:rPr>
          <w:sz w:val="36"/>
        </w:rPr>
      </w:pPr>
      <w:r w:rsidRPr="001B4C14">
        <w:rPr>
          <w:rStyle w:val="13"/>
          <w:color w:val="000000"/>
          <w:sz w:val="24"/>
        </w:rPr>
        <w:t xml:space="preserve">Просит предоставить информацию о статусе сертификата ключа проверки электронной подписи, созданного подчиненным удостоверяющим центром филиала </w:t>
      </w:r>
      <w:r w:rsidR="005B37E2">
        <w:rPr>
          <w:rStyle w:val="13"/>
          <w:color w:val="000000"/>
          <w:sz w:val="24"/>
        </w:rPr>
        <w:t>АО</w:t>
      </w:r>
      <w:r w:rsidR="00C75638" w:rsidRPr="001B4C14">
        <w:rPr>
          <w:rStyle w:val="13"/>
          <w:color w:val="000000"/>
          <w:sz w:val="24"/>
        </w:rPr>
        <w:t xml:space="preserve"> «ЦентрИнформ»</w:t>
      </w:r>
      <w:r w:rsidRPr="001B4C14">
        <w:rPr>
          <w:rStyle w:val="13"/>
          <w:color w:val="000000"/>
          <w:sz w:val="24"/>
        </w:rPr>
        <w:t xml:space="preserve">  и содержащего следующие данные:</w:t>
      </w:r>
    </w:p>
    <w:p w:rsidR="00F71D81" w:rsidRPr="001B4C14" w:rsidRDefault="00F71D81" w:rsidP="00F041D2">
      <w:pPr>
        <w:pStyle w:val="afc"/>
        <w:tabs>
          <w:tab w:val="left" w:leader="underscore" w:pos="5787"/>
        </w:tabs>
        <w:spacing w:after="0" w:line="499" w:lineRule="exact"/>
        <w:ind w:left="20"/>
        <w:jc w:val="both"/>
        <w:rPr>
          <w:rStyle w:val="13"/>
          <w:color w:val="000000"/>
          <w:sz w:val="24"/>
          <w:szCs w:val="24"/>
        </w:rPr>
      </w:pPr>
    </w:p>
    <w:tbl>
      <w:tblPr>
        <w:tblW w:w="0" w:type="auto"/>
        <w:jc w:val="center"/>
        <w:tblLayout w:type="fixed"/>
        <w:tblCellMar>
          <w:left w:w="0" w:type="dxa"/>
          <w:right w:w="0" w:type="dxa"/>
        </w:tblCellMar>
        <w:tblLook w:val="0000"/>
      </w:tblPr>
      <w:tblGrid>
        <w:gridCol w:w="3000"/>
        <w:gridCol w:w="6019"/>
      </w:tblGrid>
      <w:tr w:rsidR="00F71D81" w:rsidRPr="001B4C14">
        <w:trPr>
          <w:trHeight w:hRule="exact" w:val="523"/>
          <w:jc w:val="center"/>
        </w:trPr>
        <w:tc>
          <w:tcPr>
            <w:tcW w:w="3000" w:type="dxa"/>
            <w:tcBorders>
              <w:top w:val="single" w:sz="4" w:space="0" w:color="auto"/>
              <w:left w:val="single" w:sz="4" w:space="0" w:color="auto"/>
              <w:bottom w:val="nil"/>
              <w:right w:val="nil"/>
            </w:tcBorders>
            <w:shd w:val="clear" w:color="auto" w:fill="FFFFFF"/>
          </w:tcPr>
          <w:p w:rsidR="00F71D81" w:rsidRPr="001B4C14" w:rsidRDefault="00F71D81" w:rsidP="00F71D81">
            <w:pPr>
              <w:pStyle w:val="afc"/>
              <w:spacing w:after="0" w:line="210" w:lineRule="exact"/>
              <w:ind w:left="120"/>
              <w:rPr>
                <w:sz w:val="24"/>
              </w:rPr>
            </w:pPr>
            <w:proofErr w:type="spellStart"/>
            <w:r w:rsidRPr="001B4C14">
              <w:rPr>
                <w:color w:val="000000"/>
                <w:sz w:val="24"/>
                <w:lang w:val="en-US" w:eastAsia="en-US"/>
              </w:rPr>
              <w:t>SerialNumber</w:t>
            </w:r>
            <w:proofErr w:type="spellEnd"/>
            <w:r w:rsidRPr="001B4C14">
              <w:rPr>
                <w:color w:val="000000"/>
                <w:sz w:val="24"/>
                <w:lang w:val="en-US" w:eastAsia="en-US"/>
              </w:rPr>
              <w:t xml:space="preserve"> (SN)</w:t>
            </w:r>
          </w:p>
        </w:tc>
        <w:tc>
          <w:tcPr>
            <w:tcW w:w="6019" w:type="dxa"/>
            <w:tcBorders>
              <w:top w:val="single" w:sz="4" w:space="0" w:color="auto"/>
              <w:left w:val="single" w:sz="4" w:space="0" w:color="auto"/>
              <w:bottom w:val="nil"/>
              <w:right w:val="single" w:sz="4" w:space="0" w:color="auto"/>
            </w:tcBorders>
            <w:shd w:val="clear" w:color="auto" w:fill="FFFFFF"/>
          </w:tcPr>
          <w:p w:rsidR="00F71D81" w:rsidRPr="001B4C14" w:rsidRDefault="00F71D81" w:rsidP="00F71D81">
            <w:pPr>
              <w:pStyle w:val="afc"/>
              <w:spacing w:after="0" w:line="250" w:lineRule="exact"/>
              <w:jc w:val="both"/>
              <w:rPr>
                <w:sz w:val="24"/>
              </w:rPr>
            </w:pPr>
            <w:r w:rsidRPr="001B4C14">
              <w:rPr>
                <w:color w:val="000000"/>
                <w:sz w:val="24"/>
              </w:rPr>
              <w:t>Серийный номер сертификата ключа проверки электронной подписи</w:t>
            </w:r>
          </w:p>
        </w:tc>
      </w:tr>
      <w:tr w:rsidR="00F71D81" w:rsidRPr="001B4C14">
        <w:trPr>
          <w:trHeight w:hRule="exact" w:val="1032"/>
          <w:jc w:val="center"/>
        </w:trPr>
        <w:tc>
          <w:tcPr>
            <w:tcW w:w="3000" w:type="dxa"/>
            <w:tcBorders>
              <w:top w:val="single" w:sz="4" w:space="0" w:color="auto"/>
              <w:left w:val="single" w:sz="4" w:space="0" w:color="auto"/>
              <w:bottom w:val="single" w:sz="4" w:space="0" w:color="auto"/>
              <w:right w:val="nil"/>
            </w:tcBorders>
            <w:shd w:val="clear" w:color="auto" w:fill="FFFFFF"/>
          </w:tcPr>
          <w:p w:rsidR="00F71D81" w:rsidRPr="001B4C14" w:rsidRDefault="00F71D81" w:rsidP="00F71D81">
            <w:pPr>
              <w:pStyle w:val="afc"/>
              <w:spacing w:after="0" w:line="210" w:lineRule="exact"/>
              <w:ind w:left="120"/>
              <w:rPr>
                <w:sz w:val="24"/>
              </w:rPr>
            </w:pPr>
            <w:proofErr w:type="spellStart"/>
            <w:r w:rsidRPr="001B4C14">
              <w:rPr>
                <w:color w:val="000000"/>
                <w:sz w:val="24"/>
                <w:lang w:val="en-US" w:eastAsia="en-US"/>
              </w:rPr>
              <w:t>CommonName</w:t>
            </w:r>
            <w:proofErr w:type="spellEnd"/>
            <w:r w:rsidRPr="001B4C14">
              <w:rPr>
                <w:color w:val="000000"/>
                <w:sz w:val="24"/>
                <w:lang w:val="en-US" w:eastAsia="en-US"/>
              </w:rPr>
              <w:t xml:space="preserve"> (CN)</w:t>
            </w:r>
          </w:p>
        </w:tc>
        <w:tc>
          <w:tcPr>
            <w:tcW w:w="6019" w:type="dxa"/>
            <w:tcBorders>
              <w:top w:val="single" w:sz="4" w:space="0" w:color="auto"/>
              <w:left w:val="single" w:sz="4" w:space="0" w:color="auto"/>
              <w:bottom w:val="single" w:sz="4" w:space="0" w:color="auto"/>
              <w:right w:val="single" w:sz="4" w:space="0" w:color="auto"/>
            </w:tcBorders>
            <w:shd w:val="clear" w:color="auto" w:fill="FFFFFF"/>
          </w:tcPr>
          <w:p w:rsidR="00F71D81" w:rsidRPr="001B4C14" w:rsidRDefault="00F71D81" w:rsidP="00F71D81">
            <w:pPr>
              <w:pStyle w:val="afc"/>
              <w:spacing w:after="0" w:line="250" w:lineRule="exact"/>
              <w:jc w:val="both"/>
              <w:rPr>
                <w:sz w:val="24"/>
              </w:rPr>
            </w:pPr>
            <w:r w:rsidRPr="001B4C14">
              <w:rPr>
                <w:color w:val="000000"/>
                <w:sz w:val="24"/>
              </w:rPr>
              <w:t>Наименование организации, если владелец сертификата - юридическое лицо;</w:t>
            </w:r>
          </w:p>
          <w:p w:rsidR="00F71D81" w:rsidRPr="001B4C14" w:rsidRDefault="00F71D81" w:rsidP="00F71D81">
            <w:pPr>
              <w:pStyle w:val="afc"/>
              <w:spacing w:after="0" w:line="250" w:lineRule="exact"/>
              <w:jc w:val="both"/>
              <w:rPr>
                <w:sz w:val="24"/>
              </w:rPr>
            </w:pPr>
            <w:r w:rsidRPr="001B4C14">
              <w:rPr>
                <w:color w:val="000000"/>
                <w:sz w:val="24"/>
              </w:rPr>
              <w:t>Фамилия, Имя, Отчество, если владелец сертификата - физическое лицо</w:t>
            </w:r>
          </w:p>
        </w:tc>
      </w:tr>
    </w:tbl>
    <w:p w:rsidR="00F71D81" w:rsidRPr="001B4C14" w:rsidRDefault="00F71D81" w:rsidP="00F041D2">
      <w:pPr>
        <w:pStyle w:val="afc"/>
        <w:tabs>
          <w:tab w:val="left" w:leader="underscore" w:pos="5787"/>
        </w:tabs>
        <w:spacing w:after="0" w:line="499" w:lineRule="exact"/>
        <w:ind w:left="20"/>
        <w:jc w:val="both"/>
        <w:rPr>
          <w:rStyle w:val="13"/>
          <w:color w:val="000000"/>
          <w:sz w:val="24"/>
          <w:szCs w:val="24"/>
        </w:rPr>
      </w:pPr>
    </w:p>
    <w:p w:rsidR="00F71D81" w:rsidRPr="001B4C14" w:rsidRDefault="00F71D81" w:rsidP="00F71D81">
      <w:pPr>
        <w:pStyle w:val="afc"/>
        <w:tabs>
          <w:tab w:val="left" w:leader="underscore" w:pos="4962"/>
          <w:tab w:val="left" w:leader="underscore" w:pos="9639"/>
        </w:tabs>
        <w:spacing w:after="484"/>
        <w:ind w:left="120" w:right="140"/>
        <w:jc w:val="both"/>
      </w:pPr>
      <w:r w:rsidRPr="001B4C14">
        <w:rPr>
          <w:rStyle w:val="13"/>
          <w:color w:val="000000"/>
        </w:rPr>
        <w:t>Время</w:t>
      </w:r>
      <w:hyperlink w:anchor="bookmark18" w:tooltip="Current Document" w:history="1">
        <w:r w:rsidRPr="001B4C14">
          <w:rPr>
            <w:rStyle w:val="13"/>
            <w:color w:val="000000"/>
            <w:vertAlign w:val="superscript"/>
          </w:rPr>
          <w:t>1</w:t>
        </w:r>
        <w:r w:rsidRPr="001B4C14">
          <w:rPr>
            <w:rStyle w:val="13"/>
            <w:color w:val="000000"/>
          </w:rPr>
          <w:t xml:space="preserve"> </w:t>
        </w:r>
      </w:hyperlink>
      <w:r w:rsidRPr="001B4C14">
        <w:rPr>
          <w:rStyle w:val="13"/>
          <w:color w:val="000000"/>
        </w:rPr>
        <w:t xml:space="preserve">(период времени) на момент наступления которого требуется установить статус сертификата: </w:t>
      </w:r>
      <w:r w:rsidRPr="001B4C14">
        <w:rPr>
          <w:rStyle w:val="13"/>
          <w:color w:val="000000"/>
        </w:rPr>
        <w:br/>
        <w:t>с «</w:t>
      </w:r>
      <w:r w:rsidRPr="001B4C14">
        <w:rPr>
          <w:rStyle w:val="13"/>
          <w:color w:val="000000"/>
        </w:rPr>
        <w:tab/>
        <w:t>» по «</w:t>
      </w:r>
      <w:r w:rsidRPr="001B4C14">
        <w:rPr>
          <w:rStyle w:val="13"/>
          <w:color w:val="000000"/>
        </w:rPr>
        <w:tab/>
        <w:t>».</w:t>
      </w:r>
    </w:p>
    <w:p w:rsidR="00F71D81" w:rsidRPr="001B4C14" w:rsidRDefault="00F71D81" w:rsidP="00F71D81">
      <w:pPr>
        <w:pStyle w:val="afc"/>
        <w:spacing w:after="0" w:line="274" w:lineRule="exact"/>
        <w:rPr>
          <w:rStyle w:val="13"/>
          <w:color w:val="000000"/>
          <w:sz w:val="24"/>
        </w:rPr>
      </w:pPr>
    </w:p>
    <w:p w:rsidR="00F71D81" w:rsidRPr="001B4C14" w:rsidRDefault="00F71D81" w:rsidP="00F71D81">
      <w:pPr>
        <w:pStyle w:val="afc"/>
        <w:spacing w:after="0" w:line="274" w:lineRule="exact"/>
        <w:rPr>
          <w:sz w:val="36"/>
        </w:rPr>
      </w:pPr>
      <w:r w:rsidRPr="001B4C14">
        <w:rPr>
          <w:rStyle w:val="13"/>
          <w:color w:val="000000"/>
          <w:sz w:val="24"/>
        </w:rPr>
        <w:t>Должность и Ф.И.О. руководителя организации</w:t>
      </w:r>
    </w:p>
    <w:p w:rsidR="00F71D81" w:rsidRPr="001B4C14" w:rsidRDefault="00F71D81" w:rsidP="00F71D81">
      <w:pPr>
        <w:pStyle w:val="afc"/>
        <w:spacing w:after="0" w:line="274" w:lineRule="exact"/>
        <w:rPr>
          <w:sz w:val="36"/>
        </w:rPr>
      </w:pPr>
      <w:r w:rsidRPr="001B4C14">
        <w:rPr>
          <w:rStyle w:val="13"/>
          <w:color w:val="000000"/>
          <w:sz w:val="24"/>
        </w:rPr>
        <w:t>Подпись руководителя организации, дата подписания заявления</w:t>
      </w:r>
    </w:p>
    <w:p w:rsidR="00F71D81" w:rsidRPr="001B4C14" w:rsidRDefault="00F71D81" w:rsidP="00F71D81">
      <w:pPr>
        <w:pStyle w:val="afc"/>
        <w:spacing w:after="0" w:line="274" w:lineRule="exact"/>
        <w:rPr>
          <w:sz w:val="36"/>
        </w:rPr>
      </w:pPr>
      <w:r w:rsidRPr="001B4C14">
        <w:rPr>
          <w:rStyle w:val="13"/>
          <w:color w:val="000000"/>
          <w:sz w:val="24"/>
        </w:rPr>
        <w:t>Печать организации</w:t>
      </w:r>
    </w:p>
    <w:p w:rsidR="00F71D81" w:rsidRPr="001B4C14" w:rsidRDefault="00F71D81" w:rsidP="00E74970">
      <w:pPr>
        <w:pStyle w:val="afc"/>
        <w:tabs>
          <w:tab w:val="left" w:leader="underscore" w:pos="5787"/>
        </w:tabs>
        <w:spacing w:after="0" w:line="499" w:lineRule="exact"/>
        <w:jc w:val="both"/>
        <w:rPr>
          <w:rStyle w:val="13"/>
          <w:color w:val="000000"/>
          <w:sz w:val="24"/>
          <w:szCs w:val="24"/>
        </w:rPr>
      </w:pPr>
    </w:p>
    <w:p w:rsidR="00F71D81" w:rsidRPr="001B4C14" w:rsidRDefault="00F71D81" w:rsidP="00F041D2">
      <w:pPr>
        <w:pStyle w:val="afc"/>
        <w:tabs>
          <w:tab w:val="left" w:leader="underscore" w:pos="5787"/>
        </w:tabs>
        <w:spacing w:after="0" w:line="499" w:lineRule="exact"/>
        <w:ind w:left="20"/>
        <w:jc w:val="both"/>
        <w:rPr>
          <w:rStyle w:val="13"/>
          <w:color w:val="000000"/>
          <w:sz w:val="24"/>
          <w:szCs w:val="24"/>
        </w:rPr>
      </w:pPr>
    </w:p>
    <w:p w:rsidR="00AB17C3" w:rsidRPr="001B4C14" w:rsidRDefault="00F71D81" w:rsidP="00F71D81">
      <w:pPr>
        <w:pStyle w:val="aff2"/>
        <w:shd w:val="clear" w:color="auto" w:fill="auto"/>
        <w:ind w:left="120" w:right="120"/>
        <w:rPr>
          <w:rStyle w:val="aff1"/>
          <w:b/>
          <w:bCs/>
          <w:color w:val="000000"/>
        </w:rPr>
      </w:pPr>
      <w:bookmarkStart w:id="30" w:name="bookmark18"/>
      <w:r w:rsidRPr="001B4C14">
        <w:rPr>
          <w:rStyle w:val="aff1"/>
          <w:b/>
          <w:bCs/>
          <w:color w:val="000000"/>
          <w:vertAlign w:val="superscript"/>
        </w:rPr>
        <w:t>1</w:t>
      </w:r>
      <w:r w:rsidRPr="001B4C14">
        <w:rPr>
          <w:rStyle w:val="aff1"/>
          <w:b/>
          <w:bCs/>
          <w:color w:val="000000"/>
        </w:rPr>
        <w:t xml:space="preserve"> Время и дата должны быть указаны с учетом часового пояса г. Москвы (по Московскому времени). Если время и дата не указаны, то статус сертификата устанавливается на момент времени принятия заявления Удостоверяющим центром</w:t>
      </w:r>
      <w:bookmarkEnd w:id="30"/>
    </w:p>
    <w:p w:rsidR="00F71D81" w:rsidRPr="001B4C14" w:rsidRDefault="00AB17C3" w:rsidP="00F71D81">
      <w:pPr>
        <w:pStyle w:val="aff2"/>
        <w:shd w:val="clear" w:color="auto" w:fill="auto"/>
        <w:ind w:left="120" w:right="120"/>
      </w:pPr>
      <w:r w:rsidRPr="001B4C14">
        <w:rPr>
          <w:rStyle w:val="aff1"/>
          <w:b/>
          <w:bCs/>
          <w:color w:val="000000"/>
        </w:rPr>
        <w:br w:type="page"/>
      </w:r>
    </w:p>
    <w:p w:rsidR="00F71D81" w:rsidRPr="001B4C14" w:rsidRDefault="00F71D81" w:rsidP="00F71D81">
      <w:pPr>
        <w:pStyle w:val="afc"/>
        <w:spacing w:after="0" w:line="250" w:lineRule="exact"/>
        <w:ind w:right="20"/>
        <w:jc w:val="right"/>
        <w:rPr>
          <w:sz w:val="36"/>
        </w:rPr>
      </w:pPr>
      <w:r w:rsidRPr="001B4C14">
        <w:rPr>
          <w:rStyle w:val="13"/>
          <w:color w:val="000000"/>
          <w:sz w:val="24"/>
        </w:rPr>
        <w:lastRenderedPageBreak/>
        <w:t xml:space="preserve">Приложение </w:t>
      </w:r>
      <w:r w:rsidR="00471400">
        <w:rPr>
          <w:rStyle w:val="13"/>
          <w:color w:val="000000"/>
          <w:sz w:val="24"/>
        </w:rPr>
        <w:t>№4</w:t>
      </w:r>
    </w:p>
    <w:p w:rsidR="00F71D81" w:rsidRPr="001B4C14" w:rsidRDefault="004D14CC" w:rsidP="00F71D81">
      <w:pPr>
        <w:pStyle w:val="afc"/>
        <w:spacing w:after="0" w:line="250" w:lineRule="exact"/>
        <w:ind w:left="2600" w:right="20"/>
        <w:jc w:val="right"/>
        <w:rPr>
          <w:rStyle w:val="13"/>
          <w:color w:val="000000"/>
          <w:sz w:val="24"/>
        </w:rPr>
      </w:pPr>
      <w:r w:rsidRPr="001B4C14">
        <w:rPr>
          <w:rStyle w:val="13"/>
          <w:color w:val="000000"/>
          <w:sz w:val="24"/>
        </w:rPr>
        <w:t xml:space="preserve">к </w:t>
      </w:r>
      <w:r w:rsidR="00A46F69">
        <w:rPr>
          <w:rStyle w:val="13"/>
          <w:color w:val="000000"/>
          <w:sz w:val="24"/>
        </w:rPr>
        <w:t>Регламент</w:t>
      </w:r>
      <w:r>
        <w:rPr>
          <w:rStyle w:val="13"/>
          <w:color w:val="000000"/>
          <w:sz w:val="24"/>
        </w:rPr>
        <w:t>у</w:t>
      </w:r>
      <w:r w:rsidRPr="001B4C14">
        <w:rPr>
          <w:rStyle w:val="13"/>
          <w:color w:val="000000"/>
          <w:sz w:val="24"/>
        </w:rPr>
        <w:t xml:space="preserve"> подчиненного удостоверяющего центра </w:t>
      </w:r>
      <w:r>
        <w:rPr>
          <w:rStyle w:val="13"/>
          <w:color w:val="000000"/>
          <w:sz w:val="24"/>
        </w:rPr>
        <w:br/>
        <w:t>АО</w:t>
      </w:r>
      <w:r w:rsidRPr="001B4C14">
        <w:rPr>
          <w:rStyle w:val="13"/>
          <w:color w:val="000000"/>
          <w:sz w:val="24"/>
        </w:rPr>
        <w:t xml:space="preserve"> «ЦентрИнформ» </w:t>
      </w:r>
      <w:r w:rsidRPr="001B4C14">
        <w:rPr>
          <w:rStyle w:val="13"/>
          <w:color w:val="000000"/>
          <w:sz w:val="24"/>
        </w:rPr>
        <w:br/>
      </w:r>
      <w:r w:rsidR="00F71D81" w:rsidRPr="001B4C14">
        <w:rPr>
          <w:rStyle w:val="13"/>
          <w:color w:val="000000"/>
          <w:sz w:val="24"/>
        </w:rPr>
        <w:t xml:space="preserve"> (Форма заявления на получение информации о статусе сертификата)</w:t>
      </w:r>
    </w:p>
    <w:p w:rsidR="00F71D81" w:rsidRPr="001B4C14" w:rsidRDefault="00F71D81" w:rsidP="00F71D81">
      <w:pPr>
        <w:pStyle w:val="26"/>
        <w:shd w:val="clear" w:color="auto" w:fill="auto"/>
        <w:spacing w:after="277" w:line="250" w:lineRule="exact"/>
        <w:ind w:left="20"/>
        <w:jc w:val="both"/>
        <w:rPr>
          <w:sz w:val="20"/>
        </w:rPr>
      </w:pPr>
      <w:r w:rsidRPr="001B4C14">
        <w:rPr>
          <w:rStyle w:val="25"/>
          <w:b/>
          <w:bCs/>
          <w:color w:val="000000"/>
          <w:sz w:val="20"/>
        </w:rPr>
        <w:t>Для физических лиц</w:t>
      </w:r>
    </w:p>
    <w:p w:rsidR="00F71D81" w:rsidRPr="001B4C14" w:rsidRDefault="00F71D81" w:rsidP="00F71D81">
      <w:pPr>
        <w:pStyle w:val="afc"/>
        <w:spacing w:after="0" w:line="274" w:lineRule="exact"/>
        <w:ind w:left="40"/>
        <w:jc w:val="center"/>
        <w:rPr>
          <w:sz w:val="36"/>
        </w:rPr>
      </w:pPr>
      <w:r w:rsidRPr="001B4C14">
        <w:rPr>
          <w:rStyle w:val="13"/>
          <w:color w:val="000000"/>
          <w:sz w:val="24"/>
        </w:rPr>
        <w:t>Заявление на получение информации о статусе сертификата ключа проверки электронной подписи, созданного подчиненн</w:t>
      </w:r>
      <w:r w:rsidR="007E0A5B" w:rsidRPr="001B4C14">
        <w:rPr>
          <w:rStyle w:val="13"/>
          <w:color w:val="000000"/>
          <w:sz w:val="24"/>
        </w:rPr>
        <w:t>ым</w:t>
      </w:r>
      <w:r w:rsidRPr="001B4C14">
        <w:rPr>
          <w:rStyle w:val="13"/>
          <w:color w:val="000000"/>
          <w:sz w:val="24"/>
        </w:rPr>
        <w:t xml:space="preserve"> удостоверяющ</w:t>
      </w:r>
      <w:r w:rsidR="007E0A5B" w:rsidRPr="001B4C14">
        <w:rPr>
          <w:rStyle w:val="13"/>
          <w:color w:val="000000"/>
          <w:sz w:val="24"/>
        </w:rPr>
        <w:t>им</w:t>
      </w:r>
      <w:r w:rsidRPr="001B4C14">
        <w:rPr>
          <w:rStyle w:val="13"/>
          <w:color w:val="000000"/>
          <w:sz w:val="24"/>
        </w:rPr>
        <w:t xml:space="preserve"> центр</w:t>
      </w:r>
      <w:r w:rsidR="007E0A5B" w:rsidRPr="001B4C14">
        <w:rPr>
          <w:rStyle w:val="13"/>
          <w:color w:val="000000"/>
          <w:sz w:val="24"/>
        </w:rPr>
        <w:t>ом</w:t>
      </w:r>
      <w:r w:rsidRPr="001B4C14">
        <w:rPr>
          <w:rStyle w:val="13"/>
          <w:color w:val="000000"/>
          <w:sz w:val="24"/>
        </w:rPr>
        <w:t xml:space="preserve"> </w:t>
      </w:r>
      <w:r w:rsidR="005B37E2">
        <w:rPr>
          <w:rStyle w:val="13"/>
          <w:color w:val="000000"/>
          <w:sz w:val="24"/>
        </w:rPr>
        <w:t>АО</w:t>
      </w:r>
      <w:r w:rsidR="00C75638" w:rsidRPr="001B4C14">
        <w:rPr>
          <w:rStyle w:val="13"/>
          <w:color w:val="000000"/>
          <w:sz w:val="24"/>
        </w:rPr>
        <w:t xml:space="preserve"> «ЦентрИнформ»</w:t>
      </w:r>
    </w:p>
    <w:p w:rsidR="00F71D81" w:rsidRPr="001B4C14" w:rsidRDefault="00F71D81" w:rsidP="00F71D81">
      <w:pPr>
        <w:pStyle w:val="afc"/>
        <w:tabs>
          <w:tab w:val="left" w:leader="underscore" w:pos="5787"/>
        </w:tabs>
        <w:spacing w:after="0" w:line="499" w:lineRule="exact"/>
        <w:ind w:left="20"/>
        <w:jc w:val="both"/>
        <w:rPr>
          <w:rStyle w:val="13"/>
          <w:color w:val="000000"/>
          <w:sz w:val="24"/>
          <w:szCs w:val="24"/>
        </w:rPr>
      </w:pPr>
    </w:p>
    <w:p w:rsidR="00F71D81" w:rsidRPr="001B4C14" w:rsidRDefault="00F71D81" w:rsidP="00F71D81">
      <w:pPr>
        <w:pStyle w:val="afc"/>
        <w:tabs>
          <w:tab w:val="left" w:leader="underscore" w:pos="10206"/>
        </w:tabs>
        <w:spacing w:after="21" w:line="210" w:lineRule="exact"/>
        <w:ind w:left="20"/>
        <w:jc w:val="both"/>
      </w:pPr>
      <w:r w:rsidRPr="001B4C14">
        <w:rPr>
          <w:rStyle w:val="13"/>
          <w:color w:val="000000"/>
        </w:rPr>
        <w:t xml:space="preserve">Я, </w:t>
      </w:r>
      <w:r w:rsidRPr="001B4C14">
        <w:rPr>
          <w:rStyle w:val="13"/>
          <w:color w:val="000000"/>
        </w:rPr>
        <w:tab/>
      </w:r>
    </w:p>
    <w:p w:rsidR="00F71D81" w:rsidRPr="001B4C14" w:rsidRDefault="00F71D81" w:rsidP="00F71D81">
      <w:pPr>
        <w:pStyle w:val="26"/>
        <w:shd w:val="clear" w:color="auto" w:fill="auto"/>
        <w:spacing w:after="213" w:line="170" w:lineRule="exact"/>
        <w:jc w:val="center"/>
      </w:pPr>
      <w:r w:rsidRPr="001B4C14">
        <w:rPr>
          <w:rStyle w:val="25"/>
          <w:b/>
          <w:bCs/>
          <w:color w:val="000000"/>
        </w:rPr>
        <w:t>(фамилия, имя, отчество)</w:t>
      </w:r>
    </w:p>
    <w:p w:rsidR="00F71D81" w:rsidRPr="001B4C14" w:rsidRDefault="00F71D81" w:rsidP="00F71D81">
      <w:pPr>
        <w:pStyle w:val="afc"/>
        <w:spacing w:after="0"/>
        <w:ind w:left="120" w:right="140"/>
        <w:jc w:val="both"/>
        <w:rPr>
          <w:sz w:val="36"/>
        </w:rPr>
      </w:pPr>
      <w:r w:rsidRPr="001B4C14">
        <w:rPr>
          <w:rStyle w:val="13"/>
          <w:color w:val="000000"/>
          <w:sz w:val="24"/>
        </w:rPr>
        <w:t xml:space="preserve">Прошу предоставить информацию о статусе сертификата ключа проверки электронной подписи, созданного </w:t>
      </w:r>
      <w:r w:rsidR="00F452E7" w:rsidRPr="001B4C14">
        <w:rPr>
          <w:rStyle w:val="13"/>
          <w:color w:val="000000"/>
          <w:sz w:val="24"/>
        </w:rPr>
        <w:t xml:space="preserve">подчиненным удостоверяющим центром филиала </w:t>
      </w:r>
      <w:r w:rsidR="005B37E2">
        <w:rPr>
          <w:rStyle w:val="13"/>
          <w:color w:val="000000"/>
          <w:sz w:val="24"/>
        </w:rPr>
        <w:t>АО</w:t>
      </w:r>
      <w:r w:rsidR="00C75638" w:rsidRPr="001B4C14">
        <w:rPr>
          <w:rStyle w:val="13"/>
          <w:color w:val="000000"/>
          <w:sz w:val="24"/>
        </w:rPr>
        <w:t xml:space="preserve"> «ЦентрИнформ»</w:t>
      </w:r>
      <w:r w:rsidRPr="001B4C14">
        <w:rPr>
          <w:rStyle w:val="13"/>
          <w:color w:val="000000"/>
          <w:sz w:val="24"/>
        </w:rPr>
        <w:t xml:space="preserve"> и содержащего следующие данные:</w:t>
      </w:r>
    </w:p>
    <w:p w:rsidR="00F71D81" w:rsidRPr="001B4C14" w:rsidRDefault="00F71D81" w:rsidP="00F041D2">
      <w:pPr>
        <w:pStyle w:val="afc"/>
        <w:tabs>
          <w:tab w:val="left" w:leader="underscore" w:pos="5787"/>
        </w:tabs>
        <w:spacing w:after="0" w:line="499" w:lineRule="exact"/>
        <w:ind w:left="20"/>
        <w:jc w:val="both"/>
        <w:rPr>
          <w:rStyle w:val="13"/>
          <w:color w:val="000000"/>
          <w:sz w:val="24"/>
          <w:szCs w:val="24"/>
        </w:rPr>
      </w:pPr>
    </w:p>
    <w:tbl>
      <w:tblPr>
        <w:tblW w:w="0" w:type="auto"/>
        <w:jc w:val="center"/>
        <w:tblLayout w:type="fixed"/>
        <w:tblCellMar>
          <w:left w:w="0" w:type="dxa"/>
          <w:right w:w="0" w:type="dxa"/>
        </w:tblCellMar>
        <w:tblLook w:val="0000"/>
      </w:tblPr>
      <w:tblGrid>
        <w:gridCol w:w="3000"/>
        <w:gridCol w:w="6019"/>
      </w:tblGrid>
      <w:tr w:rsidR="00F452E7" w:rsidRPr="001B4C14">
        <w:trPr>
          <w:trHeight w:hRule="exact" w:val="523"/>
          <w:jc w:val="center"/>
        </w:trPr>
        <w:tc>
          <w:tcPr>
            <w:tcW w:w="3000" w:type="dxa"/>
            <w:tcBorders>
              <w:top w:val="single" w:sz="4" w:space="0" w:color="auto"/>
              <w:left w:val="single" w:sz="4" w:space="0" w:color="auto"/>
              <w:bottom w:val="nil"/>
              <w:right w:val="nil"/>
            </w:tcBorders>
            <w:shd w:val="clear" w:color="auto" w:fill="FFFFFF"/>
          </w:tcPr>
          <w:p w:rsidR="00F452E7" w:rsidRPr="001B4C14" w:rsidRDefault="00F452E7" w:rsidP="00F452E7">
            <w:pPr>
              <w:pStyle w:val="afc"/>
              <w:spacing w:after="0" w:line="210" w:lineRule="exact"/>
              <w:ind w:left="120"/>
              <w:rPr>
                <w:sz w:val="24"/>
              </w:rPr>
            </w:pPr>
            <w:proofErr w:type="spellStart"/>
            <w:r w:rsidRPr="001B4C14">
              <w:rPr>
                <w:color w:val="000000"/>
                <w:sz w:val="24"/>
                <w:lang w:val="en-US" w:eastAsia="en-US"/>
              </w:rPr>
              <w:t>SerialNumber</w:t>
            </w:r>
            <w:proofErr w:type="spellEnd"/>
            <w:r w:rsidRPr="001B4C14">
              <w:rPr>
                <w:color w:val="000000"/>
                <w:sz w:val="24"/>
                <w:lang w:val="en-US" w:eastAsia="en-US"/>
              </w:rPr>
              <w:t xml:space="preserve"> (SN)</w:t>
            </w:r>
          </w:p>
        </w:tc>
        <w:tc>
          <w:tcPr>
            <w:tcW w:w="6019" w:type="dxa"/>
            <w:tcBorders>
              <w:top w:val="single" w:sz="4" w:space="0" w:color="auto"/>
              <w:left w:val="single" w:sz="4" w:space="0" w:color="auto"/>
              <w:bottom w:val="nil"/>
              <w:right w:val="single" w:sz="4" w:space="0" w:color="auto"/>
            </w:tcBorders>
            <w:shd w:val="clear" w:color="auto" w:fill="FFFFFF"/>
          </w:tcPr>
          <w:p w:rsidR="00F452E7" w:rsidRPr="001B4C14" w:rsidRDefault="00F452E7" w:rsidP="00F452E7">
            <w:pPr>
              <w:pStyle w:val="afc"/>
              <w:spacing w:after="0" w:line="250" w:lineRule="exact"/>
              <w:jc w:val="both"/>
              <w:rPr>
                <w:sz w:val="24"/>
              </w:rPr>
            </w:pPr>
            <w:r w:rsidRPr="001B4C14">
              <w:rPr>
                <w:color w:val="000000"/>
                <w:sz w:val="24"/>
              </w:rPr>
              <w:t>Серийный номер сертификата ключа проверки электронной подписи</w:t>
            </w:r>
          </w:p>
        </w:tc>
      </w:tr>
      <w:tr w:rsidR="00F452E7" w:rsidRPr="001B4C14">
        <w:trPr>
          <w:trHeight w:hRule="exact" w:val="1032"/>
          <w:jc w:val="center"/>
        </w:trPr>
        <w:tc>
          <w:tcPr>
            <w:tcW w:w="3000" w:type="dxa"/>
            <w:tcBorders>
              <w:top w:val="single" w:sz="4" w:space="0" w:color="auto"/>
              <w:left w:val="single" w:sz="4" w:space="0" w:color="auto"/>
              <w:bottom w:val="single" w:sz="4" w:space="0" w:color="auto"/>
              <w:right w:val="nil"/>
            </w:tcBorders>
            <w:shd w:val="clear" w:color="auto" w:fill="FFFFFF"/>
          </w:tcPr>
          <w:p w:rsidR="00F452E7" w:rsidRPr="001B4C14" w:rsidRDefault="00F452E7" w:rsidP="00F452E7">
            <w:pPr>
              <w:pStyle w:val="afc"/>
              <w:spacing w:after="0" w:line="210" w:lineRule="exact"/>
              <w:ind w:left="120"/>
              <w:rPr>
                <w:sz w:val="24"/>
              </w:rPr>
            </w:pPr>
            <w:proofErr w:type="spellStart"/>
            <w:r w:rsidRPr="001B4C14">
              <w:rPr>
                <w:color w:val="000000"/>
                <w:sz w:val="24"/>
                <w:lang w:val="en-US" w:eastAsia="en-US"/>
              </w:rPr>
              <w:t>CommonName</w:t>
            </w:r>
            <w:proofErr w:type="spellEnd"/>
            <w:r w:rsidRPr="001B4C14">
              <w:rPr>
                <w:color w:val="000000"/>
                <w:sz w:val="24"/>
                <w:lang w:val="en-US" w:eastAsia="en-US"/>
              </w:rPr>
              <w:t xml:space="preserve"> (CN)</w:t>
            </w:r>
          </w:p>
        </w:tc>
        <w:tc>
          <w:tcPr>
            <w:tcW w:w="6019" w:type="dxa"/>
            <w:tcBorders>
              <w:top w:val="single" w:sz="4" w:space="0" w:color="auto"/>
              <w:left w:val="single" w:sz="4" w:space="0" w:color="auto"/>
              <w:bottom w:val="single" w:sz="4" w:space="0" w:color="auto"/>
              <w:right w:val="single" w:sz="4" w:space="0" w:color="auto"/>
            </w:tcBorders>
            <w:shd w:val="clear" w:color="auto" w:fill="FFFFFF"/>
          </w:tcPr>
          <w:p w:rsidR="00F452E7" w:rsidRPr="001B4C14" w:rsidRDefault="00F452E7" w:rsidP="00F452E7">
            <w:pPr>
              <w:pStyle w:val="afc"/>
              <w:spacing w:after="0" w:line="250" w:lineRule="exact"/>
              <w:jc w:val="both"/>
              <w:rPr>
                <w:sz w:val="24"/>
              </w:rPr>
            </w:pPr>
            <w:r w:rsidRPr="001B4C14">
              <w:rPr>
                <w:color w:val="000000"/>
                <w:sz w:val="24"/>
              </w:rPr>
              <w:t>Наименование организации, если владелец сертификата - юридическое лицо;</w:t>
            </w:r>
          </w:p>
          <w:p w:rsidR="00F452E7" w:rsidRPr="001B4C14" w:rsidRDefault="00F452E7" w:rsidP="00F452E7">
            <w:pPr>
              <w:pStyle w:val="afc"/>
              <w:spacing w:after="0" w:line="250" w:lineRule="exact"/>
              <w:jc w:val="both"/>
              <w:rPr>
                <w:sz w:val="24"/>
              </w:rPr>
            </w:pPr>
            <w:r w:rsidRPr="001B4C14">
              <w:rPr>
                <w:color w:val="000000"/>
                <w:sz w:val="24"/>
              </w:rPr>
              <w:t>Фамилия, Имя, Отчество, если владелец сертификата - физическое лицо</w:t>
            </w:r>
          </w:p>
        </w:tc>
      </w:tr>
    </w:tbl>
    <w:p w:rsidR="00F452E7" w:rsidRPr="001B4C14" w:rsidRDefault="00F452E7" w:rsidP="00F041D2">
      <w:pPr>
        <w:pStyle w:val="afc"/>
        <w:tabs>
          <w:tab w:val="left" w:leader="underscore" w:pos="5787"/>
        </w:tabs>
        <w:spacing w:after="0" w:line="499" w:lineRule="exact"/>
        <w:ind w:left="20"/>
        <w:jc w:val="both"/>
        <w:rPr>
          <w:rStyle w:val="13"/>
          <w:color w:val="000000"/>
          <w:sz w:val="24"/>
          <w:szCs w:val="24"/>
        </w:rPr>
      </w:pPr>
    </w:p>
    <w:p w:rsidR="00F452E7" w:rsidRPr="001B4C14" w:rsidRDefault="00F452E7" w:rsidP="00F452E7">
      <w:pPr>
        <w:pStyle w:val="afc"/>
        <w:tabs>
          <w:tab w:val="left" w:leader="underscore" w:pos="4962"/>
          <w:tab w:val="left" w:leader="underscore" w:pos="9639"/>
        </w:tabs>
        <w:spacing w:after="484"/>
        <w:ind w:left="120" w:right="140"/>
        <w:jc w:val="both"/>
      </w:pPr>
      <w:r w:rsidRPr="001B4C14">
        <w:rPr>
          <w:rStyle w:val="13"/>
          <w:color w:val="000000"/>
        </w:rPr>
        <w:t>Время</w:t>
      </w:r>
      <w:hyperlink w:anchor="bookmark18" w:tooltip="Current Document" w:history="1">
        <w:r w:rsidRPr="001B4C14">
          <w:rPr>
            <w:rStyle w:val="13"/>
            <w:color w:val="000000"/>
            <w:vertAlign w:val="superscript"/>
          </w:rPr>
          <w:t>1</w:t>
        </w:r>
        <w:r w:rsidRPr="001B4C14">
          <w:rPr>
            <w:rStyle w:val="13"/>
            <w:color w:val="000000"/>
          </w:rPr>
          <w:t xml:space="preserve"> </w:t>
        </w:r>
      </w:hyperlink>
      <w:r w:rsidRPr="001B4C14">
        <w:rPr>
          <w:rStyle w:val="13"/>
          <w:color w:val="000000"/>
        </w:rPr>
        <w:t xml:space="preserve">(период времени) на момент наступления которого требуется установить статус сертификата: </w:t>
      </w:r>
      <w:r w:rsidRPr="001B4C14">
        <w:rPr>
          <w:rStyle w:val="13"/>
          <w:color w:val="000000"/>
        </w:rPr>
        <w:br/>
        <w:t>с «</w:t>
      </w:r>
      <w:r w:rsidRPr="001B4C14">
        <w:rPr>
          <w:rStyle w:val="13"/>
          <w:color w:val="000000"/>
        </w:rPr>
        <w:tab/>
        <w:t>» по «</w:t>
      </w:r>
      <w:r w:rsidRPr="001B4C14">
        <w:rPr>
          <w:rStyle w:val="13"/>
          <w:color w:val="000000"/>
        </w:rPr>
        <w:tab/>
        <w:t>».</w:t>
      </w:r>
    </w:p>
    <w:p w:rsidR="00F452E7" w:rsidRPr="001B4C14" w:rsidRDefault="00F452E7" w:rsidP="00F041D2">
      <w:pPr>
        <w:pStyle w:val="afc"/>
        <w:tabs>
          <w:tab w:val="left" w:leader="underscore" w:pos="5787"/>
        </w:tabs>
        <w:spacing w:after="0" w:line="499" w:lineRule="exact"/>
        <w:ind w:left="20"/>
        <w:jc w:val="both"/>
        <w:rPr>
          <w:rStyle w:val="13"/>
          <w:color w:val="000000"/>
          <w:sz w:val="24"/>
          <w:szCs w:val="24"/>
        </w:rPr>
      </w:pPr>
    </w:p>
    <w:p w:rsidR="00F452E7" w:rsidRPr="001B4C14" w:rsidRDefault="00F452E7" w:rsidP="00F452E7">
      <w:pPr>
        <w:ind w:right="3912"/>
        <w:jc w:val="both"/>
        <w:rPr>
          <w:szCs w:val="28"/>
        </w:rPr>
      </w:pPr>
      <w:r w:rsidRPr="001B4C14">
        <w:rPr>
          <w:rStyle w:val="13"/>
          <w:color w:val="000000"/>
          <w:sz w:val="24"/>
        </w:rPr>
        <w:t xml:space="preserve">Пользователь подчиненного удостоверяющего центра </w:t>
      </w:r>
      <w:r w:rsidR="005B37E2">
        <w:rPr>
          <w:rStyle w:val="13"/>
          <w:color w:val="000000"/>
          <w:sz w:val="24"/>
        </w:rPr>
        <w:t>АО</w:t>
      </w:r>
      <w:r w:rsidR="00C75638" w:rsidRPr="001B4C14">
        <w:rPr>
          <w:rStyle w:val="13"/>
          <w:color w:val="000000"/>
          <w:sz w:val="24"/>
        </w:rPr>
        <w:t xml:space="preserve"> «ЦентрИнформ»</w:t>
      </w:r>
    </w:p>
    <w:p w:rsidR="00F452E7" w:rsidRPr="001B4C14" w:rsidRDefault="001F15D7" w:rsidP="00F452E7">
      <w:pPr>
        <w:pStyle w:val="afc"/>
        <w:spacing w:after="0" w:line="274" w:lineRule="exact"/>
        <w:ind w:left="20" w:right="4920"/>
        <w:rPr>
          <w:sz w:val="36"/>
        </w:rPr>
      </w:pPr>
      <w:r w:rsidRPr="001F15D7">
        <w:rPr>
          <w:rFonts w:cs="Times New Roman"/>
          <w:noProof/>
          <w:color w:val="000000"/>
          <w:spacing w:val="3"/>
          <w:sz w:val="24"/>
          <w:szCs w:val="21"/>
        </w:rPr>
        <w:pict>
          <v:shape id="AutoShape 11" o:spid="_x0000_s1027" type="#_x0000_t32" style="position:absolute;left:0;text-align:left;margin-left:395.05pt;margin-top:500.25pt;width:114.2pt;height:0;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" o:allowincell="f" strokeweight=".5pt">
            <w10:wrap anchorx="page" anchory="page"/>
          </v:shape>
        </w:pict>
      </w:r>
    </w:p>
    <w:p w:rsidR="00F452E7" w:rsidRPr="001B4C14" w:rsidRDefault="00F452E7" w:rsidP="00F452E7">
      <w:pPr>
        <w:ind w:firstLine="709"/>
        <w:jc w:val="right"/>
        <w:rPr>
          <w:szCs w:val="28"/>
        </w:rPr>
      </w:pPr>
      <w:r w:rsidRPr="001B4C14">
        <w:rPr>
          <w:szCs w:val="28"/>
        </w:rPr>
        <w:t>«</w:t>
      </w:r>
      <w:r w:rsidRPr="001B4C14">
        <w:rPr>
          <w:szCs w:val="28"/>
          <w:u w:val="single"/>
        </w:rPr>
        <w:t xml:space="preserve">         </w:t>
      </w:r>
      <w:r w:rsidRPr="001B4C14">
        <w:rPr>
          <w:szCs w:val="28"/>
        </w:rPr>
        <w:t xml:space="preserve">» </w:t>
      </w:r>
      <w:r w:rsidRPr="001B4C14">
        <w:rPr>
          <w:szCs w:val="28"/>
          <w:u w:val="single"/>
        </w:rPr>
        <w:t xml:space="preserve">                      </w:t>
      </w:r>
      <w:r w:rsidRPr="001B4C14">
        <w:rPr>
          <w:szCs w:val="28"/>
        </w:rPr>
        <w:t xml:space="preserve">  201</w:t>
      </w:r>
      <w:r w:rsidRPr="001B4C14">
        <w:rPr>
          <w:szCs w:val="28"/>
          <w:u w:val="single"/>
        </w:rPr>
        <w:t xml:space="preserve">    </w:t>
      </w:r>
      <w:r w:rsidRPr="001B4C14">
        <w:rPr>
          <w:szCs w:val="28"/>
        </w:rPr>
        <w:t>г.</w:t>
      </w:r>
    </w:p>
    <w:p w:rsidR="00F452E7" w:rsidRPr="001B4C14" w:rsidRDefault="00F452E7" w:rsidP="00F041D2">
      <w:pPr>
        <w:pStyle w:val="afc"/>
        <w:tabs>
          <w:tab w:val="left" w:leader="underscore" w:pos="5787"/>
        </w:tabs>
        <w:spacing w:after="0" w:line="499" w:lineRule="exact"/>
        <w:ind w:left="20"/>
        <w:jc w:val="both"/>
        <w:rPr>
          <w:rStyle w:val="13"/>
          <w:color w:val="000000"/>
          <w:sz w:val="24"/>
          <w:szCs w:val="24"/>
        </w:rPr>
      </w:pPr>
    </w:p>
    <w:p w:rsidR="00F452E7" w:rsidRPr="001B4C14" w:rsidRDefault="00F452E7" w:rsidP="00F041D2">
      <w:pPr>
        <w:pStyle w:val="afc"/>
        <w:tabs>
          <w:tab w:val="left" w:leader="underscore" w:pos="5787"/>
        </w:tabs>
        <w:spacing w:after="0" w:line="499" w:lineRule="exact"/>
        <w:ind w:left="20"/>
        <w:jc w:val="both"/>
        <w:rPr>
          <w:rStyle w:val="13"/>
          <w:color w:val="000000"/>
          <w:sz w:val="24"/>
          <w:szCs w:val="24"/>
        </w:rPr>
      </w:pPr>
    </w:p>
    <w:p w:rsidR="00F452E7" w:rsidRPr="001B4C14" w:rsidRDefault="00F452E7" w:rsidP="00F041D2">
      <w:pPr>
        <w:pStyle w:val="afc"/>
        <w:tabs>
          <w:tab w:val="left" w:leader="underscore" w:pos="5787"/>
        </w:tabs>
        <w:spacing w:after="0" w:line="499" w:lineRule="exact"/>
        <w:ind w:left="20"/>
        <w:jc w:val="both"/>
        <w:rPr>
          <w:rStyle w:val="13"/>
          <w:color w:val="000000"/>
          <w:sz w:val="24"/>
          <w:szCs w:val="24"/>
        </w:rPr>
      </w:pPr>
    </w:p>
    <w:p w:rsidR="00F452E7" w:rsidRPr="001B4C14" w:rsidRDefault="00F452E7" w:rsidP="00F041D2">
      <w:pPr>
        <w:pStyle w:val="afc"/>
        <w:tabs>
          <w:tab w:val="left" w:leader="underscore" w:pos="5787"/>
        </w:tabs>
        <w:spacing w:after="0" w:line="499" w:lineRule="exact"/>
        <w:ind w:left="20"/>
        <w:jc w:val="both"/>
        <w:rPr>
          <w:rStyle w:val="13"/>
          <w:color w:val="000000"/>
          <w:sz w:val="24"/>
          <w:szCs w:val="24"/>
        </w:rPr>
      </w:pPr>
    </w:p>
    <w:p w:rsidR="00F452E7" w:rsidRPr="001B4C14" w:rsidRDefault="00F452E7" w:rsidP="00F041D2">
      <w:pPr>
        <w:pStyle w:val="afc"/>
        <w:tabs>
          <w:tab w:val="left" w:leader="underscore" w:pos="5787"/>
        </w:tabs>
        <w:spacing w:after="0" w:line="499" w:lineRule="exact"/>
        <w:ind w:left="20"/>
        <w:jc w:val="both"/>
        <w:rPr>
          <w:rStyle w:val="13"/>
          <w:color w:val="000000"/>
          <w:sz w:val="24"/>
          <w:szCs w:val="24"/>
        </w:rPr>
      </w:pPr>
    </w:p>
    <w:p w:rsidR="00F452E7" w:rsidRPr="001B4C14" w:rsidRDefault="00F452E7" w:rsidP="00F041D2">
      <w:pPr>
        <w:pStyle w:val="afc"/>
        <w:tabs>
          <w:tab w:val="left" w:leader="underscore" w:pos="5787"/>
        </w:tabs>
        <w:spacing w:after="0" w:line="499" w:lineRule="exact"/>
        <w:ind w:left="20"/>
        <w:jc w:val="both"/>
        <w:rPr>
          <w:rStyle w:val="13"/>
          <w:color w:val="000000"/>
          <w:sz w:val="24"/>
          <w:szCs w:val="24"/>
        </w:rPr>
      </w:pPr>
    </w:p>
    <w:p w:rsidR="00F452E7" w:rsidRPr="001B4C14" w:rsidRDefault="00F452E7" w:rsidP="00F041D2">
      <w:pPr>
        <w:pStyle w:val="afc"/>
        <w:tabs>
          <w:tab w:val="left" w:leader="underscore" w:pos="5787"/>
        </w:tabs>
        <w:spacing w:after="0" w:line="499" w:lineRule="exact"/>
        <w:ind w:left="20"/>
        <w:jc w:val="both"/>
        <w:rPr>
          <w:rStyle w:val="13"/>
          <w:color w:val="000000"/>
          <w:sz w:val="24"/>
          <w:szCs w:val="24"/>
        </w:rPr>
      </w:pPr>
    </w:p>
    <w:p w:rsidR="00F452E7" w:rsidRPr="001B4C14" w:rsidRDefault="00F452E7" w:rsidP="00F041D2">
      <w:pPr>
        <w:pStyle w:val="afc"/>
        <w:tabs>
          <w:tab w:val="left" w:leader="underscore" w:pos="5787"/>
        </w:tabs>
        <w:spacing w:after="0" w:line="499" w:lineRule="exact"/>
        <w:ind w:left="20"/>
        <w:jc w:val="both"/>
        <w:rPr>
          <w:rStyle w:val="13"/>
          <w:color w:val="000000"/>
          <w:sz w:val="24"/>
          <w:szCs w:val="24"/>
        </w:rPr>
      </w:pPr>
    </w:p>
    <w:p w:rsidR="00F452E7" w:rsidRPr="001B4C14" w:rsidRDefault="00F452E7" w:rsidP="00F452E7">
      <w:pPr>
        <w:pStyle w:val="aff2"/>
        <w:shd w:val="clear" w:color="auto" w:fill="auto"/>
        <w:ind w:left="120" w:right="120"/>
      </w:pPr>
      <w:r w:rsidRPr="001B4C14">
        <w:rPr>
          <w:rStyle w:val="aff1"/>
          <w:b/>
          <w:bCs/>
          <w:color w:val="000000"/>
          <w:vertAlign w:val="superscript"/>
        </w:rPr>
        <w:t>1</w:t>
      </w:r>
      <w:r w:rsidRPr="001B4C14">
        <w:rPr>
          <w:rStyle w:val="aff1"/>
          <w:b/>
          <w:bCs/>
          <w:color w:val="000000"/>
        </w:rPr>
        <w:t xml:space="preserve"> Время и дата должны быть указаны с учетом часового пояса г. Москвы (по Московскому времени). Если время и дата не указаны, то статус сертификата устанавливается на момент времени принятия заявления Удостоверяющим центром</w:t>
      </w:r>
    </w:p>
    <w:p w:rsidR="009B074F" w:rsidRPr="001B4C14" w:rsidRDefault="00471400" w:rsidP="009B074F">
      <w:pPr>
        <w:pStyle w:val="afc"/>
        <w:spacing w:after="0" w:line="250" w:lineRule="exact"/>
        <w:ind w:right="20"/>
        <w:jc w:val="right"/>
        <w:rPr>
          <w:sz w:val="36"/>
        </w:rPr>
      </w:pPr>
      <w:r>
        <w:rPr>
          <w:rStyle w:val="13"/>
          <w:color w:val="000000"/>
          <w:sz w:val="24"/>
        </w:rPr>
        <w:br w:type="page"/>
      </w:r>
      <w:r w:rsidR="009B074F" w:rsidRPr="001B4C14">
        <w:rPr>
          <w:rStyle w:val="13"/>
          <w:color w:val="000000"/>
          <w:sz w:val="24"/>
        </w:rPr>
        <w:lastRenderedPageBreak/>
        <w:t xml:space="preserve">Приложение </w:t>
      </w:r>
      <w:r w:rsidR="00B134C2" w:rsidRPr="001B4C14">
        <w:rPr>
          <w:rStyle w:val="13"/>
          <w:color w:val="000000"/>
          <w:sz w:val="24"/>
        </w:rPr>
        <w:t>№</w:t>
      </w:r>
      <w:r>
        <w:rPr>
          <w:rStyle w:val="13"/>
          <w:color w:val="000000"/>
          <w:sz w:val="24"/>
        </w:rPr>
        <w:t>5</w:t>
      </w:r>
    </w:p>
    <w:p w:rsidR="009B074F" w:rsidRPr="001B4C14" w:rsidRDefault="009B074F" w:rsidP="009B074F">
      <w:pPr>
        <w:pStyle w:val="afc"/>
        <w:spacing w:after="0" w:line="250" w:lineRule="exact"/>
        <w:ind w:left="2600" w:right="20"/>
        <w:jc w:val="right"/>
        <w:rPr>
          <w:rStyle w:val="13"/>
          <w:color w:val="000000"/>
          <w:sz w:val="24"/>
        </w:rPr>
      </w:pPr>
      <w:r w:rsidRPr="001B4C14">
        <w:rPr>
          <w:rStyle w:val="13"/>
          <w:color w:val="000000"/>
          <w:sz w:val="24"/>
        </w:rPr>
        <w:t xml:space="preserve">к </w:t>
      </w:r>
      <w:r w:rsidR="00A46F69">
        <w:rPr>
          <w:rStyle w:val="13"/>
          <w:color w:val="000000"/>
          <w:sz w:val="24"/>
        </w:rPr>
        <w:t>Регламент</w:t>
      </w:r>
      <w:r w:rsidR="0043486A">
        <w:rPr>
          <w:rStyle w:val="13"/>
          <w:color w:val="000000"/>
          <w:sz w:val="24"/>
        </w:rPr>
        <w:t>у</w:t>
      </w:r>
      <w:r w:rsidR="008B4F2E" w:rsidRPr="001B4C14">
        <w:rPr>
          <w:rStyle w:val="13"/>
          <w:color w:val="000000"/>
          <w:sz w:val="24"/>
        </w:rPr>
        <w:t xml:space="preserve"> подчиненного удостоверяющего центра </w:t>
      </w:r>
      <w:r w:rsidR="004D14CC">
        <w:rPr>
          <w:rStyle w:val="13"/>
          <w:color w:val="000000"/>
          <w:sz w:val="24"/>
        </w:rPr>
        <w:br/>
      </w:r>
      <w:r w:rsidR="005B37E2">
        <w:rPr>
          <w:rStyle w:val="13"/>
          <w:color w:val="000000"/>
          <w:sz w:val="24"/>
        </w:rPr>
        <w:t>АО</w:t>
      </w:r>
      <w:r w:rsidR="00C75638" w:rsidRPr="001B4C14">
        <w:rPr>
          <w:rStyle w:val="13"/>
          <w:color w:val="000000"/>
          <w:sz w:val="24"/>
        </w:rPr>
        <w:t xml:space="preserve"> «ЦентрИнформ»</w:t>
      </w:r>
      <w:r w:rsidR="008B4F2E" w:rsidRPr="001B4C14">
        <w:rPr>
          <w:rStyle w:val="13"/>
          <w:color w:val="000000"/>
          <w:sz w:val="24"/>
        </w:rPr>
        <w:t xml:space="preserve"> </w:t>
      </w:r>
      <w:r w:rsidRPr="001B4C14">
        <w:rPr>
          <w:rStyle w:val="13"/>
          <w:color w:val="000000"/>
          <w:sz w:val="24"/>
        </w:rPr>
        <w:br/>
        <w:t xml:space="preserve"> (Форма </w:t>
      </w:r>
      <w:r w:rsidR="002B166D">
        <w:rPr>
          <w:rStyle w:val="13"/>
          <w:color w:val="000000"/>
          <w:sz w:val="24"/>
        </w:rPr>
        <w:t xml:space="preserve">квалифицированного </w:t>
      </w:r>
      <w:r w:rsidRPr="001B4C14">
        <w:rPr>
          <w:rStyle w:val="13"/>
          <w:color w:val="000000"/>
          <w:sz w:val="24"/>
        </w:rPr>
        <w:t>сертификата ключа проверки электронной подписи на бумажном носителе)</w:t>
      </w:r>
    </w:p>
    <w:p w:rsidR="009B074F" w:rsidRPr="001B4C14" w:rsidRDefault="009B074F" w:rsidP="009B074F">
      <w:pPr>
        <w:pStyle w:val="26"/>
        <w:shd w:val="clear" w:color="auto" w:fill="auto"/>
        <w:spacing w:after="277" w:line="250" w:lineRule="exact"/>
        <w:ind w:left="20"/>
        <w:jc w:val="both"/>
        <w:rPr>
          <w:sz w:val="20"/>
        </w:rPr>
      </w:pPr>
      <w:r w:rsidRPr="001B4C14">
        <w:rPr>
          <w:rStyle w:val="25"/>
          <w:b/>
          <w:bCs/>
          <w:color w:val="000000"/>
          <w:sz w:val="20"/>
        </w:rPr>
        <w:t>Для юридических лиц</w:t>
      </w:r>
    </w:p>
    <w:p w:rsidR="00656220" w:rsidRPr="001B4C14" w:rsidRDefault="00656220" w:rsidP="00656220">
      <w:pPr>
        <w:widowControl w:val="0"/>
        <w:autoSpaceDE w:val="0"/>
        <w:autoSpaceDN w:val="0"/>
        <w:adjustRightInd w:val="0"/>
        <w:jc w:val="center"/>
        <w:rPr>
          <w:rFonts w:ascii="Lucida Console" w:hAnsi="Lucida Console" w:cs="Lucida Console"/>
          <w:b/>
          <w:bCs w:val="0"/>
          <w:sz w:val="30"/>
          <w:szCs w:val="30"/>
        </w:rPr>
      </w:pPr>
      <w:r w:rsidRPr="001B4C14">
        <w:rPr>
          <w:rFonts w:ascii="Lucida Console" w:hAnsi="Lucida Console" w:cs="Lucida Console"/>
          <w:b/>
          <w:bCs w:val="0"/>
          <w:sz w:val="30"/>
          <w:szCs w:val="30"/>
        </w:rPr>
        <w:t>Квалифицированный сертификат ключа проверки электронной подписи</w:t>
      </w:r>
    </w:p>
    <w:p w:rsidR="00656220" w:rsidRPr="001B4C14" w:rsidRDefault="00656220" w:rsidP="00656220">
      <w:pPr>
        <w:widowControl w:val="0"/>
        <w:autoSpaceDE w:val="0"/>
        <w:autoSpaceDN w:val="0"/>
        <w:adjustRightInd w:val="0"/>
        <w:jc w:val="center"/>
        <w:rPr>
          <w:rFonts w:ascii="Lucida Console" w:hAnsi="Lucida Console" w:cs="Lucida Console"/>
          <w:b/>
          <w:bCs w:val="0"/>
          <w:sz w:val="30"/>
          <w:szCs w:val="30"/>
        </w:rPr>
      </w:pPr>
    </w:p>
    <w:p w:rsidR="00656220" w:rsidRPr="001B4C14" w:rsidRDefault="00656220" w:rsidP="00656220">
      <w:pPr>
        <w:widowControl w:val="0"/>
        <w:autoSpaceDE w:val="0"/>
        <w:autoSpaceDN w:val="0"/>
        <w:adjustRightInd w:val="0"/>
        <w:rPr>
          <w:rFonts w:ascii="Lucida Console" w:hAnsi="Lucida Console" w:cs="Lucida Console"/>
          <w:sz w:val="18"/>
          <w:szCs w:val="18"/>
        </w:rPr>
      </w:pPr>
      <w:r w:rsidRPr="001B4C14">
        <w:rPr>
          <w:rFonts w:ascii="Lucida Console" w:hAnsi="Lucida Console" w:cs="Lucida Console"/>
          <w:sz w:val="18"/>
          <w:szCs w:val="18"/>
        </w:rPr>
        <w:t xml:space="preserve">     Номер квалифицированного сертификата: 3b 10 </w:t>
      </w:r>
      <w:proofErr w:type="spellStart"/>
      <w:r w:rsidRPr="001B4C14">
        <w:rPr>
          <w:rFonts w:ascii="Lucida Console" w:hAnsi="Lucida Console" w:cs="Lucida Console"/>
          <w:sz w:val="18"/>
          <w:szCs w:val="18"/>
        </w:rPr>
        <w:t>bc</w:t>
      </w:r>
      <w:proofErr w:type="spellEnd"/>
      <w:r w:rsidRPr="001B4C14">
        <w:rPr>
          <w:rFonts w:ascii="Lucida Console" w:hAnsi="Lucida Console" w:cs="Lucida Console"/>
          <w:sz w:val="18"/>
          <w:szCs w:val="18"/>
        </w:rPr>
        <w:t xml:space="preserve"> 18 00 </w:t>
      </w:r>
      <w:proofErr w:type="spellStart"/>
      <w:r w:rsidRPr="001B4C14">
        <w:rPr>
          <w:rFonts w:ascii="Lucida Console" w:hAnsi="Lucida Console" w:cs="Lucida Console"/>
          <w:sz w:val="18"/>
          <w:szCs w:val="18"/>
        </w:rPr>
        <w:t>00</w:t>
      </w:r>
      <w:proofErr w:type="spellEnd"/>
      <w:r w:rsidRPr="001B4C14">
        <w:rPr>
          <w:rFonts w:ascii="Lucida Console" w:hAnsi="Lucida Console" w:cs="Lucida Console"/>
          <w:sz w:val="18"/>
          <w:szCs w:val="18"/>
        </w:rPr>
        <w:t xml:space="preserve"> 00 00 00 7e</w:t>
      </w:r>
    </w:p>
    <w:p w:rsidR="00656220" w:rsidRPr="001B4C14" w:rsidRDefault="00656220" w:rsidP="00656220">
      <w:pPr>
        <w:widowControl w:val="0"/>
        <w:autoSpaceDE w:val="0"/>
        <w:autoSpaceDN w:val="0"/>
        <w:adjustRightInd w:val="0"/>
        <w:rPr>
          <w:rFonts w:ascii="Lucida Console" w:hAnsi="Lucida Console" w:cs="Lucida Console"/>
          <w:sz w:val="18"/>
          <w:szCs w:val="18"/>
        </w:rPr>
      </w:pPr>
      <w:r w:rsidRPr="001B4C14">
        <w:rPr>
          <w:rFonts w:ascii="Lucida Console" w:hAnsi="Lucida Console" w:cs="Lucida Console"/>
          <w:sz w:val="18"/>
          <w:szCs w:val="18"/>
        </w:rPr>
        <w:t xml:space="preserve">     Действие квалифицированного сертификата: c 28.01.201</w:t>
      </w:r>
      <w:r w:rsidR="00A86DD7">
        <w:rPr>
          <w:rFonts w:ascii="Lucida Console" w:hAnsi="Lucida Console" w:cs="Lucida Console"/>
          <w:sz w:val="18"/>
          <w:szCs w:val="18"/>
        </w:rPr>
        <w:t>5</w:t>
      </w:r>
      <w:r w:rsidRPr="001B4C14">
        <w:rPr>
          <w:rFonts w:ascii="Lucida Console" w:hAnsi="Lucida Console" w:cs="Lucida Console"/>
          <w:sz w:val="18"/>
          <w:szCs w:val="18"/>
        </w:rPr>
        <w:t xml:space="preserve"> 10:44:00</w:t>
      </w:r>
    </w:p>
    <w:p w:rsidR="00656220" w:rsidRPr="001B4C14" w:rsidRDefault="00656220" w:rsidP="00656220">
      <w:pPr>
        <w:widowControl w:val="0"/>
        <w:autoSpaceDE w:val="0"/>
        <w:autoSpaceDN w:val="0"/>
        <w:adjustRightInd w:val="0"/>
        <w:rPr>
          <w:rFonts w:ascii="Lucida Console" w:hAnsi="Lucida Console" w:cs="Lucida Console"/>
          <w:sz w:val="18"/>
          <w:szCs w:val="18"/>
        </w:rPr>
      </w:pPr>
      <w:r w:rsidRPr="001B4C14">
        <w:rPr>
          <w:rFonts w:ascii="Lucida Console" w:hAnsi="Lucida Console" w:cs="Lucida Console"/>
          <w:sz w:val="18"/>
          <w:szCs w:val="18"/>
        </w:rPr>
        <w:t xml:space="preserve">                                              по 28.01.201</w:t>
      </w:r>
      <w:r w:rsidR="00A86DD7">
        <w:rPr>
          <w:rFonts w:ascii="Lucida Console" w:hAnsi="Lucida Console" w:cs="Lucida Console"/>
          <w:sz w:val="18"/>
          <w:szCs w:val="18"/>
        </w:rPr>
        <w:t>6</w:t>
      </w:r>
      <w:r w:rsidRPr="001B4C14">
        <w:rPr>
          <w:rFonts w:ascii="Lucida Console" w:hAnsi="Lucida Console" w:cs="Lucida Console"/>
          <w:sz w:val="18"/>
          <w:szCs w:val="18"/>
        </w:rPr>
        <w:t xml:space="preserve"> 10:54:00</w:t>
      </w:r>
    </w:p>
    <w:p w:rsidR="00656220" w:rsidRPr="001B4C14" w:rsidRDefault="00656220" w:rsidP="00656220">
      <w:pPr>
        <w:widowControl w:val="0"/>
        <w:autoSpaceDE w:val="0"/>
        <w:autoSpaceDN w:val="0"/>
        <w:adjustRightInd w:val="0"/>
        <w:rPr>
          <w:rFonts w:ascii="Lucida Console" w:hAnsi="Lucida Console" w:cs="Lucida Console"/>
          <w:sz w:val="18"/>
          <w:szCs w:val="18"/>
        </w:rPr>
      </w:pPr>
    </w:p>
    <w:p w:rsidR="00656220" w:rsidRPr="001B4C14" w:rsidRDefault="00656220" w:rsidP="00656220">
      <w:pPr>
        <w:widowControl w:val="0"/>
        <w:autoSpaceDE w:val="0"/>
        <w:autoSpaceDN w:val="0"/>
        <w:adjustRightInd w:val="0"/>
        <w:rPr>
          <w:rFonts w:ascii="Lucida Console" w:hAnsi="Lucida Console" w:cs="Lucida Console"/>
          <w:b/>
          <w:bCs w:val="0"/>
          <w:sz w:val="20"/>
          <w:szCs w:val="20"/>
        </w:rPr>
      </w:pPr>
      <w:r w:rsidRPr="001B4C14">
        <w:rPr>
          <w:rFonts w:ascii="Lucida Console" w:hAnsi="Lucida Console" w:cs="Lucida Console"/>
          <w:b/>
          <w:bCs w:val="0"/>
          <w:sz w:val="20"/>
          <w:szCs w:val="20"/>
        </w:rPr>
        <w:t xml:space="preserve">     Сведения о владельце квалифицированного сертификата</w:t>
      </w:r>
    </w:p>
    <w:p w:rsidR="00656220" w:rsidRPr="001B4C14" w:rsidRDefault="00656220" w:rsidP="00656220">
      <w:pPr>
        <w:widowControl w:val="0"/>
        <w:autoSpaceDE w:val="0"/>
        <w:autoSpaceDN w:val="0"/>
        <w:adjustRightInd w:val="0"/>
        <w:rPr>
          <w:rFonts w:ascii="Lucida Console" w:hAnsi="Lucida Console" w:cs="Lucida Console"/>
          <w:b/>
          <w:bCs w:val="0"/>
          <w:sz w:val="20"/>
          <w:szCs w:val="20"/>
        </w:rPr>
      </w:pPr>
    </w:p>
    <w:p w:rsidR="00656220" w:rsidRPr="001B4C14" w:rsidRDefault="00656220" w:rsidP="00656220">
      <w:pPr>
        <w:widowControl w:val="0"/>
        <w:autoSpaceDE w:val="0"/>
        <w:autoSpaceDN w:val="0"/>
        <w:adjustRightInd w:val="0"/>
        <w:rPr>
          <w:rFonts w:ascii="Lucida Console" w:hAnsi="Lucida Console" w:cs="Lucida Console"/>
          <w:sz w:val="18"/>
          <w:szCs w:val="18"/>
        </w:rPr>
      </w:pPr>
      <w:r w:rsidRPr="001B4C14">
        <w:rPr>
          <w:rFonts w:ascii="Lucida Console" w:hAnsi="Lucida Console" w:cs="Lucida Console"/>
          <w:sz w:val="18"/>
          <w:szCs w:val="18"/>
        </w:rPr>
        <w:t xml:space="preserve">     Фамилия Имя Отчество: Иванов Иван Иванович</w:t>
      </w:r>
    </w:p>
    <w:p w:rsidR="00656220" w:rsidRPr="001B4C14" w:rsidRDefault="00656220" w:rsidP="00656220">
      <w:pPr>
        <w:widowControl w:val="0"/>
        <w:autoSpaceDE w:val="0"/>
        <w:autoSpaceDN w:val="0"/>
        <w:adjustRightInd w:val="0"/>
        <w:rPr>
          <w:rFonts w:ascii="Lucida Console" w:hAnsi="Lucida Console" w:cs="Lucida Console"/>
          <w:sz w:val="18"/>
          <w:szCs w:val="18"/>
        </w:rPr>
      </w:pPr>
      <w:r w:rsidRPr="001B4C14">
        <w:rPr>
          <w:rFonts w:ascii="Lucida Console" w:hAnsi="Lucida Console" w:cs="Lucida Console"/>
          <w:sz w:val="18"/>
          <w:szCs w:val="18"/>
        </w:rPr>
        <w:t xml:space="preserve">     Должность: Генеральный директор</w:t>
      </w:r>
    </w:p>
    <w:p w:rsidR="00656220" w:rsidRPr="001B4C14" w:rsidRDefault="00656220" w:rsidP="00656220">
      <w:pPr>
        <w:widowControl w:val="0"/>
        <w:autoSpaceDE w:val="0"/>
        <w:autoSpaceDN w:val="0"/>
        <w:adjustRightInd w:val="0"/>
        <w:rPr>
          <w:rFonts w:ascii="Lucida Console" w:hAnsi="Lucida Console" w:cs="Lucida Console"/>
          <w:sz w:val="18"/>
          <w:szCs w:val="18"/>
        </w:rPr>
      </w:pPr>
      <w:r w:rsidRPr="001B4C14">
        <w:rPr>
          <w:rFonts w:ascii="Lucida Console" w:hAnsi="Lucida Console" w:cs="Lucida Console"/>
          <w:sz w:val="18"/>
          <w:szCs w:val="18"/>
        </w:rPr>
        <w:t xml:space="preserve">     Наименование юридического лица: ООО «Фирма»</w:t>
      </w:r>
    </w:p>
    <w:p w:rsidR="00656220" w:rsidRPr="001B4C14" w:rsidRDefault="00656220" w:rsidP="00656220">
      <w:pPr>
        <w:widowControl w:val="0"/>
        <w:autoSpaceDE w:val="0"/>
        <w:autoSpaceDN w:val="0"/>
        <w:adjustRightInd w:val="0"/>
        <w:rPr>
          <w:rFonts w:ascii="Lucida Console" w:hAnsi="Lucida Console" w:cs="Lucida Console"/>
          <w:sz w:val="18"/>
          <w:szCs w:val="18"/>
        </w:rPr>
      </w:pPr>
      <w:r w:rsidRPr="001B4C14">
        <w:rPr>
          <w:rFonts w:ascii="Lucida Console" w:hAnsi="Lucida Console" w:cs="Lucida Console"/>
          <w:sz w:val="18"/>
          <w:szCs w:val="18"/>
        </w:rPr>
        <w:t xml:space="preserve">     Подразделение юридического лица: </w:t>
      </w:r>
    </w:p>
    <w:p w:rsidR="00656220" w:rsidRPr="001B4C14" w:rsidRDefault="00656220" w:rsidP="00656220">
      <w:pPr>
        <w:widowControl w:val="0"/>
        <w:autoSpaceDE w:val="0"/>
        <w:autoSpaceDN w:val="0"/>
        <w:adjustRightInd w:val="0"/>
        <w:rPr>
          <w:rFonts w:ascii="Lucida Console" w:hAnsi="Lucida Console" w:cs="Lucida Console"/>
          <w:sz w:val="18"/>
          <w:szCs w:val="18"/>
        </w:rPr>
      </w:pPr>
      <w:r w:rsidRPr="001B4C14">
        <w:rPr>
          <w:rFonts w:ascii="Lucida Console" w:hAnsi="Lucida Console" w:cs="Lucida Console"/>
          <w:sz w:val="18"/>
          <w:szCs w:val="18"/>
        </w:rPr>
        <w:t xml:space="preserve">     Основной государственный регистрационный номер: 1077847673000</w:t>
      </w:r>
    </w:p>
    <w:p w:rsidR="00656220" w:rsidRPr="001B4C14" w:rsidRDefault="00656220" w:rsidP="00656220">
      <w:pPr>
        <w:widowControl w:val="0"/>
        <w:autoSpaceDE w:val="0"/>
        <w:autoSpaceDN w:val="0"/>
        <w:adjustRightInd w:val="0"/>
        <w:rPr>
          <w:rFonts w:ascii="Lucida Console" w:hAnsi="Lucida Console" w:cs="Lucida Console"/>
          <w:sz w:val="18"/>
          <w:szCs w:val="18"/>
        </w:rPr>
      </w:pPr>
      <w:r w:rsidRPr="001B4C14">
        <w:rPr>
          <w:rFonts w:ascii="Lucida Console" w:hAnsi="Lucida Console" w:cs="Lucida Console"/>
          <w:sz w:val="18"/>
          <w:szCs w:val="18"/>
        </w:rPr>
        <w:t xml:space="preserve">     Идентификационный номер налогоплательщика: 007814389000</w:t>
      </w:r>
    </w:p>
    <w:p w:rsidR="00656220" w:rsidRPr="001B4C14" w:rsidRDefault="00656220" w:rsidP="00656220">
      <w:pPr>
        <w:widowControl w:val="0"/>
        <w:autoSpaceDE w:val="0"/>
        <w:autoSpaceDN w:val="0"/>
        <w:adjustRightInd w:val="0"/>
        <w:rPr>
          <w:rFonts w:ascii="Lucida Console" w:hAnsi="Lucida Console" w:cs="Lucida Console"/>
          <w:sz w:val="18"/>
          <w:szCs w:val="18"/>
        </w:rPr>
      </w:pPr>
      <w:r w:rsidRPr="001B4C14">
        <w:rPr>
          <w:rFonts w:ascii="Lucida Console" w:hAnsi="Lucida Console" w:cs="Lucida Console"/>
          <w:sz w:val="18"/>
          <w:szCs w:val="18"/>
        </w:rPr>
        <w:t xml:space="preserve">     Место нахождения юридического лица: RU, 78 г. Санкт-Петербург, Санкт-Петербург, Средний пр. 27</w:t>
      </w:r>
    </w:p>
    <w:p w:rsidR="00656220" w:rsidRPr="001B4C14" w:rsidRDefault="00656220" w:rsidP="00656220">
      <w:pPr>
        <w:widowControl w:val="0"/>
        <w:autoSpaceDE w:val="0"/>
        <w:autoSpaceDN w:val="0"/>
        <w:adjustRightInd w:val="0"/>
        <w:rPr>
          <w:rFonts w:ascii="Lucida Console" w:hAnsi="Lucida Console" w:cs="Lucida Console"/>
          <w:sz w:val="18"/>
          <w:szCs w:val="18"/>
        </w:rPr>
      </w:pPr>
      <w:r w:rsidRPr="001B4C14">
        <w:rPr>
          <w:rFonts w:ascii="Lucida Console" w:hAnsi="Lucida Console" w:cs="Lucida Console"/>
          <w:sz w:val="18"/>
          <w:szCs w:val="18"/>
        </w:rPr>
        <w:t xml:space="preserve">     Страховой номер индивидуального лицевого счета: 1</w:t>
      </w:r>
      <w:r w:rsidR="00DB54E5" w:rsidRPr="001B4C14">
        <w:rPr>
          <w:rFonts w:ascii="Lucida Console" w:hAnsi="Lucida Console" w:cs="Lucida Console"/>
          <w:sz w:val="18"/>
          <w:szCs w:val="18"/>
        </w:rPr>
        <w:t>234</w:t>
      </w:r>
      <w:r w:rsidRPr="001B4C14">
        <w:rPr>
          <w:rFonts w:ascii="Lucida Console" w:hAnsi="Lucida Console" w:cs="Lucida Console"/>
          <w:sz w:val="18"/>
          <w:szCs w:val="18"/>
        </w:rPr>
        <w:t>1006000</w:t>
      </w:r>
    </w:p>
    <w:p w:rsidR="00656220" w:rsidRPr="001B4C14" w:rsidRDefault="00656220" w:rsidP="00656220">
      <w:pPr>
        <w:widowControl w:val="0"/>
        <w:autoSpaceDE w:val="0"/>
        <w:autoSpaceDN w:val="0"/>
        <w:adjustRightInd w:val="0"/>
        <w:rPr>
          <w:rFonts w:ascii="Lucida Console" w:hAnsi="Lucida Console" w:cs="Lucida Console"/>
          <w:b/>
          <w:bCs w:val="0"/>
          <w:sz w:val="20"/>
          <w:szCs w:val="20"/>
        </w:rPr>
      </w:pPr>
    </w:p>
    <w:p w:rsidR="00656220" w:rsidRPr="001B4C14" w:rsidRDefault="00656220" w:rsidP="00656220">
      <w:pPr>
        <w:widowControl w:val="0"/>
        <w:autoSpaceDE w:val="0"/>
        <w:autoSpaceDN w:val="0"/>
        <w:adjustRightInd w:val="0"/>
        <w:rPr>
          <w:rFonts w:ascii="Lucida Console" w:hAnsi="Lucida Console" w:cs="Lucida Console"/>
          <w:b/>
          <w:bCs w:val="0"/>
          <w:sz w:val="20"/>
          <w:szCs w:val="20"/>
        </w:rPr>
      </w:pPr>
      <w:r w:rsidRPr="001B4C14">
        <w:rPr>
          <w:rFonts w:ascii="Lucida Console" w:hAnsi="Lucida Console" w:cs="Lucida Console"/>
          <w:b/>
          <w:bCs w:val="0"/>
          <w:sz w:val="20"/>
          <w:szCs w:val="20"/>
        </w:rPr>
        <w:t xml:space="preserve">     Сведения об издателе квалифицированного сертификата</w:t>
      </w:r>
    </w:p>
    <w:p w:rsidR="00656220" w:rsidRPr="001B4C14" w:rsidRDefault="00656220" w:rsidP="00656220">
      <w:pPr>
        <w:widowControl w:val="0"/>
        <w:autoSpaceDE w:val="0"/>
        <w:autoSpaceDN w:val="0"/>
        <w:adjustRightInd w:val="0"/>
        <w:rPr>
          <w:rFonts w:ascii="Lucida Console" w:hAnsi="Lucida Console" w:cs="Lucida Console"/>
          <w:b/>
          <w:bCs w:val="0"/>
          <w:sz w:val="20"/>
          <w:szCs w:val="20"/>
        </w:rPr>
      </w:pPr>
    </w:p>
    <w:p w:rsidR="00656220" w:rsidRPr="001B4C14" w:rsidRDefault="00656220" w:rsidP="00656220">
      <w:pPr>
        <w:widowControl w:val="0"/>
        <w:autoSpaceDE w:val="0"/>
        <w:autoSpaceDN w:val="0"/>
        <w:adjustRightInd w:val="0"/>
        <w:rPr>
          <w:rFonts w:ascii="Lucida Console" w:hAnsi="Lucida Console" w:cs="Lucida Console"/>
          <w:sz w:val="18"/>
          <w:szCs w:val="18"/>
        </w:rPr>
      </w:pPr>
      <w:r w:rsidRPr="001B4C14">
        <w:rPr>
          <w:rFonts w:ascii="Lucida Console" w:hAnsi="Lucida Console" w:cs="Lucida Console"/>
          <w:sz w:val="18"/>
          <w:szCs w:val="18"/>
        </w:rPr>
        <w:t xml:space="preserve">     Общее имя сертификата удостоверяющего центра: </w:t>
      </w:r>
      <w:proofErr w:type="spellStart"/>
      <w:r w:rsidRPr="001B4C14">
        <w:rPr>
          <w:rFonts w:ascii="Lucida Console" w:hAnsi="Lucida Console" w:cs="Lucida Console"/>
          <w:sz w:val="18"/>
          <w:szCs w:val="18"/>
        </w:rPr>
        <w:t>Center-Inform</w:t>
      </w:r>
      <w:proofErr w:type="spellEnd"/>
      <w:r w:rsidRPr="001B4C14">
        <w:rPr>
          <w:rFonts w:ascii="Lucida Console" w:hAnsi="Lucida Console" w:cs="Lucida Console"/>
          <w:sz w:val="18"/>
          <w:szCs w:val="18"/>
        </w:rPr>
        <w:t xml:space="preserve"> </w:t>
      </w:r>
      <w:proofErr w:type="spellStart"/>
      <w:r w:rsidRPr="001B4C14">
        <w:rPr>
          <w:rFonts w:ascii="Lucida Console" w:hAnsi="Lucida Console" w:cs="Lucida Console"/>
          <w:sz w:val="18"/>
          <w:szCs w:val="18"/>
        </w:rPr>
        <w:t>SPb</w:t>
      </w:r>
      <w:proofErr w:type="spellEnd"/>
    </w:p>
    <w:p w:rsidR="00656220" w:rsidRPr="001B4C14" w:rsidRDefault="00656220" w:rsidP="00656220">
      <w:pPr>
        <w:widowControl w:val="0"/>
        <w:autoSpaceDE w:val="0"/>
        <w:autoSpaceDN w:val="0"/>
        <w:adjustRightInd w:val="0"/>
        <w:rPr>
          <w:rFonts w:ascii="Lucida Console" w:hAnsi="Lucida Console" w:cs="Lucida Console"/>
          <w:sz w:val="18"/>
          <w:szCs w:val="18"/>
        </w:rPr>
      </w:pPr>
      <w:r w:rsidRPr="001B4C14">
        <w:rPr>
          <w:rFonts w:ascii="Lucida Console" w:hAnsi="Lucida Console" w:cs="Lucida Console"/>
          <w:sz w:val="18"/>
          <w:szCs w:val="18"/>
        </w:rPr>
        <w:t xml:space="preserve">     Наименование удостоверяющего центра: </w:t>
      </w:r>
      <w:r w:rsidR="00D11341">
        <w:rPr>
          <w:rFonts w:ascii="Lucida Console" w:hAnsi="Lucida Console" w:cs="Lucida Console"/>
          <w:sz w:val="18"/>
          <w:szCs w:val="18"/>
        </w:rPr>
        <w:t>АО</w:t>
      </w:r>
      <w:r w:rsidRPr="001B4C14">
        <w:rPr>
          <w:rFonts w:ascii="Lucida Console" w:hAnsi="Lucida Console" w:cs="Lucida Console"/>
          <w:sz w:val="18"/>
          <w:szCs w:val="18"/>
        </w:rPr>
        <w:t xml:space="preserve"> ЦентрИнформ</w:t>
      </w:r>
    </w:p>
    <w:p w:rsidR="00656220" w:rsidRPr="001B4C14" w:rsidRDefault="00656220" w:rsidP="00656220">
      <w:pPr>
        <w:widowControl w:val="0"/>
        <w:autoSpaceDE w:val="0"/>
        <w:autoSpaceDN w:val="0"/>
        <w:adjustRightInd w:val="0"/>
        <w:rPr>
          <w:rFonts w:ascii="Lucida Console" w:hAnsi="Lucida Console" w:cs="Lucida Console"/>
          <w:sz w:val="18"/>
          <w:szCs w:val="18"/>
        </w:rPr>
      </w:pPr>
      <w:r w:rsidRPr="001B4C14">
        <w:rPr>
          <w:rFonts w:ascii="Lucida Console" w:hAnsi="Lucida Console" w:cs="Lucida Console"/>
          <w:sz w:val="18"/>
          <w:szCs w:val="18"/>
        </w:rPr>
        <w:t xml:space="preserve">     Место нахождения удостоверяющего центра: RU, 78 Г. Санкт-Петербург, Г. Санкт-Петербург, Шпалерная ул., д.2</w:t>
      </w:r>
      <w:r w:rsidR="00AE39D3">
        <w:rPr>
          <w:rFonts w:ascii="Lucida Console" w:hAnsi="Lucida Console" w:cs="Lucida Console"/>
          <w:sz w:val="18"/>
          <w:szCs w:val="18"/>
        </w:rPr>
        <w:t>6</w:t>
      </w:r>
    </w:p>
    <w:p w:rsidR="00F46337" w:rsidRPr="001B4C14" w:rsidRDefault="00F46337" w:rsidP="00F46337">
      <w:pPr>
        <w:widowControl w:val="0"/>
        <w:autoSpaceDE w:val="0"/>
        <w:autoSpaceDN w:val="0"/>
        <w:adjustRightInd w:val="0"/>
        <w:rPr>
          <w:rFonts w:ascii="Lucida Console" w:hAnsi="Lucida Console" w:cs="Lucida Console"/>
          <w:sz w:val="18"/>
          <w:szCs w:val="18"/>
        </w:rPr>
      </w:pPr>
      <w:r w:rsidRPr="001B4C14">
        <w:rPr>
          <w:rFonts w:ascii="Lucida Console" w:hAnsi="Lucida Console" w:cs="Lucida Console"/>
          <w:sz w:val="18"/>
          <w:szCs w:val="18"/>
        </w:rPr>
        <w:t xml:space="preserve">     Номер квалифицированного сертификата удостоверяющего центра: </w:t>
      </w:r>
      <w:r>
        <w:rPr>
          <w:rFonts w:ascii="Lucida Console" w:hAnsi="Lucida Console" w:cs="Lucida Console"/>
          <w:sz w:val="18"/>
          <w:szCs w:val="18"/>
        </w:rPr>
        <w:t xml:space="preserve">27 </w:t>
      </w:r>
      <w:proofErr w:type="spellStart"/>
      <w:r>
        <w:rPr>
          <w:rFonts w:ascii="Lucida Console" w:hAnsi="Lucida Console" w:cs="Lucida Console"/>
          <w:sz w:val="18"/>
          <w:szCs w:val="18"/>
        </w:rPr>
        <w:t>eb</w:t>
      </w:r>
      <w:proofErr w:type="spellEnd"/>
      <w:r>
        <w:rPr>
          <w:rFonts w:ascii="Lucida Console" w:hAnsi="Lucida Console" w:cs="Lucida Console"/>
          <w:sz w:val="18"/>
          <w:szCs w:val="18"/>
        </w:rPr>
        <w:t xml:space="preserve"> </w:t>
      </w:r>
      <w:proofErr w:type="spellStart"/>
      <w:r>
        <w:rPr>
          <w:rFonts w:ascii="Lucida Console" w:hAnsi="Lucida Console" w:cs="Lucida Console"/>
          <w:sz w:val="18"/>
          <w:szCs w:val="18"/>
        </w:rPr>
        <w:t>ef</w:t>
      </w:r>
      <w:proofErr w:type="spellEnd"/>
      <w:r>
        <w:rPr>
          <w:rFonts w:ascii="Lucida Console" w:hAnsi="Lucida Console" w:cs="Lucida Console"/>
          <w:sz w:val="18"/>
          <w:szCs w:val="18"/>
        </w:rPr>
        <w:t xml:space="preserve"> 04 00 03 00 00 08 02</w:t>
      </w:r>
    </w:p>
    <w:p w:rsidR="00D564F2" w:rsidRPr="001B4C14" w:rsidRDefault="00F46337" w:rsidP="00D564F2">
      <w:pPr>
        <w:widowControl w:val="0"/>
        <w:autoSpaceDE w:val="0"/>
        <w:autoSpaceDN w:val="0"/>
        <w:adjustRightInd w:val="0"/>
        <w:rPr>
          <w:rFonts w:ascii="Lucida Console" w:hAnsi="Lucida Console" w:cs="Lucida Console"/>
          <w:sz w:val="18"/>
          <w:szCs w:val="18"/>
        </w:rPr>
      </w:pPr>
      <w:r w:rsidRPr="001B4C14">
        <w:rPr>
          <w:rFonts w:ascii="Lucida Console" w:hAnsi="Lucida Console" w:cs="Lucida Console"/>
          <w:sz w:val="18"/>
          <w:szCs w:val="18"/>
        </w:rPr>
        <w:t xml:space="preserve">     </w:t>
      </w:r>
      <w:r w:rsidR="00D564F2" w:rsidRPr="001B4C14">
        <w:rPr>
          <w:rFonts w:ascii="Lucida Console" w:hAnsi="Lucida Console" w:cs="Lucida Console"/>
          <w:sz w:val="18"/>
          <w:szCs w:val="18"/>
        </w:rPr>
        <w:t>Средство электронной подписи: "</w:t>
      </w:r>
      <w:proofErr w:type="spellStart"/>
      <w:r w:rsidR="00D564F2" w:rsidRPr="001B4C14">
        <w:rPr>
          <w:rFonts w:ascii="Lucida Console" w:hAnsi="Lucida Console" w:cs="Lucida Console"/>
          <w:sz w:val="18"/>
          <w:szCs w:val="18"/>
        </w:rPr>
        <w:t>КриптоПро</w:t>
      </w:r>
      <w:proofErr w:type="spellEnd"/>
      <w:r w:rsidR="00D564F2" w:rsidRPr="001B4C14">
        <w:rPr>
          <w:rFonts w:ascii="Lucida Console" w:hAnsi="Lucida Console" w:cs="Lucida Console"/>
          <w:sz w:val="18"/>
          <w:szCs w:val="18"/>
        </w:rPr>
        <w:t xml:space="preserve"> CSP" (верс</w:t>
      </w:r>
      <w:r w:rsidR="00D564F2">
        <w:rPr>
          <w:rFonts w:ascii="Lucida Console" w:hAnsi="Lucida Console" w:cs="Lucida Console"/>
          <w:sz w:val="18"/>
          <w:szCs w:val="18"/>
        </w:rPr>
        <w:t>ия 4</w:t>
      </w:r>
      <w:r w:rsidR="00D564F2" w:rsidRPr="001B4C14">
        <w:rPr>
          <w:rFonts w:ascii="Lucida Console" w:hAnsi="Lucida Console" w:cs="Lucida Console"/>
          <w:sz w:val="18"/>
          <w:szCs w:val="18"/>
        </w:rPr>
        <w:t>.</w:t>
      </w:r>
      <w:r w:rsidR="00D564F2">
        <w:rPr>
          <w:rFonts w:ascii="Lucida Console" w:hAnsi="Lucida Console" w:cs="Lucida Console"/>
          <w:sz w:val="18"/>
          <w:szCs w:val="18"/>
        </w:rPr>
        <w:t>0</w:t>
      </w:r>
      <w:r w:rsidR="00D564F2" w:rsidRPr="001B4C14">
        <w:rPr>
          <w:rFonts w:ascii="Lucida Console" w:hAnsi="Lucida Console" w:cs="Lucida Console"/>
          <w:sz w:val="18"/>
          <w:szCs w:val="18"/>
        </w:rPr>
        <w:t>)</w:t>
      </w:r>
    </w:p>
    <w:p w:rsidR="00D564F2" w:rsidRPr="001B4C14" w:rsidRDefault="00D564F2" w:rsidP="00D564F2">
      <w:pPr>
        <w:widowControl w:val="0"/>
        <w:autoSpaceDE w:val="0"/>
        <w:autoSpaceDN w:val="0"/>
        <w:adjustRightInd w:val="0"/>
        <w:rPr>
          <w:rFonts w:ascii="Lucida Console" w:hAnsi="Lucida Console" w:cs="Lucida Console"/>
          <w:sz w:val="18"/>
          <w:szCs w:val="18"/>
        </w:rPr>
      </w:pPr>
      <w:r w:rsidRPr="001B4C14">
        <w:rPr>
          <w:rFonts w:ascii="Lucida Console" w:hAnsi="Lucida Console" w:cs="Lucida Console"/>
          <w:sz w:val="18"/>
          <w:szCs w:val="18"/>
        </w:rPr>
        <w:t xml:space="preserve">     Заключение на средство ЭП: </w:t>
      </w:r>
      <w:r>
        <w:rPr>
          <w:rFonts w:ascii="Lucida Console" w:hAnsi="Lucida Console" w:cs="Lucida Console"/>
          <w:sz w:val="18"/>
          <w:szCs w:val="18"/>
        </w:rPr>
        <w:t>Сертификат соответствия № СФ/124-3010 от 30.</w:t>
      </w:r>
      <w:r w:rsidRPr="00D564F2">
        <w:rPr>
          <w:rFonts w:ascii="Lucida Console" w:hAnsi="Lucida Console" w:cs="Lucida Console"/>
          <w:sz w:val="18"/>
          <w:szCs w:val="18"/>
        </w:rPr>
        <w:t>12</w:t>
      </w:r>
      <w:r>
        <w:rPr>
          <w:rFonts w:ascii="Lucida Console" w:hAnsi="Lucida Console" w:cs="Lucida Console"/>
          <w:sz w:val="18"/>
          <w:szCs w:val="18"/>
        </w:rPr>
        <w:t>.2016</w:t>
      </w:r>
    </w:p>
    <w:p w:rsidR="00D564F2" w:rsidRPr="001B4C14" w:rsidRDefault="00D564F2" w:rsidP="00D564F2">
      <w:pPr>
        <w:widowControl w:val="0"/>
        <w:autoSpaceDE w:val="0"/>
        <w:autoSpaceDN w:val="0"/>
        <w:adjustRightInd w:val="0"/>
        <w:rPr>
          <w:rFonts w:ascii="Lucida Console" w:hAnsi="Lucida Console" w:cs="Lucida Console"/>
          <w:sz w:val="18"/>
          <w:szCs w:val="18"/>
        </w:rPr>
      </w:pPr>
      <w:r w:rsidRPr="001B4C14">
        <w:rPr>
          <w:rFonts w:ascii="Lucida Console" w:hAnsi="Lucida Console" w:cs="Lucida Console"/>
          <w:sz w:val="18"/>
          <w:szCs w:val="18"/>
        </w:rPr>
        <w:t xml:space="preserve">     Средство УЦ: </w:t>
      </w:r>
      <w:r>
        <w:rPr>
          <w:rFonts w:ascii="Lucida Console" w:hAnsi="Lucida Console" w:cs="Lucida Console"/>
          <w:sz w:val="18"/>
          <w:szCs w:val="18"/>
        </w:rPr>
        <w:t>Программно-аппаратный комплекс "Удостоверяющий центр "</w:t>
      </w:r>
      <w:proofErr w:type="spellStart"/>
      <w:r>
        <w:rPr>
          <w:rFonts w:ascii="Lucida Console" w:hAnsi="Lucida Console" w:cs="Lucida Console"/>
          <w:sz w:val="18"/>
          <w:szCs w:val="18"/>
        </w:rPr>
        <w:t>КриптоПро</w:t>
      </w:r>
      <w:proofErr w:type="spellEnd"/>
      <w:r>
        <w:rPr>
          <w:rFonts w:ascii="Lucida Console" w:hAnsi="Lucida Console" w:cs="Lucida Console"/>
          <w:sz w:val="18"/>
          <w:szCs w:val="18"/>
        </w:rPr>
        <w:t xml:space="preserve"> УЦ" версии 2.0</w:t>
      </w:r>
    </w:p>
    <w:p w:rsidR="00D564F2" w:rsidRPr="001B4C14" w:rsidRDefault="00D564F2" w:rsidP="00D564F2">
      <w:pPr>
        <w:widowControl w:val="0"/>
        <w:autoSpaceDE w:val="0"/>
        <w:autoSpaceDN w:val="0"/>
        <w:adjustRightInd w:val="0"/>
        <w:rPr>
          <w:rFonts w:ascii="Lucida Console" w:hAnsi="Lucida Console" w:cs="Lucida Console"/>
          <w:sz w:val="18"/>
          <w:szCs w:val="18"/>
        </w:rPr>
      </w:pPr>
      <w:r w:rsidRPr="001B4C14">
        <w:rPr>
          <w:rFonts w:ascii="Lucida Console" w:hAnsi="Lucida Console" w:cs="Lucida Console"/>
          <w:sz w:val="18"/>
          <w:szCs w:val="18"/>
        </w:rPr>
        <w:t xml:space="preserve">     Заключение на средство УЦ: </w:t>
      </w:r>
      <w:r>
        <w:rPr>
          <w:rFonts w:ascii="Lucida Console" w:hAnsi="Lucida Console" w:cs="Lucida Console"/>
          <w:sz w:val="18"/>
          <w:szCs w:val="18"/>
        </w:rPr>
        <w:t>Сертификат соответствия № СФ/12</w:t>
      </w:r>
      <w:r w:rsidRPr="00262069">
        <w:rPr>
          <w:rFonts w:ascii="Lucida Console" w:hAnsi="Lucida Console" w:cs="Lucida Console"/>
          <w:sz w:val="18"/>
          <w:szCs w:val="18"/>
        </w:rPr>
        <w:t>8</w:t>
      </w:r>
      <w:r>
        <w:rPr>
          <w:rFonts w:ascii="Lucida Console" w:hAnsi="Lucida Console" w:cs="Lucida Console"/>
          <w:sz w:val="18"/>
          <w:szCs w:val="18"/>
        </w:rPr>
        <w:t>-</w:t>
      </w:r>
      <w:r w:rsidRPr="00262069">
        <w:rPr>
          <w:rFonts w:ascii="Lucida Console" w:hAnsi="Lucida Console" w:cs="Lucida Console"/>
          <w:sz w:val="18"/>
          <w:szCs w:val="18"/>
        </w:rPr>
        <w:t xml:space="preserve">2983 </w:t>
      </w:r>
      <w:r>
        <w:rPr>
          <w:rFonts w:ascii="Lucida Console" w:hAnsi="Lucida Console" w:cs="Lucida Console"/>
          <w:sz w:val="18"/>
          <w:szCs w:val="18"/>
        </w:rPr>
        <w:t>от 1</w:t>
      </w:r>
      <w:r w:rsidRPr="00262069">
        <w:rPr>
          <w:rFonts w:ascii="Lucida Console" w:hAnsi="Lucida Console" w:cs="Lucida Console"/>
          <w:sz w:val="18"/>
          <w:szCs w:val="18"/>
        </w:rPr>
        <w:t>8</w:t>
      </w:r>
      <w:r>
        <w:rPr>
          <w:rFonts w:ascii="Lucida Console" w:hAnsi="Lucida Console" w:cs="Lucida Console"/>
          <w:sz w:val="18"/>
          <w:szCs w:val="18"/>
        </w:rPr>
        <w:t>.</w:t>
      </w:r>
      <w:r w:rsidRPr="00262069">
        <w:rPr>
          <w:rFonts w:ascii="Lucida Console" w:hAnsi="Lucida Console" w:cs="Lucida Console"/>
          <w:sz w:val="18"/>
          <w:szCs w:val="18"/>
        </w:rPr>
        <w:t>11</w:t>
      </w:r>
      <w:r>
        <w:rPr>
          <w:rFonts w:ascii="Lucida Console" w:hAnsi="Lucida Console" w:cs="Lucida Console"/>
          <w:sz w:val="18"/>
          <w:szCs w:val="18"/>
        </w:rPr>
        <w:t>.2016</w:t>
      </w:r>
    </w:p>
    <w:p w:rsidR="00656220" w:rsidRPr="001B4C14" w:rsidRDefault="00656220" w:rsidP="00D564F2">
      <w:pPr>
        <w:widowControl w:val="0"/>
        <w:autoSpaceDE w:val="0"/>
        <w:autoSpaceDN w:val="0"/>
        <w:adjustRightInd w:val="0"/>
        <w:rPr>
          <w:rFonts w:ascii="Lucida Console" w:hAnsi="Lucida Console" w:cs="Lucida Console"/>
          <w:sz w:val="18"/>
          <w:szCs w:val="18"/>
        </w:rPr>
      </w:pPr>
      <w:r w:rsidRPr="001B4C14">
        <w:rPr>
          <w:rFonts w:ascii="Lucida Console" w:hAnsi="Lucida Console" w:cs="Lucida Console"/>
          <w:sz w:val="18"/>
          <w:szCs w:val="18"/>
        </w:rPr>
        <w:t xml:space="preserve">     Класс средств удостоверяющего центра: КС2</w:t>
      </w:r>
    </w:p>
    <w:p w:rsidR="00656220" w:rsidRPr="001B4C14" w:rsidRDefault="00656220" w:rsidP="00656220">
      <w:pPr>
        <w:widowControl w:val="0"/>
        <w:autoSpaceDE w:val="0"/>
        <w:autoSpaceDN w:val="0"/>
        <w:adjustRightInd w:val="0"/>
        <w:rPr>
          <w:rFonts w:ascii="Lucida Console" w:hAnsi="Lucida Console" w:cs="Lucida Console"/>
          <w:sz w:val="18"/>
          <w:szCs w:val="18"/>
        </w:rPr>
      </w:pPr>
    </w:p>
    <w:p w:rsidR="00656220" w:rsidRPr="001B4C14" w:rsidRDefault="00656220" w:rsidP="00656220">
      <w:pPr>
        <w:widowControl w:val="0"/>
        <w:autoSpaceDE w:val="0"/>
        <w:autoSpaceDN w:val="0"/>
        <w:adjustRightInd w:val="0"/>
        <w:rPr>
          <w:rFonts w:ascii="Lucida Console" w:hAnsi="Lucida Console" w:cs="Lucida Console"/>
          <w:b/>
          <w:bCs w:val="0"/>
          <w:sz w:val="20"/>
          <w:szCs w:val="20"/>
        </w:rPr>
      </w:pPr>
      <w:r w:rsidRPr="001B4C14">
        <w:rPr>
          <w:rFonts w:ascii="Lucida Console" w:hAnsi="Lucida Console" w:cs="Lucida Console"/>
          <w:b/>
          <w:bCs w:val="0"/>
          <w:sz w:val="20"/>
          <w:szCs w:val="20"/>
        </w:rPr>
        <w:t xml:space="preserve">     Сведения о ключе проверки электронной подписи</w:t>
      </w:r>
    </w:p>
    <w:p w:rsidR="00656220" w:rsidRPr="001B4C14" w:rsidRDefault="00656220" w:rsidP="00656220">
      <w:pPr>
        <w:widowControl w:val="0"/>
        <w:autoSpaceDE w:val="0"/>
        <w:autoSpaceDN w:val="0"/>
        <w:adjustRightInd w:val="0"/>
        <w:rPr>
          <w:rFonts w:ascii="Lucida Console" w:hAnsi="Lucida Console" w:cs="Lucida Console"/>
          <w:b/>
          <w:bCs w:val="0"/>
          <w:sz w:val="20"/>
          <w:szCs w:val="20"/>
        </w:rPr>
      </w:pPr>
    </w:p>
    <w:p w:rsidR="00656220" w:rsidRPr="001B4C14" w:rsidRDefault="00656220" w:rsidP="00656220">
      <w:pPr>
        <w:widowControl w:val="0"/>
        <w:autoSpaceDE w:val="0"/>
        <w:autoSpaceDN w:val="0"/>
        <w:adjustRightInd w:val="0"/>
        <w:rPr>
          <w:rFonts w:ascii="Lucida Console" w:hAnsi="Lucida Console" w:cs="Lucida Console"/>
          <w:sz w:val="18"/>
          <w:szCs w:val="18"/>
        </w:rPr>
      </w:pPr>
      <w:r w:rsidRPr="001B4C14">
        <w:rPr>
          <w:rFonts w:ascii="Lucida Console" w:hAnsi="Lucida Console" w:cs="Lucida Console"/>
          <w:sz w:val="18"/>
          <w:szCs w:val="18"/>
        </w:rPr>
        <w:t xml:space="preserve">     Улучшенный ключ: Проверка подлинности клиента (1.3.6.1.5.5.7.3.2), Защищенная электронная почта (1.3.6.1.5.5.7.3.4), Пользователь Центра Регистрации, HTTP, TLS клиент (1.2.643.2.2.34.6), Неизвестное использование ключа (1.2.643.3.6.0.12)</w:t>
      </w:r>
    </w:p>
    <w:p w:rsidR="00656220" w:rsidRPr="001B4C14" w:rsidRDefault="00656220" w:rsidP="00656220">
      <w:pPr>
        <w:widowControl w:val="0"/>
        <w:autoSpaceDE w:val="0"/>
        <w:autoSpaceDN w:val="0"/>
        <w:adjustRightInd w:val="0"/>
        <w:rPr>
          <w:rFonts w:ascii="Lucida Console" w:hAnsi="Lucida Console" w:cs="Lucida Console"/>
          <w:sz w:val="18"/>
          <w:szCs w:val="18"/>
        </w:rPr>
      </w:pPr>
      <w:r w:rsidRPr="001B4C14">
        <w:rPr>
          <w:rFonts w:ascii="Lucida Console" w:hAnsi="Lucida Console" w:cs="Lucida Console"/>
          <w:sz w:val="18"/>
          <w:szCs w:val="18"/>
        </w:rPr>
        <w:t xml:space="preserve">     Используемый алгоритм: ГОСТ Р 34.10-2001</w:t>
      </w:r>
    </w:p>
    <w:p w:rsidR="00656220" w:rsidRPr="001B4C14" w:rsidRDefault="00656220" w:rsidP="00656220">
      <w:pPr>
        <w:widowControl w:val="0"/>
        <w:autoSpaceDE w:val="0"/>
        <w:autoSpaceDN w:val="0"/>
        <w:adjustRightInd w:val="0"/>
        <w:rPr>
          <w:rFonts w:ascii="Lucida Console" w:hAnsi="Lucida Console" w:cs="Lucida Console"/>
          <w:sz w:val="18"/>
          <w:szCs w:val="18"/>
        </w:rPr>
      </w:pPr>
      <w:r w:rsidRPr="001B4C14">
        <w:rPr>
          <w:rFonts w:ascii="Lucida Console" w:hAnsi="Lucida Console" w:cs="Lucida Console"/>
          <w:sz w:val="18"/>
          <w:szCs w:val="18"/>
        </w:rPr>
        <w:t xml:space="preserve">     Средство электронной подписи: "</w:t>
      </w:r>
      <w:proofErr w:type="spellStart"/>
      <w:r w:rsidRPr="001B4C14">
        <w:rPr>
          <w:rFonts w:ascii="Lucida Console" w:hAnsi="Lucida Console" w:cs="Lucida Console"/>
          <w:sz w:val="18"/>
          <w:szCs w:val="18"/>
        </w:rPr>
        <w:t>КриптоПро</w:t>
      </w:r>
      <w:proofErr w:type="spellEnd"/>
      <w:r w:rsidRPr="001B4C14">
        <w:rPr>
          <w:rFonts w:ascii="Lucida Console" w:hAnsi="Lucida Console" w:cs="Lucida Console"/>
          <w:sz w:val="18"/>
          <w:szCs w:val="18"/>
        </w:rPr>
        <w:t xml:space="preserve"> CSP" (версия 3.</w:t>
      </w:r>
      <w:r w:rsidR="00527019">
        <w:rPr>
          <w:rFonts w:ascii="Lucida Console" w:hAnsi="Lucida Console" w:cs="Lucida Console"/>
          <w:sz w:val="18"/>
          <w:szCs w:val="18"/>
        </w:rPr>
        <w:t>9</w:t>
      </w:r>
      <w:r w:rsidRPr="001B4C14">
        <w:rPr>
          <w:rFonts w:ascii="Lucida Console" w:hAnsi="Lucida Console" w:cs="Lucida Console"/>
          <w:sz w:val="18"/>
          <w:szCs w:val="18"/>
        </w:rPr>
        <w:t>)</w:t>
      </w:r>
    </w:p>
    <w:p w:rsidR="00656220" w:rsidRPr="001B4C14" w:rsidRDefault="00656220" w:rsidP="00656220">
      <w:pPr>
        <w:widowControl w:val="0"/>
        <w:autoSpaceDE w:val="0"/>
        <w:autoSpaceDN w:val="0"/>
        <w:adjustRightInd w:val="0"/>
        <w:rPr>
          <w:rFonts w:ascii="Lucida Console" w:hAnsi="Lucida Console" w:cs="Lucida Console"/>
          <w:sz w:val="18"/>
          <w:szCs w:val="18"/>
        </w:rPr>
      </w:pPr>
      <w:r w:rsidRPr="001B4C14">
        <w:rPr>
          <w:rFonts w:ascii="Lucida Console" w:hAnsi="Lucida Console" w:cs="Lucida Console"/>
          <w:sz w:val="18"/>
          <w:szCs w:val="18"/>
        </w:rPr>
        <w:t xml:space="preserve">     [1]Политика сертификата:</w:t>
      </w:r>
    </w:p>
    <w:p w:rsidR="00656220" w:rsidRPr="001B4C14" w:rsidRDefault="00656220" w:rsidP="00656220">
      <w:pPr>
        <w:widowControl w:val="0"/>
        <w:autoSpaceDE w:val="0"/>
        <w:autoSpaceDN w:val="0"/>
        <w:adjustRightInd w:val="0"/>
        <w:rPr>
          <w:rFonts w:ascii="Lucida Console" w:hAnsi="Lucida Console" w:cs="Lucida Console"/>
          <w:sz w:val="18"/>
          <w:szCs w:val="18"/>
        </w:rPr>
      </w:pPr>
      <w:r w:rsidRPr="001B4C14">
        <w:rPr>
          <w:rFonts w:ascii="Lucida Console" w:hAnsi="Lucida Console" w:cs="Lucida Console"/>
          <w:sz w:val="18"/>
          <w:szCs w:val="18"/>
        </w:rPr>
        <w:t xml:space="preserve">          Идентификатор политики=Класс средства ЭП КС1</w:t>
      </w:r>
    </w:p>
    <w:p w:rsidR="00656220" w:rsidRPr="001B4C14" w:rsidRDefault="00656220" w:rsidP="00656220">
      <w:pPr>
        <w:widowControl w:val="0"/>
        <w:autoSpaceDE w:val="0"/>
        <w:autoSpaceDN w:val="0"/>
        <w:adjustRightInd w:val="0"/>
        <w:rPr>
          <w:rFonts w:ascii="Lucida Console" w:hAnsi="Lucida Console" w:cs="Lucida Console"/>
          <w:sz w:val="18"/>
          <w:szCs w:val="18"/>
        </w:rPr>
      </w:pPr>
      <w:r w:rsidRPr="001B4C14">
        <w:rPr>
          <w:rFonts w:ascii="Lucida Console" w:hAnsi="Lucida Console" w:cs="Lucida Console"/>
          <w:sz w:val="18"/>
          <w:szCs w:val="18"/>
        </w:rPr>
        <w:t xml:space="preserve">     [2]Политика сертификата:</w:t>
      </w:r>
    </w:p>
    <w:p w:rsidR="00656220" w:rsidRPr="001B4C14" w:rsidRDefault="00656220" w:rsidP="00656220">
      <w:pPr>
        <w:widowControl w:val="0"/>
        <w:autoSpaceDE w:val="0"/>
        <w:autoSpaceDN w:val="0"/>
        <w:adjustRightInd w:val="0"/>
        <w:rPr>
          <w:rFonts w:ascii="Lucida Console" w:hAnsi="Lucida Console" w:cs="Lucida Console"/>
          <w:sz w:val="18"/>
          <w:szCs w:val="18"/>
        </w:rPr>
      </w:pPr>
      <w:r w:rsidRPr="001B4C14">
        <w:rPr>
          <w:rFonts w:ascii="Lucida Console" w:hAnsi="Lucida Console" w:cs="Lucida Console"/>
          <w:sz w:val="18"/>
          <w:szCs w:val="18"/>
        </w:rPr>
        <w:t xml:space="preserve">          Идентификатор политики=Класс средства ЭП КС2</w:t>
      </w:r>
    </w:p>
    <w:p w:rsidR="00656220" w:rsidRPr="001B4C14" w:rsidRDefault="00656220" w:rsidP="00656220">
      <w:pPr>
        <w:widowControl w:val="0"/>
        <w:autoSpaceDE w:val="0"/>
        <w:autoSpaceDN w:val="0"/>
        <w:adjustRightInd w:val="0"/>
        <w:rPr>
          <w:rFonts w:ascii="Lucida Console" w:hAnsi="Lucida Console" w:cs="Lucida Console"/>
          <w:sz w:val="18"/>
          <w:szCs w:val="18"/>
        </w:rPr>
      </w:pPr>
      <w:r w:rsidRPr="001B4C14">
        <w:rPr>
          <w:rFonts w:ascii="Lucida Console" w:hAnsi="Lucida Console" w:cs="Lucida Console"/>
          <w:sz w:val="18"/>
          <w:szCs w:val="18"/>
        </w:rPr>
        <w:t xml:space="preserve">     Область использования ключа: Цифровая подпись, </w:t>
      </w:r>
      <w:proofErr w:type="spellStart"/>
      <w:r w:rsidRPr="001B4C14">
        <w:rPr>
          <w:rFonts w:ascii="Lucida Console" w:hAnsi="Lucida Console" w:cs="Lucida Console"/>
          <w:sz w:val="18"/>
          <w:szCs w:val="18"/>
        </w:rPr>
        <w:t>Неотрекаемость</w:t>
      </w:r>
      <w:proofErr w:type="spellEnd"/>
      <w:r w:rsidRPr="001B4C14">
        <w:rPr>
          <w:rFonts w:ascii="Lucida Console" w:hAnsi="Lucida Console" w:cs="Lucida Console"/>
          <w:sz w:val="18"/>
          <w:szCs w:val="18"/>
        </w:rPr>
        <w:t>, Шифрование ключей, Шифрование данных</w:t>
      </w:r>
    </w:p>
    <w:p w:rsidR="00656220" w:rsidRPr="001B4C14" w:rsidRDefault="00656220" w:rsidP="00656220">
      <w:pPr>
        <w:widowControl w:val="0"/>
        <w:autoSpaceDE w:val="0"/>
        <w:autoSpaceDN w:val="0"/>
        <w:adjustRightInd w:val="0"/>
        <w:rPr>
          <w:rFonts w:ascii="Lucida Console" w:hAnsi="Lucida Console" w:cs="Lucida Console"/>
          <w:sz w:val="18"/>
          <w:szCs w:val="18"/>
          <w:lang w:val="en-US"/>
        </w:rPr>
      </w:pPr>
      <w:r w:rsidRPr="001B4C14">
        <w:rPr>
          <w:rFonts w:ascii="Lucida Console" w:hAnsi="Lucida Console" w:cs="Lucida Console"/>
          <w:sz w:val="18"/>
          <w:szCs w:val="18"/>
        </w:rPr>
        <w:t xml:space="preserve">     Значение</w:t>
      </w:r>
      <w:r w:rsidRPr="001B4C14">
        <w:rPr>
          <w:rFonts w:ascii="Lucida Console" w:hAnsi="Lucida Console" w:cs="Lucida Console"/>
          <w:sz w:val="18"/>
          <w:szCs w:val="18"/>
          <w:lang w:val="en-US"/>
        </w:rPr>
        <w:t xml:space="preserve"> </w:t>
      </w:r>
      <w:r w:rsidRPr="001B4C14">
        <w:rPr>
          <w:rFonts w:ascii="Lucida Console" w:hAnsi="Lucida Console" w:cs="Lucida Console"/>
          <w:sz w:val="18"/>
          <w:szCs w:val="18"/>
        </w:rPr>
        <w:t>ключа</w:t>
      </w:r>
      <w:r w:rsidRPr="001B4C14">
        <w:rPr>
          <w:rFonts w:ascii="Lucida Console" w:hAnsi="Lucida Console" w:cs="Lucida Console"/>
          <w:sz w:val="18"/>
          <w:szCs w:val="18"/>
          <w:lang w:val="en-US"/>
        </w:rPr>
        <w:t xml:space="preserve">: 04 40 a4 02 80 d5 a2 95 5b 65 2b ad 22 94 e9 06 d3 e8 f8 43 7c 1d d2 87 78 49 83 3e 22 c8 8c 76 ad 3c f2 96 4c a1 </w:t>
      </w:r>
      <w:proofErr w:type="spellStart"/>
      <w:r w:rsidRPr="001B4C14">
        <w:rPr>
          <w:rFonts w:ascii="Lucida Console" w:hAnsi="Lucida Console" w:cs="Lucida Console"/>
          <w:sz w:val="18"/>
          <w:szCs w:val="18"/>
          <w:lang w:val="en-US"/>
        </w:rPr>
        <w:t>ec</w:t>
      </w:r>
      <w:proofErr w:type="spellEnd"/>
      <w:r w:rsidRPr="001B4C14">
        <w:rPr>
          <w:rFonts w:ascii="Lucida Console" w:hAnsi="Lucida Console" w:cs="Lucida Console"/>
          <w:sz w:val="18"/>
          <w:szCs w:val="18"/>
          <w:lang w:val="en-US"/>
        </w:rPr>
        <w:t xml:space="preserve"> </w:t>
      </w:r>
      <w:proofErr w:type="spellStart"/>
      <w:r w:rsidRPr="001B4C14">
        <w:rPr>
          <w:rFonts w:ascii="Lucida Console" w:hAnsi="Lucida Console" w:cs="Lucida Console"/>
          <w:sz w:val="18"/>
          <w:szCs w:val="18"/>
          <w:lang w:val="en-US"/>
        </w:rPr>
        <w:t>ef</w:t>
      </w:r>
      <w:proofErr w:type="spellEnd"/>
      <w:r w:rsidRPr="001B4C14">
        <w:rPr>
          <w:rFonts w:ascii="Lucida Console" w:hAnsi="Lucida Console" w:cs="Lucida Console"/>
          <w:sz w:val="18"/>
          <w:szCs w:val="18"/>
          <w:lang w:val="en-US"/>
        </w:rPr>
        <w:t xml:space="preserve"> 06 0f e5 43 3f 56 97 60 15 64 2e 9c 84 1f 6e cd 64 59 8b e2 4c </w:t>
      </w:r>
      <w:proofErr w:type="spellStart"/>
      <w:r w:rsidRPr="001B4C14">
        <w:rPr>
          <w:rFonts w:ascii="Lucida Console" w:hAnsi="Lucida Console" w:cs="Lucida Console"/>
          <w:sz w:val="18"/>
          <w:szCs w:val="18"/>
          <w:lang w:val="en-US"/>
        </w:rPr>
        <w:t>cb</w:t>
      </w:r>
      <w:proofErr w:type="spellEnd"/>
      <w:r w:rsidRPr="001B4C14">
        <w:rPr>
          <w:rFonts w:ascii="Lucida Console" w:hAnsi="Lucida Console" w:cs="Lucida Console"/>
          <w:sz w:val="18"/>
          <w:szCs w:val="18"/>
          <w:lang w:val="en-US"/>
        </w:rPr>
        <w:t xml:space="preserve"> 5f 7a e2 12</w:t>
      </w:r>
    </w:p>
    <w:p w:rsidR="00656220" w:rsidRPr="001B4C14" w:rsidRDefault="00656220" w:rsidP="00656220">
      <w:pPr>
        <w:widowControl w:val="0"/>
        <w:autoSpaceDE w:val="0"/>
        <w:autoSpaceDN w:val="0"/>
        <w:adjustRightInd w:val="0"/>
        <w:rPr>
          <w:rFonts w:ascii="Lucida Console" w:hAnsi="Lucida Console" w:cs="Lucida Console"/>
          <w:sz w:val="18"/>
          <w:szCs w:val="18"/>
          <w:lang w:val="en-US"/>
        </w:rPr>
      </w:pPr>
    </w:p>
    <w:p w:rsidR="00656220" w:rsidRPr="001B4C14" w:rsidRDefault="00656220" w:rsidP="00656220">
      <w:pPr>
        <w:widowControl w:val="0"/>
        <w:autoSpaceDE w:val="0"/>
        <w:autoSpaceDN w:val="0"/>
        <w:adjustRightInd w:val="0"/>
        <w:rPr>
          <w:rFonts w:ascii="Lucida Console" w:hAnsi="Lucida Console" w:cs="Lucida Console"/>
          <w:b/>
          <w:bCs w:val="0"/>
          <w:sz w:val="20"/>
          <w:szCs w:val="20"/>
        </w:rPr>
      </w:pPr>
      <w:r w:rsidRPr="001B4C14">
        <w:rPr>
          <w:rFonts w:ascii="Lucida Console" w:hAnsi="Lucida Console" w:cs="Lucida Console"/>
          <w:b/>
          <w:bCs w:val="0"/>
          <w:sz w:val="20"/>
          <w:szCs w:val="20"/>
          <w:lang w:val="en-US"/>
        </w:rPr>
        <w:t xml:space="preserve">     </w:t>
      </w:r>
      <w:r w:rsidRPr="001B4C14">
        <w:rPr>
          <w:rFonts w:ascii="Lucida Console" w:hAnsi="Lucida Console" w:cs="Lucida Console"/>
          <w:b/>
          <w:bCs w:val="0"/>
          <w:sz w:val="20"/>
          <w:szCs w:val="20"/>
        </w:rPr>
        <w:t>Электронная подпись под квалифицированным сертификатом</w:t>
      </w:r>
    </w:p>
    <w:p w:rsidR="00656220" w:rsidRPr="001B4C14" w:rsidRDefault="00656220" w:rsidP="00656220">
      <w:pPr>
        <w:widowControl w:val="0"/>
        <w:autoSpaceDE w:val="0"/>
        <w:autoSpaceDN w:val="0"/>
        <w:adjustRightInd w:val="0"/>
        <w:rPr>
          <w:rFonts w:ascii="Lucida Console" w:hAnsi="Lucida Console" w:cs="Lucida Console"/>
          <w:b/>
          <w:bCs w:val="0"/>
          <w:sz w:val="20"/>
          <w:szCs w:val="20"/>
        </w:rPr>
      </w:pPr>
    </w:p>
    <w:p w:rsidR="00656220" w:rsidRPr="001B4C14" w:rsidRDefault="00656220" w:rsidP="00656220">
      <w:pPr>
        <w:widowControl w:val="0"/>
        <w:autoSpaceDE w:val="0"/>
        <w:autoSpaceDN w:val="0"/>
        <w:adjustRightInd w:val="0"/>
        <w:rPr>
          <w:rFonts w:ascii="Lucida Console" w:hAnsi="Lucida Console" w:cs="Lucida Console"/>
          <w:sz w:val="18"/>
          <w:szCs w:val="18"/>
        </w:rPr>
      </w:pPr>
      <w:r w:rsidRPr="001B4C14">
        <w:rPr>
          <w:rFonts w:ascii="Lucida Console" w:hAnsi="Lucida Console" w:cs="Lucida Console"/>
          <w:sz w:val="18"/>
          <w:szCs w:val="18"/>
        </w:rPr>
        <w:t xml:space="preserve">     Используемый алгоритм: ГОСТ Р 34.11/34.10-2001</w:t>
      </w:r>
    </w:p>
    <w:p w:rsidR="00656220" w:rsidRPr="001B4C14" w:rsidRDefault="00656220" w:rsidP="00656220">
      <w:pPr>
        <w:widowControl w:val="0"/>
        <w:autoSpaceDE w:val="0"/>
        <w:autoSpaceDN w:val="0"/>
        <w:adjustRightInd w:val="0"/>
        <w:rPr>
          <w:rFonts w:ascii="Lucida Console" w:hAnsi="Lucida Console" w:cs="Lucida Console"/>
          <w:sz w:val="18"/>
          <w:szCs w:val="18"/>
        </w:rPr>
      </w:pPr>
      <w:r w:rsidRPr="001B4C14">
        <w:rPr>
          <w:rFonts w:ascii="Lucida Console" w:hAnsi="Lucida Console" w:cs="Lucida Console"/>
          <w:sz w:val="18"/>
          <w:szCs w:val="18"/>
        </w:rPr>
        <w:t xml:space="preserve">     Значение электронной подписи: 3c 43 9c 7a 00 4b 54 86 95 59 1b 8b 1a c2 b8 </w:t>
      </w:r>
      <w:proofErr w:type="spellStart"/>
      <w:r w:rsidRPr="001B4C14">
        <w:rPr>
          <w:rFonts w:ascii="Lucida Console" w:hAnsi="Lucida Console" w:cs="Lucida Console"/>
          <w:sz w:val="18"/>
          <w:szCs w:val="18"/>
        </w:rPr>
        <w:t>dc</w:t>
      </w:r>
      <w:proofErr w:type="spellEnd"/>
      <w:r w:rsidRPr="001B4C14">
        <w:rPr>
          <w:rFonts w:ascii="Lucida Console" w:hAnsi="Lucida Console" w:cs="Lucida Console"/>
          <w:sz w:val="18"/>
          <w:szCs w:val="18"/>
        </w:rPr>
        <w:t xml:space="preserve"> c6 b4 4b 17 00 a4 45 12 f5 2c 60 e4 12 4d d7 1b 02 b3 a0 56 </w:t>
      </w:r>
      <w:proofErr w:type="spellStart"/>
      <w:r w:rsidRPr="001B4C14">
        <w:rPr>
          <w:rFonts w:ascii="Lucida Console" w:hAnsi="Lucida Console" w:cs="Lucida Console"/>
          <w:sz w:val="18"/>
          <w:szCs w:val="18"/>
        </w:rPr>
        <w:t>cd</w:t>
      </w:r>
      <w:proofErr w:type="spellEnd"/>
      <w:r w:rsidRPr="001B4C14">
        <w:rPr>
          <w:rFonts w:ascii="Lucida Console" w:hAnsi="Lucida Console" w:cs="Lucida Console"/>
          <w:sz w:val="18"/>
          <w:szCs w:val="18"/>
        </w:rPr>
        <w:t xml:space="preserve"> 09 </w:t>
      </w:r>
      <w:proofErr w:type="spellStart"/>
      <w:r w:rsidRPr="001B4C14">
        <w:rPr>
          <w:rFonts w:ascii="Lucida Console" w:hAnsi="Lucida Console" w:cs="Lucida Console"/>
          <w:sz w:val="18"/>
          <w:szCs w:val="18"/>
        </w:rPr>
        <w:t>eb</w:t>
      </w:r>
      <w:proofErr w:type="spellEnd"/>
      <w:r w:rsidRPr="001B4C14">
        <w:rPr>
          <w:rFonts w:ascii="Lucida Console" w:hAnsi="Lucida Console" w:cs="Lucida Console"/>
          <w:sz w:val="18"/>
          <w:szCs w:val="18"/>
        </w:rPr>
        <w:t xml:space="preserve"> 8b 51 0b 65 </w:t>
      </w:r>
      <w:proofErr w:type="spellStart"/>
      <w:r w:rsidRPr="001B4C14">
        <w:rPr>
          <w:rFonts w:ascii="Lucida Console" w:hAnsi="Lucida Console" w:cs="Lucida Console"/>
          <w:sz w:val="18"/>
          <w:szCs w:val="18"/>
        </w:rPr>
        <w:t>fa</w:t>
      </w:r>
      <w:proofErr w:type="spellEnd"/>
      <w:r w:rsidRPr="001B4C14">
        <w:rPr>
          <w:rFonts w:ascii="Lucida Console" w:hAnsi="Lucida Console" w:cs="Lucida Console"/>
          <w:sz w:val="18"/>
          <w:szCs w:val="18"/>
        </w:rPr>
        <w:t xml:space="preserve"> 5e 2e c9 c1 </w:t>
      </w:r>
      <w:proofErr w:type="spellStart"/>
      <w:r w:rsidRPr="001B4C14">
        <w:rPr>
          <w:rFonts w:ascii="Lucida Console" w:hAnsi="Lucida Console" w:cs="Lucida Console"/>
          <w:sz w:val="18"/>
          <w:szCs w:val="18"/>
        </w:rPr>
        <w:t>cd</w:t>
      </w:r>
      <w:proofErr w:type="spellEnd"/>
      <w:r w:rsidRPr="001B4C14">
        <w:rPr>
          <w:rFonts w:ascii="Lucida Console" w:hAnsi="Lucida Console" w:cs="Lucida Console"/>
          <w:sz w:val="18"/>
          <w:szCs w:val="18"/>
        </w:rPr>
        <w:t xml:space="preserve"> b3 47 a2 61 c6 c2 9c 86 1a 7d 9b 3b 43 </w:t>
      </w:r>
      <w:proofErr w:type="spellStart"/>
      <w:r w:rsidRPr="001B4C14">
        <w:rPr>
          <w:rFonts w:ascii="Lucida Console" w:hAnsi="Lucida Console" w:cs="Lucida Console"/>
          <w:sz w:val="18"/>
          <w:szCs w:val="18"/>
        </w:rPr>
        <w:t>db</w:t>
      </w:r>
      <w:proofErr w:type="spellEnd"/>
      <w:r w:rsidRPr="001B4C14">
        <w:rPr>
          <w:rFonts w:ascii="Lucida Console" w:hAnsi="Lucida Console" w:cs="Lucida Console"/>
          <w:sz w:val="18"/>
          <w:szCs w:val="18"/>
        </w:rPr>
        <w:t xml:space="preserve"> f0</w:t>
      </w:r>
    </w:p>
    <w:p w:rsidR="00656220" w:rsidRPr="001B4C14" w:rsidRDefault="00656220" w:rsidP="00656220">
      <w:pPr>
        <w:widowControl w:val="0"/>
        <w:autoSpaceDE w:val="0"/>
        <w:autoSpaceDN w:val="0"/>
        <w:adjustRightInd w:val="0"/>
        <w:rPr>
          <w:rFonts w:ascii="Lucida Console" w:hAnsi="Lucida Console" w:cs="Lucida Console"/>
          <w:sz w:val="18"/>
          <w:szCs w:val="18"/>
        </w:rPr>
      </w:pPr>
    </w:p>
    <w:p w:rsidR="00656220" w:rsidRPr="001B4C14" w:rsidRDefault="00656220" w:rsidP="00656220">
      <w:pPr>
        <w:widowControl w:val="0"/>
        <w:autoSpaceDE w:val="0"/>
        <w:autoSpaceDN w:val="0"/>
        <w:adjustRightInd w:val="0"/>
        <w:rPr>
          <w:rFonts w:ascii="Lucida Console" w:hAnsi="Lucida Console" w:cs="Lucida Console"/>
          <w:sz w:val="18"/>
          <w:szCs w:val="18"/>
        </w:rPr>
      </w:pPr>
    </w:p>
    <w:p w:rsidR="00656220" w:rsidRPr="001B4C14" w:rsidRDefault="00656220" w:rsidP="00656220">
      <w:pPr>
        <w:widowControl w:val="0"/>
        <w:autoSpaceDE w:val="0"/>
        <w:autoSpaceDN w:val="0"/>
        <w:adjustRightInd w:val="0"/>
        <w:rPr>
          <w:rFonts w:ascii="Lucida Console" w:hAnsi="Lucida Console" w:cs="Lucida Console"/>
          <w:sz w:val="18"/>
          <w:szCs w:val="18"/>
        </w:rPr>
      </w:pPr>
    </w:p>
    <w:p w:rsidR="00656220" w:rsidRPr="001B4C14" w:rsidRDefault="00656220" w:rsidP="00656220">
      <w:pPr>
        <w:widowControl w:val="0"/>
        <w:autoSpaceDE w:val="0"/>
        <w:autoSpaceDN w:val="0"/>
        <w:adjustRightInd w:val="0"/>
        <w:rPr>
          <w:rFonts w:ascii="Lucida Console" w:hAnsi="Lucida Console" w:cs="Lucida Console"/>
          <w:sz w:val="18"/>
          <w:szCs w:val="18"/>
        </w:rPr>
      </w:pPr>
    </w:p>
    <w:p w:rsidR="00656220" w:rsidRPr="001B4C14" w:rsidRDefault="00656220" w:rsidP="00656220">
      <w:pPr>
        <w:widowControl w:val="0"/>
        <w:autoSpaceDE w:val="0"/>
        <w:autoSpaceDN w:val="0"/>
        <w:adjustRightInd w:val="0"/>
        <w:rPr>
          <w:rFonts w:ascii="Lucida Console" w:hAnsi="Lucida Console" w:cs="Lucida Console"/>
          <w:sz w:val="18"/>
          <w:szCs w:val="18"/>
        </w:rPr>
      </w:pPr>
      <w:r w:rsidRPr="001B4C14">
        <w:rPr>
          <w:rFonts w:ascii="Lucida Console" w:hAnsi="Lucida Console" w:cs="Lucida Console"/>
          <w:sz w:val="18"/>
          <w:szCs w:val="18"/>
        </w:rPr>
        <w:t xml:space="preserve">     Подпись уполномоченного лица  __________/___________________________/</w:t>
      </w:r>
    </w:p>
    <w:p w:rsidR="00656220" w:rsidRPr="001B4C14" w:rsidRDefault="00656220" w:rsidP="00656220">
      <w:pPr>
        <w:widowControl w:val="0"/>
        <w:autoSpaceDE w:val="0"/>
        <w:autoSpaceDN w:val="0"/>
        <w:adjustRightInd w:val="0"/>
        <w:rPr>
          <w:rFonts w:ascii="Lucida Console" w:hAnsi="Lucida Console" w:cs="Lucida Console"/>
          <w:sz w:val="18"/>
          <w:szCs w:val="18"/>
        </w:rPr>
      </w:pPr>
    </w:p>
    <w:p w:rsidR="00656220" w:rsidRPr="001B4C14" w:rsidRDefault="00656220" w:rsidP="00656220">
      <w:pPr>
        <w:widowControl w:val="0"/>
        <w:autoSpaceDE w:val="0"/>
        <w:autoSpaceDN w:val="0"/>
        <w:adjustRightInd w:val="0"/>
        <w:rPr>
          <w:rFonts w:ascii="Lucida Console" w:hAnsi="Lucida Console" w:cs="Lucida Console"/>
          <w:b/>
          <w:bCs w:val="0"/>
          <w:sz w:val="30"/>
          <w:szCs w:val="30"/>
        </w:rPr>
      </w:pPr>
      <w:r w:rsidRPr="001B4C14">
        <w:rPr>
          <w:rFonts w:ascii="Lucida Console" w:hAnsi="Lucida Console" w:cs="Lucida Console"/>
          <w:sz w:val="18"/>
          <w:szCs w:val="18"/>
        </w:rPr>
        <w:t xml:space="preserve">                                  м.п.</w:t>
      </w:r>
    </w:p>
    <w:p w:rsidR="009B074F" w:rsidRPr="001B4C14" w:rsidRDefault="009B074F" w:rsidP="009B074F">
      <w:pPr>
        <w:pStyle w:val="afc"/>
        <w:spacing w:after="0" w:line="250" w:lineRule="exact"/>
        <w:ind w:right="20"/>
        <w:jc w:val="right"/>
        <w:rPr>
          <w:sz w:val="36"/>
        </w:rPr>
      </w:pPr>
      <w:r w:rsidRPr="001B4C14">
        <w:rPr>
          <w:rStyle w:val="13"/>
          <w:color w:val="000000"/>
          <w:sz w:val="24"/>
          <w:szCs w:val="24"/>
        </w:rPr>
        <w:br w:type="page"/>
      </w:r>
      <w:r w:rsidRPr="001B4C14">
        <w:rPr>
          <w:rStyle w:val="13"/>
          <w:color w:val="000000"/>
          <w:sz w:val="24"/>
        </w:rPr>
        <w:lastRenderedPageBreak/>
        <w:t xml:space="preserve">Приложение </w:t>
      </w:r>
      <w:r w:rsidR="00471400">
        <w:rPr>
          <w:rStyle w:val="13"/>
          <w:color w:val="000000"/>
          <w:sz w:val="24"/>
        </w:rPr>
        <w:t>№5</w:t>
      </w:r>
    </w:p>
    <w:p w:rsidR="009B074F" w:rsidRPr="001B4C14" w:rsidRDefault="009B074F" w:rsidP="009B074F">
      <w:pPr>
        <w:pStyle w:val="afc"/>
        <w:spacing w:after="0" w:line="250" w:lineRule="exact"/>
        <w:ind w:left="2600" w:right="20"/>
        <w:jc w:val="right"/>
        <w:rPr>
          <w:rStyle w:val="13"/>
          <w:color w:val="000000"/>
          <w:sz w:val="24"/>
        </w:rPr>
      </w:pPr>
      <w:r w:rsidRPr="001B4C14">
        <w:rPr>
          <w:rStyle w:val="13"/>
          <w:color w:val="000000"/>
          <w:sz w:val="24"/>
        </w:rPr>
        <w:t xml:space="preserve">к </w:t>
      </w:r>
      <w:r w:rsidR="00A46F69">
        <w:rPr>
          <w:rStyle w:val="13"/>
          <w:color w:val="000000"/>
          <w:sz w:val="24"/>
        </w:rPr>
        <w:t>Регламент</w:t>
      </w:r>
      <w:r w:rsidR="0043486A">
        <w:rPr>
          <w:rStyle w:val="13"/>
          <w:color w:val="000000"/>
          <w:sz w:val="24"/>
        </w:rPr>
        <w:t>у</w:t>
      </w:r>
      <w:r w:rsidR="008B4F2E" w:rsidRPr="001B4C14">
        <w:rPr>
          <w:rStyle w:val="13"/>
          <w:color w:val="000000"/>
          <w:sz w:val="24"/>
        </w:rPr>
        <w:t xml:space="preserve"> подчиненного удостоверяющего центра </w:t>
      </w:r>
      <w:r w:rsidR="004D14CC">
        <w:rPr>
          <w:rStyle w:val="13"/>
          <w:color w:val="000000"/>
          <w:sz w:val="24"/>
        </w:rPr>
        <w:br/>
      </w:r>
      <w:r w:rsidR="005B37E2">
        <w:rPr>
          <w:rStyle w:val="13"/>
          <w:color w:val="000000"/>
          <w:sz w:val="24"/>
        </w:rPr>
        <w:t>АО</w:t>
      </w:r>
      <w:r w:rsidR="00C75638" w:rsidRPr="001B4C14">
        <w:rPr>
          <w:rStyle w:val="13"/>
          <w:color w:val="000000"/>
          <w:sz w:val="24"/>
        </w:rPr>
        <w:t xml:space="preserve"> «ЦентрИнформ»</w:t>
      </w:r>
      <w:r w:rsidR="008B4F2E" w:rsidRPr="001B4C14">
        <w:rPr>
          <w:rStyle w:val="13"/>
          <w:color w:val="000000"/>
          <w:sz w:val="24"/>
        </w:rPr>
        <w:t xml:space="preserve"> </w:t>
      </w:r>
      <w:r w:rsidRPr="001B4C14">
        <w:rPr>
          <w:rStyle w:val="13"/>
          <w:color w:val="000000"/>
          <w:sz w:val="24"/>
        </w:rPr>
        <w:br/>
        <w:t xml:space="preserve"> (Форма </w:t>
      </w:r>
      <w:r w:rsidR="002B166D">
        <w:rPr>
          <w:rStyle w:val="13"/>
          <w:color w:val="000000"/>
          <w:sz w:val="24"/>
        </w:rPr>
        <w:t xml:space="preserve">квалифицированного </w:t>
      </w:r>
      <w:r w:rsidRPr="001B4C14">
        <w:rPr>
          <w:rStyle w:val="13"/>
          <w:color w:val="000000"/>
          <w:sz w:val="24"/>
        </w:rPr>
        <w:t>сертификата ключа проверки электронной подписи на бумажном носителе)</w:t>
      </w:r>
    </w:p>
    <w:p w:rsidR="009B074F" w:rsidRPr="001B4C14" w:rsidRDefault="009B074F" w:rsidP="009B074F">
      <w:pPr>
        <w:pStyle w:val="26"/>
        <w:shd w:val="clear" w:color="auto" w:fill="auto"/>
        <w:spacing w:after="277" w:line="250" w:lineRule="exact"/>
        <w:ind w:left="20"/>
        <w:jc w:val="both"/>
        <w:rPr>
          <w:sz w:val="20"/>
        </w:rPr>
      </w:pPr>
      <w:r w:rsidRPr="001B4C14">
        <w:rPr>
          <w:rStyle w:val="25"/>
          <w:b/>
          <w:bCs/>
          <w:color w:val="000000"/>
          <w:sz w:val="20"/>
        </w:rPr>
        <w:t>Для физических лиц</w:t>
      </w:r>
    </w:p>
    <w:p w:rsidR="009A51C9" w:rsidRPr="001B4C14" w:rsidRDefault="009A51C9" w:rsidP="009A51C9">
      <w:pPr>
        <w:widowControl w:val="0"/>
        <w:autoSpaceDE w:val="0"/>
        <w:autoSpaceDN w:val="0"/>
        <w:adjustRightInd w:val="0"/>
        <w:jc w:val="center"/>
        <w:rPr>
          <w:rFonts w:ascii="Lucida Console" w:hAnsi="Lucida Console" w:cs="Lucida Console"/>
          <w:b/>
          <w:bCs w:val="0"/>
          <w:sz w:val="30"/>
          <w:szCs w:val="30"/>
        </w:rPr>
      </w:pPr>
      <w:r w:rsidRPr="001B4C14">
        <w:rPr>
          <w:rFonts w:ascii="Lucida Console" w:hAnsi="Lucida Console" w:cs="Lucida Console"/>
          <w:b/>
          <w:bCs w:val="0"/>
          <w:sz w:val="30"/>
          <w:szCs w:val="30"/>
        </w:rPr>
        <w:t>Квалифицированный сертификат ключа проверки электронной подписи</w:t>
      </w:r>
    </w:p>
    <w:p w:rsidR="009A51C9" w:rsidRPr="001B4C14" w:rsidRDefault="009A51C9" w:rsidP="009A51C9">
      <w:pPr>
        <w:widowControl w:val="0"/>
        <w:autoSpaceDE w:val="0"/>
        <w:autoSpaceDN w:val="0"/>
        <w:adjustRightInd w:val="0"/>
        <w:jc w:val="center"/>
        <w:rPr>
          <w:rFonts w:ascii="Lucida Console" w:hAnsi="Lucida Console" w:cs="Lucida Console"/>
          <w:b/>
          <w:bCs w:val="0"/>
          <w:sz w:val="30"/>
          <w:szCs w:val="30"/>
        </w:rPr>
      </w:pPr>
    </w:p>
    <w:p w:rsidR="009A51C9" w:rsidRPr="001B4C14" w:rsidRDefault="009A51C9" w:rsidP="009A51C9">
      <w:pPr>
        <w:widowControl w:val="0"/>
        <w:autoSpaceDE w:val="0"/>
        <w:autoSpaceDN w:val="0"/>
        <w:adjustRightInd w:val="0"/>
        <w:rPr>
          <w:rFonts w:ascii="Lucida Console" w:hAnsi="Lucida Console" w:cs="Lucida Console"/>
          <w:sz w:val="18"/>
          <w:szCs w:val="18"/>
        </w:rPr>
      </w:pPr>
      <w:r w:rsidRPr="001B4C14">
        <w:rPr>
          <w:rFonts w:ascii="Lucida Console" w:hAnsi="Lucida Console" w:cs="Lucida Console"/>
          <w:sz w:val="18"/>
          <w:szCs w:val="18"/>
        </w:rPr>
        <w:t xml:space="preserve">     Номер квалифицированного сертификата: 6b </w:t>
      </w:r>
      <w:proofErr w:type="spellStart"/>
      <w:r w:rsidRPr="001B4C14">
        <w:rPr>
          <w:rFonts w:ascii="Lucida Console" w:hAnsi="Lucida Console" w:cs="Lucida Console"/>
          <w:sz w:val="18"/>
          <w:szCs w:val="18"/>
        </w:rPr>
        <w:t>be</w:t>
      </w:r>
      <w:proofErr w:type="spellEnd"/>
      <w:r w:rsidRPr="001B4C14">
        <w:rPr>
          <w:rFonts w:ascii="Lucida Console" w:hAnsi="Lucida Console" w:cs="Lucida Console"/>
          <w:sz w:val="18"/>
          <w:szCs w:val="18"/>
        </w:rPr>
        <w:t xml:space="preserve"> e6 5e 00 00 00 00 00 0f</w:t>
      </w:r>
    </w:p>
    <w:p w:rsidR="009A51C9" w:rsidRPr="001B4C14" w:rsidRDefault="009A51C9" w:rsidP="009A51C9">
      <w:pPr>
        <w:widowControl w:val="0"/>
        <w:autoSpaceDE w:val="0"/>
        <w:autoSpaceDN w:val="0"/>
        <w:adjustRightInd w:val="0"/>
        <w:rPr>
          <w:rFonts w:ascii="Lucida Console" w:hAnsi="Lucida Console" w:cs="Lucida Console"/>
          <w:sz w:val="18"/>
          <w:szCs w:val="18"/>
        </w:rPr>
      </w:pPr>
      <w:r w:rsidRPr="001B4C14">
        <w:rPr>
          <w:rFonts w:ascii="Lucida Console" w:hAnsi="Lucida Console" w:cs="Lucida Console"/>
          <w:sz w:val="18"/>
          <w:szCs w:val="18"/>
        </w:rPr>
        <w:t xml:space="preserve">     Действие квалифицированного сертификата: c 05.10.201</w:t>
      </w:r>
      <w:r w:rsidR="00A86DD7">
        <w:rPr>
          <w:rFonts w:ascii="Lucida Console" w:hAnsi="Lucida Console" w:cs="Lucida Console"/>
          <w:sz w:val="18"/>
          <w:szCs w:val="18"/>
        </w:rPr>
        <w:t>4</w:t>
      </w:r>
      <w:r w:rsidRPr="001B4C14">
        <w:rPr>
          <w:rFonts w:ascii="Lucida Console" w:hAnsi="Lucida Console" w:cs="Lucida Console"/>
          <w:sz w:val="18"/>
          <w:szCs w:val="18"/>
        </w:rPr>
        <w:t xml:space="preserve"> 15:03:00</w:t>
      </w:r>
    </w:p>
    <w:p w:rsidR="009A51C9" w:rsidRPr="001B4C14" w:rsidRDefault="009A51C9" w:rsidP="009A51C9">
      <w:pPr>
        <w:widowControl w:val="0"/>
        <w:autoSpaceDE w:val="0"/>
        <w:autoSpaceDN w:val="0"/>
        <w:adjustRightInd w:val="0"/>
        <w:rPr>
          <w:rFonts w:ascii="Lucida Console" w:hAnsi="Lucida Console" w:cs="Lucida Console"/>
          <w:sz w:val="18"/>
          <w:szCs w:val="18"/>
        </w:rPr>
      </w:pPr>
      <w:r w:rsidRPr="001B4C14">
        <w:rPr>
          <w:rFonts w:ascii="Lucida Console" w:hAnsi="Lucida Console" w:cs="Lucida Console"/>
          <w:sz w:val="18"/>
          <w:szCs w:val="18"/>
        </w:rPr>
        <w:t xml:space="preserve">                                              по 05.01.201</w:t>
      </w:r>
      <w:r w:rsidR="00A86DD7">
        <w:rPr>
          <w:rFonts w:ascii="Lucida Console" w:hAnsi="Lucida Console" w:cs="Lucida Console"/>
          <w:sz w:val="18"/>
          <w:szCs w:val="18"/>
        </w:rPr>
        <w:t>5</w:t>
      </w:r>
      <w:r w:rsidRPr="001B4C14">
        <w:rPr>
          <w:rFonts w:ascii="Lucida Console" w:hAnsi="Lucida Console" w:cs="Lucida Console"/>
          <w:sz w:val="18"/>
          <w:szCs w:val="18"/>
        </w:rPr>
        <w:t xml:space="preserve"> 15:13:00</w:t>
      </w:r>
    </w:p>
    <w:p w:rsidR="009A51C9" w:rsidRPr="001B4C14" w:rsidRDefault="009A51C9" w:rsidP="009A51C9">
      <w:pPr>
        <w:widowControl w:val="0"/>
        <w:autoSpaceDE w:val="0"/>
        <w:autoSpaceDN w:val="0"/>
        <w:adjustRightInd w:val="0"/>
        <w:rPr>
          <w:rFonts w:ascii="Lucida Console" w:hAnsi="Lucida Console" w:cs="Lucida Console"/>
          <w:sz w:val="18"/>
          <w:szCs w:val="18"/>
        </w:rPr>
      </w:pPr>
    </w:p>
    <w:p w:rsidR="009A51C9" w:rsidRPr="001B4C14" w:rsidRDefault="009A51C9" w:rsidP="009A51C9">
      <w:pPr>
        <w:widowControl w:val="0"/>
        <w:autoSpaceDE w:val="0"/>
        <w:autoSpaceDN w:val="0"/>
        <w:adjustRightInd w:val="0"/>
        <w:rPr>
          <w:rFonts w:ascii="Lucida Console" w:hAnsi="Lucida Console" w:cs="Lucida Console"/>
          <w:b/>
          <w:bCs w:val="0"/>
          <w:sz w:val="20"/>
          <w:szCs w:val="20"/>
        </w:rPr>
      </w:pPr>
      <w:r w:rsidRPr="001B4C14">
        <w:rPr>
          <w:rFonts w:ascii="Lucida Console" w:hAnsi="Lucida Console" w:cs="Lucida Console"/>
          <w:b/>
          <w:bCs w:val="0"/>
          <w:sz w:val="20"/>
          <w:szCs w:val="20"/>
        </w:rPr>
        <w:t xml:space="preserve">     Сведения о владельце квалифицированного сертификата</w:t>
      </w:r>
    </w:p>
    <w:p w:rsidR="009A51C9" w:rsidRPr="001B4C14" w:rsidRDefault="009A51C9" w:rsidP="009A51C9">
      <w:pPr>
        <w:widowControl w:val="0"/>
        <w:autoSpaceDE w:val="0"/>
        <w:autoSpaceDN w:val="0"/>
        <w:adjustRightInd w:val="0"/>
        <w:rPr>
          <w:rFonts w:ascii="Lucida Console" w:hAnsi="Lucida Console" w:cs="Lucida Console"/>
          <w:b/>
          <w:bCs w:val="0"/>
          <w:sz w:val="20"/>
          <w:szCs w:val="20"/>
        </w:rPr>
      </w:pPr>
    </w:p>
    <w:p w:rsidR="009A51C9" w:rsidRPr="001B4C14" w:rsidRDefault="009A51C9" w:rsidP="009A51C9">
      <w:pPr>
        <w:widowControl w:val="0"/>
        <w:autoSpaceDE w:val="0"/>
        <w:autoSpaceDN w:val="0"/>
        <w:adjustRightInd w:val="0"/>
        <w:rPr>
          <w:rFonts w:ascii="Lucida Console" w:hAnsi="Lucida Console" w:cs="Lucida Console"/>
          <w:sz w:val="18"/>
          <w:szCs w:val="18"/>
        </w:rPr>
      </w:pPr>
      <w:r w:rsidRPr="001B4C14">
        <w:rPr>
          <w:rFonts w:ascii="Lucida Console" w:hAnsi="Lucida Console" w:cs="Lucida Console"/>
          <w:sz w:val="18"/>
          <w:szCs w:val="18"/>
        </w:rPr>
        <w:t xml:space="preserve">     Фамилия Имя Отчество: Петров Петр Петрович</w:t>
      </w:r>
    </w:p>
    <w:p w:rsidR="009A51C9" w:rsidRPr="001B4C14" w:rsidRDefault="009A51C9" w:rsidP="009A51C9">
      <w:pPr>
        <w:widowControl w:val="0"/>
        <w:autoSpaceDE w:val="0"/>
        <w:autoSpaceDN w:val="0"/>
        <w:adjustRightInd w:val="0"/>
        <w:rPr>
          <w:rFonts w:ascii="Lucida Console" w:hAnsi="Lucida Console" w:cs="Lucida Console"/>
          <w:sz w:val="18"/>
          <w:szCs w:val="18"/>
        </w:rPr>
      </w:pPr>
      <w:r w:rsidRPr="001B4C14">
        <w:rPr>
          <w:rFonts w:ascii="Lucida Console" w:hAnsi="Lucida Console" w:cs="Lucida Console"/>
          <w:sz w:val="18"/>
          <w:szCs w:val="18"/>
        </w:rPr>
        <w:t xml:space="preserve">     Идентификационный номер налогоплательщика: 007841016000</w:t>
      </w:r>
    </w:p>
    <w:p w:rsidR="009A51C9" w:rsidRPr="001B4C14" w:rsidRDefault="009A51C9" w:rsidP="009A51C9">
      <w:pPr>
        <w:widowControl w:val="0"/>
        <w:autoSpaceDE w:val="0"/>
        <w:autoSpaceDN w:val="0"/>
        <w:adjustRightInd w:val="0"/>
        <w:rPr>
          <w:rFonts w:ascii="Lucida Console" w:hAnsi="Lucida Console" w:cs="Lucida Console"/>
          <w:sz w:val="18"/>
          <w:szCs w:val="18"/>
        </w:rPr>
      </w:pPr>
      <w:r w:rsidRPr="001B4C14">
        <w:rPr>
          <w:rFonts w:ascii="Lucida Console" w:hAnsi="Lucida Console" w:cs="Lucida Console"/>
          <w:sz w:val="18"/>
          <w:szCs w:val="18"/>
        </w:rPr>
        <w:t xml:space="preserve">     Место нахождения </w:t>
      </w:r>
      <w:r w:rsidR="00D617FE" w:rsidRPr="001B4C14">
        <w:rPr>
          <w:rFonts w:ascii="Lucida Console" w:hAnsi="Lucida Console" w:cs="Lucida Console"/>
          <w:sz w:val="18"/>
          <w:szCs w:val="18"/>
        </w:rPr>
        <w:t>физического</w:t>
      </w:r>
      <w:r w:rsidRPr="001B4C14">
        <w:rPr>
          <w:rFonts w:ascii="Lucida Console" w:hAnsi="Lucida Console" w:cs="Lucida Console"/>
          <w:sz w:val="18"/>
          <w:szCs w:val="18"/>
        </w:rPr>
        <w:t xml:space="preserve"> лица: RU, 78 Г. Санкт-Петербург, Г. Санкт-Петербург</w:t>
      </w:r>
    </w:p>
    <w:p w:rsidR="009A51C9" w:rsidRPr="001B4C14" w:rsidRDefault="009A51C9" w:rsidP="009A51C9">
      <w:pPr>
        <w:widowControl w:val="0"/>
        <w:autoSpaceDE w:val="0"/>
        <w:autoSpaceDN w:val="0"/>
        <w:adjustRightInd w:val="0"/>
        <w:rPr>
          <w:rFonts w:ascii="Lucida Console" w:hAnsi="Lucida Console" w:cs="Lucida Console"/>
          <w:sz w:val="18"/>
          <w:szCs w:val="18"/>
        </w:rPr>
      </w:pPr>
      <w:r w:rsidRPr="001B4C14">
        <w:rPr>
          <w:rFonts w:ascii="Lucida Console" w:hAnsi="Lucida Console" w:cs="Lucida Console"/>
          <w:sz w:val="18"/>
          <w:szCs w:val="18"/>
        </w:rPr>
        <w:t xml:space="preserve">     Страховой номер индивидуального лицевого счета: 12</w:t>
      </w:r>
      <w:r w:rsidR="00D617FE" w:rsidRPr="001B4C14">
        <w:rPr>
          <w:rFonts w:ascii="Lucida Console" w:hAnsi="Lucida Console" w:cs="Lucida Console"/>
          <w:sz w:val="18"/>
          <w:szCs w:val="18"/>
        </w:rPr>
        <w:t>345678</w:t>
      </w:r>
      <w:r w:rsidRPr="001B4C14">
        <w:rPr>
          <w:rFonts w:ascii="Lucida Console" w:hAnsi="Lucida Console" w:cs="Lucida Console"/>
          <w:sz w:val="18"/>
          <w:szCs w:val="18"/>
        </w:rPr>
        <w:t>000</w:t>
      </w:r>
    </w:p>
    <w:p w:rsidR="009A51C9" w:rsidRPr="001B4C14" w:rsidRDefault="009A51C9" w:rsidP="009A51C9">
      <w:pPr>
        <w:widowControl w:val="0"/>
        <w:autoSpaceDE w:val="0"/>
        <w:autoSpaceDN w:val="0"/>
        <w:adjustRightInd w:val="0"/>
        <w:rPr>
          <w:rFonts w:ascii="Lucida Console" w:hAnsi="Lucida Console" w:cs="Lucida Console"/>
          <w:b/>
          <w:bCs w:val="0"/>
          <w:sz w:val="20"/>
          <w:szCs w:val="20"/>
        </w:rPr>
      </w:pPr>
    </w:p>
    <w:p w:rsidR="009A51C9" w:rsidRPr="001B4C14" w:rsidRDefault="009A51C9" w:rsidP="009A51C9">
      <w:pPr>
        <w:widowControl w:val="0"/>
        <w:autoSpaceDE w:val="0"/>
        <w:autoSpaceDN w:val="0"/>
        <w:adjustRightInd w:val="0"/>
        <w:rPr>
          <w:rFonts w:ascii="Lucida Console" w:hAnsi="Lucida Console" w:cs="Lucida Console"/>
          <w:b/>
          <w:bCs w:val="0"/>
          <w:sz w:val="20"/>
          <w:szCs w:val="20"/>
        </w:rPr>
      </w:pPr>
      <w:r w:rsidRPr="001B4C14">
        <w:rPr>
          <w:rFonts w:ascii="Lucida Console" w:hAnsi="Lucida Console" w:cs="Lucida Console"/>
          <w:b/>
          <w:bCs w:val="0"/>
          <w:sz w:val="20"/>
          <w:szCs w:val="20"/>
        </w:rPr>
        <w:t xml:space="preserve">     Сведения об издателе квалифицированного сертификата</w:t>
      </w:r>
    </w:p>
    <w:p w:rsidR="009A51C9" w:rsidRPr="001B4C14" w:rsidRDefault="009A51C9" w:rsidP="009A51C9">
      <w:pPr>
        <w:widowControl w:val="0"/>
        <w:autoSpaceDE w:val="0"/>
        <w:autoSpaceDN w:val="0"/>
        <w:adjustRightInd w:val="0"/>
        <w:rPr>
          <w:rFonts w:ascii="Lucida Console" w:hAnsi="Lucida Console" w:cs="Lucida Console"/>
          <w:b/>
          <w:bCs w:val="0"/>
          <w:sz w:val="20"/>
          <w:szCs w:val="20"/>
        </w:rPr>
      </w:pPr>
    </w:p>
    <w:p w:rsidR="009A51C9" w:rsidRPr="001B4C14" w:rsidRDefault="009A51C9" w:rsidP="009A51C9">
      <w:pPr>
        <w:widowControl w:val="0"/>
        <w:autoSpaceDE w:val="0"/>
        <w:autoSpaceDN w:val="0"/>
        <w:adjustRightInd w:val="0"/>
        <w:rPr>
          <w:rFonts w:ascii="Lucida Console" w:hAnsi="Lucida Console" w:cs="Lucida Console"/>
          <w:sz w:val="18"/>
          <w:szCs w:val="18"/>
        </w:rPr>
      </w:pPr>
      <w:r w:rsidRPr="001B4C14">
        <w:rPr>
          <w:rFonts w:ascii="Lucida Console" w:hAnsi="Lucida Console" w:cs="Lucida Console"/>
          <w:sz w:val="18"/>
          <w:szCs w:val="18"/>
        </w:rPr>
        <w:t xml:space="preserve">     Общее имя сертификата удостоверяющего центра: </w:t>
      </w:r>
      <w:proofErr w:type="spellStart"/>
      <w:r w:rsidRPr="001B4C14">
        <w:rPr>
          <w:rFonts w:ascii="Lucida Console" w:hAnsi="Lucida Console" w:cs="Lucida Console"/>
          <w:sz w:val="18"/>
          <w:szCs w:val="18"/>
        </w:rPr>
        <w:t>Center-Inform</w:t>
      </w:r>
      <w:proofErr w:type="spellEnd"/>
      <w:r w:rsidRPr="001B4C14">
        <w:rPr>
          <w:rFonts w:ascii="Lucida Console" w:hAnsi="Lucida Console" w:cs="Lucida Console"/>
          <w:sz w:val="18"/>
          <w:szCs w:val="18"/>
        </w:rPr>
        <w:t xml:space="preserve"> </w:t>
      </w:r>
      <w:proofErr w:type="spellStart"/>
      <w:r w:rsidRPr="001B4C14">
        <w:rPr>
          <w:rFonts w:ascii="Lucida Console" w:hAnsi="Lucida Console" w:cs="Lucida Console"/>
          <w:sz w:val="18"/>
          <w:szCs w:val="18"/>
        </w:rPr>
        <w:t>SPb</w:t>
      </w:r>
      <w:proofErr w:type="spellEnd"/>
    </w:p>
    <w:p w:rsidR="009A51C9" w:rsidRPr="001B4C14" w:rsidRDefault="009A51C9" w:rsidP="009A51C9">
      <w:pPr>
        <w:widowControl w:val="0"/>
        <w:autoSpaceDE w:val="0"/>
        <w:autoSpaceDN w:val="0"/>
        <w:adjustRightInd w:val="0"/>
        <w:rPr>
          <w:rFonts w:ascii="Lucida Console" w:hAnsi="Lucida Console" w:cs="Lucida Console"/>
          <w:sz w:val="18"/>
          <w:szCs w:val="18"/>
        </w:rPr>
      </w:pPr>
      <w:r w:rsidRPr="001B4C14">
        <w:rPr>
          <w:rFonts w:ascii="Lucida Console" w:hAnsi="Lucida Console" w:cs="Lucida Console"/>
          <w:sz w:val="18"/>
          <w:szCs w:val="18"/>
        </w:rPr>
        <w:t xml:space="preserve">     Наименование удостоверяющего центра: </w:t>
      </w:r>
      <w:r w:rsidR="00D11341">
        <w:rPr>
          <w:rFonts w:ascii="Lucida Console" w:hAnsi="Lucida Console" w:cs="Lucida Console"/>
          <w:sz w:val="18"/>
          <w:szCs w:val="18"/>
        </w:rPr>
        <w:t>АО</w:t>
      </w:r>
      <w:r w:rsidRPr="001B4C14">
        <w:rPr>
          <w:rFonts w:ascii="Lucida Console" w:hAnsi="Lucida Console" w:cs="Lucida Console"/>
          <w:sz w:val="18"/>
          <w:szCs w:val="18"/>
        </w:rPr>
        <w:t xml:space="preserve"> ЦентрИнформ</w:t>
      </w:r>
    </w:p>
    <w:p w:rsidR="009A51C9" w:rsidRPr="001B4C14" w:rsidRDefault="009A51C9" w:rsidP="009A51C9">
      <w:pPr>
        <w:widowControl w:val="0"/>
        <w:autoSpaceDE w:val="0"/>
        <w:autoSpaceDN w:val="0"/>
        <w:adjustRightInd w:val="0"/>
        <w:rPr>
          <w:rFonts w:ascii="Lucida Console" w:hAnsi="Lucida Console" w:cs="Lucida Console"/>
          <w:sz w:val="18"/>
          <w:szCs w:val="18"/>
        </w:rPr>
      </w:pPr>
      <w:r w:rsidRPr="001B4C14">
        <w:rPr>
          <w:rFonts w:ascii="Lucida Console" w:hAnsi="Lucida Console" w:cs="Lucida Console"/>
          <w:sz w:val="18"/>
          <w:szCs w:val="18"/>
        </w:rPr>
        <w:t xml:space="preserve">     Место нахождения удостоверяющего центра: RU, 78 Г. Санкт-Петербург, Г. Санк</w:t>
      </w:r>
      <w:r w:rsidR="00AE39D3">
        <w:rPr>
          <w:rFonts w:ascii="Lucida Console" w:hAnsi="Lucida Console" w:cs="Lucida Console"/>
          <w:sz w:val="18"/>
          <w:szCs w:val="18"/>
        </w:rPr>
        <w:t>т-Петербург, Шпалерная ул., д.26</w:t>
      </w:r>
    </w:p>
    <w:p w:rsidR="009A51C9" w:rsidRPr="001B4C14" w:rsidRDefault="009A51C9" w:rsidP="009A51C9">
      <w:pPr>
        <w:widowControl w:val="0"/>
        <w:autoSpaceDE w:val="0"/>
        <w:autoSpaceDN w:val="0"/>
        <w:adjustRightInd w:val="0"/>
        <w:rPr>
          <w:rFonts w:ascii="Lucida Console" w:hAnsi="Lucida Console" w:cs="Lucida Console"/>
          <w:sz w:val="18"/>
          <w:szCs w:val="18"/>
        </w:rPr>
      </w:pPr>
      <w:r w:rsidRPr="001B4C14">
        <w:rPr>
          <w:rFonts w:ascii="Lucida Console" w:hAnsi="Lucida Console" w:cs="Lucida Console"/>
          <w:sz w:val="18"/>
          <w:szCs w:val="18"/>
        </w:rPr>
        <w:t xml:space="preserve">     Номер квалифицированного сертификата удостоверяющего центра: </w:t>
      </w:r>
      <w:r w:rsidR="00786616">
        <w:rPr>
          <w:rFonts w:ascii="Lucida Console" w:hAnsi="Lucida Console" w:cs="Lucida Console"/>
          <w:sz w:val="18"/>
          <w:szCs w:val="18"/>
        </w:rPr>
        <w:t xml:space="preserve">27 </w:t>
      </w:r>
      <w:proofErr w:type="spellStart"/>
      <w:r w:rsidR="00786616">
        <w:rPr>
          <w:rFonts w:ascii="Lucida Console" w:hAnsi="Lucida Console" w:cs="Lucida Console"/>
          <w:sz w:val="18"/>
          <w:szCs w:val="18"/>
        </w:rPr>
        <w:t>eb</w:t>
      </w:r>
      <w:proofErr w:type="spellEnd"/>
      <w:r w:rsidR="00786616">
        <w:rPr>
          <w:rFonts w:ascii="Lucida Console" w:hAnsi="Lucida Console" w:cs="Lucida Console"/>
          <w:sz w:val="18"/>
          <w:szCs w:val="18"/>
        </w:rPr>
        <w:t xml:space="preserve"> </w:t>
      </w:r>
      <w:proofErr w:type="spellStart"/>
      <w:r w:rsidR="00786616">
        <w:rPr>
          <w:rFonts w:ascii="Lucida Console" w:hAnsi="Lucida Console" w:cs="Lucida Console"/>
          <w:sz w:val="18"/>
          <w:szCs w:val="18"/>
        </w:rPr>
        <w:t>ef</w:t>
      </w:r>
      <w:proofErr w:type="spellEnd"/>
      <w:r w:rsidR="00786616">
        <w:rPr>
          <w:rFonts w:ascii="Lucida Console" w:hAnsi="Lucida Console" w:cs="Lucida Console"/>
          <w:sz w:val="18"/>
          <w:szCs w:val="18"/>
        </w:rPr>
        <w:t xml:space="preserve"> 04 00 03 00 00 08 02</w:t>
      </w:r>
    </w:p>
    <w:p w:rsidR="009A51C9" w:rsidRPr="001B4C14" w:rsidRDefault="009A51C9" w:rsidP="009A51C9">
      <w:pPr>
        <w:widowControl w:val="0"/>
        <w:autoSpaceDE w:val="0"/>
        <w:autoSpaceDN w:val="0"/>
        <w:adjustRightInd w:val="0"/>
        <w:rPr>
          <w:rFonts w:ascii="Lucida Console" w:hAnsi="Lucida Console" w:cs="Lucida Console"/>
          <w:sz w:val="18"/>
          <w:szCs w:val="18"/>
        </w:rPr>
      </w:pPr>
      <w:r w:rsidRPr="001B4C14">
        <w:rPr>
          <w:rFonts w:ascii="Lucida Console" w:hAnsi="Lucida Console" w:cs="Lucida Console"/>
          <w:sz w:val="18"/>
          <w:szCs w:val="18"/>
        </w:rPr>
        <w:t xml:space="preserve">     Средство электронной подписи: "</w:t>
      </w:r>
      <w:proofErr w:type="spellStart"/>
      <w:r w:rsidRPr="001B4C14">
        <w:rPr>
          <w:rFonts w:ascii="Lucida Console" w:hAnsi="Lucida Console" w:cs="Lucida Console"/>
          <w:sz w:val="18"/>
          <w:szCs w:val="18"/>
        </w:rPr>
        <w:t>КриптоПро</w:t>
      </w:r>
      <w:proofErr w:type="spellEnd"/>
      <w:r w:rsidRPr="001B4C14">
        <w:rPr>
          <w:rFonts w:ascii="Lucida Console" w:hAnsi="Lucida Console" w:cs="Lucida Console"/>
          <w:sz w:val="18"/>
          <w:szCs w:val="18"/>
        </w:rPr>
        <w:t xml:space="preserve"> CSP" (верс</w:t>
      </w:r>
      <w:r w:rsidR="008B455E">
        <w:rPr>
          <w:rFonts w:ascii="Lucida Console" w:hAnsi="Lucida Console" w:cs="Lucida Console"/>
          <w:sz w:val="18"/>
          <w:szCs w:val="18"/>
        </w:rPr>
        <w:t>ия 4</w:t>
      </w:r>
      <w:r w:rsidRPr="001B4C14">
        <w:rPr>
          <w:rFonts w:ascii="Lucida Console" w:hAnsi="Lucida Console" w:cs="Lucida Console"/>
          <w:sz w:val="18"/>
          <w:szCs w:val="18"/>
        </w:rPr>
        <w:t>.</w:t>
      </w:r>
      <w:r w:rsidR="008B455E">
        <w:rPr>
          <w:rFonts w:ascii="Lucida Console" w:hAnsi="Lucida Console" w:cs="Lucida Console"/>
          <w:sz w:val="18"/>
          <w:szCs w:val="18"/>
        </w:rPr>
        <w:t>0</w:t>
      </w:r>
      <w:r w:rsidRPr="001B4C14">
        <w:rPr>
          <w:rFonts w:ascii="Lucida Console" w:hAnsi="Lucida Console" w:cs="Lucida Console"/>
          <w:sz w:val="18"/>
          <w:szCs w:val="18"/>
        </w:rPr>
        <w:t>)</w:t>
      </w:r>
    </w:p>
    <w:p w:rsidR="009A51C9" w:rsidRPr="001B4C14" w:rsidRDefault="009A51C9" w:rsidP="009A51C9">
      <w:pPr>
        <w:widowControl w:val="0"/>
        <w:autoSpaceDE w:val="0"/>
        <w:autoSpaceDN w:val="0"/>
        <w:adjustRightInd w:val="0"/>
        <w:rPr>
          <w:rFonts w:ascii="Lucida Console" w:hAnsi="Lucida Console" w:cs="Lucida Console"/>
          <w:sz w:val="18"/>
          <w:szCs w:val="18"/>
        </w:rPr>
      </w:pPr>
      <w:r w:rsidRPr="001B4C14">
        <w:rPr>
          <w:rFonts w:ascii="Lucida Console" w:hAnsi="Lucida Console" w:cs="Lucida Console"/>
          <w:sz w:val="18"/>
          <w:szCs w:val="18"/>
        </w:rPr>
        <w:t xml:space="preserve">     Заключение на средство ЭП: </w:t>
      </w:r>
      <w:r w:rsidR="00786616">
        <w:rPr>
          <w:rFonts w:ascii="Lucida Console" w:hAnsi="Lucida Console" w:cs="Lucida Console"/>
          <w:sz w:val="18"/>
          <w:szCs w:val="18"/>
        </w:rPr>
        <w:t>Серти</w:t>
      </w:r>
      <w:r w:rsidR="00D564F2">
        <w:rPr>
          <w:rFonts w:ascii="Lucida Console" w:hAnsi="Lucida Console" w:cs="Lucida Console"/>
          <w:sz w:val="18"/>
          <w:szCs w:val="18"/>
        </w:rPr>
        <w:t>фикат соответствия № СФ/124-3010 от 30.</w:t>
      </w:r>
      <w:r w:rsidR="00D564F2" w:rsidRPr="00D564F2">
        <w:rPr>
          <w:rFonts w:ascii="Lucida Console" w:hAnsi="Lucida Console" w:cs="Lucida Console"/>
          <w:sz w:val="18"/>
          <w:szCs w:val="18"/>
        </w:rPr>
        <w:t>12</w:t>
      </w:r>
      <w:r w:rsidR="00D564F2">
        <w:rPr>
          <w:rFonts w:ascii="Lucida Console" w:hAnsi="Lucida Console" w:cs="Lucida Console"/>
          <w:sz w:val="18"/>
          <w:szCs w:val="18"/>
        </w:rPr>
        <w:t>.2016</w:t>
      </w:r>
    </w:p>
    <w:p w:rsidR="009A51C9" w:rsidRPr="001B4C14" w:rsidRDefault="009A51C9" w:rsidP="009A51C9">
      <w:pPr>
        <w:widowControl w:val="0"/>
        <w:autoSpaceDE w:val="0"/>
        <w:autoSpaceDN w:val="0"/>
        <w:adjustRightInd w:val="0"/>
        <w:rPr>
          <w:rFonts w:ascii="Lucida Console" w:hAnsi="Lucida Console" w:cs="Lucida Console"/>
          <w:sz w:val="18"/>
          <w:szCs w:val="18"/>
        </w:rPr>
      </w:pPr>
      <w:r w:rsidRPr="001B4C14">
        <w:rPr>
          <w:rFonts w:ascii="Lucida Console" w:hAnsi="Lucida Console" w:cs="Lucida Console"/>
          <w:sz w:val="18"/>
          <w:szCs w:val="18"/>
        </w:rPr>
        <w:t xml:space="preserve">     Средство УЦ: </w:t>
      </w:r>
      <w:r w:rsidR="00786616">
        <w:rPr>
          <w:rFonts w:ascii="Lucida Console" w:hAnsi="Lucida Console" w:cs="Lucida Console"/>
          <w:sz w:val="18"/>
          <w:szCs w:val="18"/>
        </w:rPr>
        <w:t>Программно-аппаратный комплекс "Удостоверяющий центр "</w:t>
      </w:r>
      <w:proofErr w:type="spellStart"/>
      <w:r w:rsidR="00786616">
        <w:rPr>
          <w:rFonts w:ascii="Lucida Console" w:hAnsi="Lucida Console" w:cs="Lucida Console"/>
          <w:sz w:val="18"/>
          <w:szCs w:val="18"/>
        </w:rPr>
        <w:t>КриптоПро</w:t>
      </w:r>
      <w:proofErr w:type="spellEnd"/>
      <w:r w:rsidR="00786616">
        <w:rPr>
          <w:rFonts w:ascii="Lucida Console" w:hAnsi="Lucida Console" w:cs="Lucida Console"/>
          <w:sz w:val="18"/>
          <w:szCs w:val="18"/>
        </w:rPr>
        <w:t xml:space="preserve"> УЦ" версии 2.0</w:t>
      </w:r>
    </w:p>
    <w:p w:rsidR="009A51C9" w:rsidRPr="001B4C14" w:rsidRDefault="009A51C9" w:rsidP="009A51C9">
      <w:pPr>
        <w:widowControl w:val="0"/>
        <w:autoSpaceDE w:val="0"/>
        <w:autoSpaceDN w:val="0"/>
        <w:adjustRightInd w:val="0"/>
        <w:rPr>
          <w:rFonts w:ascii="Lucida Console" w:hAnsi="Lucida Console" w:cs="Lucida Console"/>
          <w:sz w:val="18"/>
          <w:szCs w:val="18"/>
        </w:rPr>
      </w:pPr>
      <w:r w:rsidRPr="001B4C14">
        <w:rPr>
          <w:rFonts w:ascii="Lucida Console" w:hAnsi="Lucida Console" w:cs="Lucida Console"/>
          <w:sz w:val="18"/>
          <w:szCs w:val="18"/>
        </w:rPr>
        <w:t xml:space="preserve">     Заключение на средство УЦ: </w:t>
      </w:r>
      <w:r w:rsidR="00786616">
        <w:rPr>
          <w:rFonts w:ascii="Lucida Console" w:hAnsi="Lucida Console" w:cs="Lucida Console"/>
          <w:sz w:val="18"/>
          <w:szCs w:val="18"/>
        </w:rPr>
        <w:t>Сертификат соответствия № СФ/12</w:t>
      </w:r>
      <w:r w:rsidR="00262069" w:rsidRPr="00262069">
        <w:rPr>
          <w:rFonts w:ascii="Lucida Console" w:hAnsi="Lucida Console" w:cs="Lucida Console"/>
          <w:sz w:val="18"/>
          <w:szCs w:val="18"/>
        </w:rPr>
        <w:t>8</w:t>
      </w:r>
      <w:r w:rsidR="00786616">
        <w:rPr>
          <w:rFonts w:ascii="Lucida Console" w:hAnsi="Lucida Console" w:cs="Lucida Console"/>
          <w:sz w:val="18"/>
          <w:szCs w:val="18"/>
        </w:rPr>
        <w:t>-</w:t>
      </w:r>
      <w:r w:rsidR="00262069" w:rsidRPr="00262069">
        <w:rPr>
          <w:rFonts w:ascii="Lucida Console" w:hAnsi="Lucida Console" w:cs="Lucida Console"/>
          <w:sz w:val="18"/>
          <w:szCs w:val="18"/>
        </w:rPr>
        <w:t xml:space="preserve">2983 </w:t>
      </w:r>
      <w:r w:rsidR="00786616">
        <w:rPr>
          <w:rFonts w:ascii="Lucida Console" w:hAnsi="Lucida Console" w:cs="Lucida Console"/>
          <w:sz w:val="18"/>
          <w:szCs w:val="18"/>
        </w:rPr>
        <w:t>от 1</w:t>
      </w:r>
      <w:r w:rsidR="00262069" w:rsidRPr="00262069">
        <w:rPr>
          <w:rFonts w:ascii="Lucida Console" w:hAnsi="Lucida Console" w:cs="Lucida Console"/>
          <w:sz w:val="18"/>
          <w:szCs w:val="18"/>
        </w:rPr>
        <w:t>8</w:t>
      </w:r>
      <w:r w:rsidR="00262069">
        <w:rPr>
          <w:rFonts w:ascii="Lucida Console" w:hAnsi="Lucida Console" w:cs="Lucida Console"/>
          <w:sz w:val="18"/>
          <w:szCs w:val="18"/>
        </w:rPr>
        <w:t>.</w:t>
      </w:r>
      <w:r w:rsidR="00262069" w:rsidRPr="00262069">
        <w:rPr>
          <w:rFonts w:ascii="Lucida Console" w:hAnsi="Lucida Console" w:cs="Lucida Console"/>
          <w:sz w:val="18"/>
          <w:szCs w:val="18"/>
        </w:rPr>
        <w:t>11</w:t>
      </w:r>
      <w:r w:rsidR="00786616">
        <w:rPr>
          <w:rFonts w:ascii="Lucida Console" w:hAnsi="Lucida Console" w:cs="Lucida Console"/>
          <w:sz w:val="18"/>
          <w:szCs w:val="18"/>
        </w:rPr>
        <w:t>.2016</w:t>
      </w:r>
    </w:p>
    <w:p w:rsidR="009A51C9" w:rsidRPr="001B4C14" w:rsidRDefault="009A51C9" w:rsidP="009A51C9">
      <w:pPr>
        <w:widowControl w:val="0"/>
        <w:autoSpaceDE w:val="0"/>
        <w:autoSpaceDN w:val="0"/>
        <w:adjustRightInd w:val="0"/>
        <w:rPr>
          <w:rFonts w:ascii="Lucida Console" w:hAnsi="Lucida Console" w:cs="Lucida Console"/>
          <w:sz w:val="18"/>
          <w:szCs w:val="18"/>
        </w:rPr>
      </w:pPr>
      <w:r w:rsidRPr="001B4C14">
        <w:rPr>
          <w:rFonts w:ascii="Lucida Console" w:hAnsi="Lucida Console" w:cs="Lucida Console"/>
          <w:sz w:val="18"/>
          <w:szCs w:val="18"/>
        </w:rPr>
        <w:t xml:space="preserve">     Класс средств удостоверяющего центра: КС2</w:t>
      </w:r>
    </w:p>
    <w:p w:rsidR="009A51C9" w:rsidRPr="001B4C14" w:rsidRDefault="009A51C9" w:rsidP="009A51C9">
      <w:pPr>
        <w:widowControl w:val="0"/>
        <w:autoSpaceDE w:val="0"/>
        <w:autoSpaceDN w:val="0"/>
        <w:adjustRightInd w:val="0"/>
        <w:rPr>
          <w:rFonts w:ascii="Lucida Console" w:hAnsi="Lucida Console" w:cs="Lucida Console"/>
          <w:sz w:val="18"/>
          <w:szCs w:val="18"/>
        </w:rPr>
      </w:pPr>
      <w:bookmarkStart w:id="31" w:name="_GoBack"/>
      <w:bookmarkEnd w:id="31"/>
    </w:p>
    <w:p w:rsidR="009A51C9" w:rsidRPr="001B4C14" w:rsidRDefault="009A51C9" w:rsidP="009A51C9">
      <w:pPr>
        <w:widowControl w:val="0"/>
        <w:autoSpaceDE w:val="0"/>
        <w:autoSpaceDN w:val="0"/>
        <w:adjustRightInd w:val="0"/>
        <w:rPr>
          <w:rFonts w:ascii="Lucida Console" w:hAnsi="Lucida Console" w:cs="Lucida Console"/>
          <w:b/>
          <w:bCs w:val="0"/>
          <w:sz w:val="20"/>
          <w:szCs w:val="20"/>
        </w:rPr>
      </w:pPr>
      <w:r w:rsidRPr="001B4C14">
        <w:rPr>
          <w:rFonts w:ascii="Lucida Console" w:hAnsi="Lucida Console" w:cs="Lucida Console"/>
          <w:b/>
          <w:bCs w:val="0"/>
          <w:sz w:val="20"/>
          <w:szCs w:val="20"/>
        </w:rPr>
        <w:t xml:space="preserve">     Сведения о ключе проверки электронной подписи</w:t>
      </w:r>
    </w:p>
    <w:p w:rsidR="009A51C9" w:rsidRPr="001B4C14" w:rsidRDefault="009A51C9" w:rsidP="009A51C9">
      <w:pPr>
        <w:widowControl w:val="0"/>
        <w:autoSpaceDE w:val="0"/>
        <w:autoSpaceDN w:val="0"/>
        <w:adjustRightInd w:val="0"/>
        <w:rPr>
          <w:rFonts w:ascii="Lucida Console" w:hAnsi="Lucida Console" w:cs="Lucida Console"/>
          <w:b/>
          <w:bCs w:val="0"/>
          <w:sz w:val="20"/>
          <w:szCs w:val="20"/>
        </w:rPr>
      </w:pPr>
    </w:p>
    <w:p w:rsidR="009A51C9" w:rsidRPr="001B4C14" w:rsidRDefault="009A51C9" w:rsidP="009A51C9">
      <w:pPr>
        <w:widowControl w:val="0"/>
        <w:autoSpaceDE w:val="0"/>
        <w:autoSpaceDN w:val="0"/>
        <w:adjustRightInd w:val="0"/>
        <w:rPr>
          <w:rFonts w:ascii="Lucida Console" w:hAnsi="Lucida Console" w:cs="Lucida Console"/>
          <w:sz w:val="18"/>
          <w:szCs w:val="18"/>
        </w:rPr>
      </w:pPr>
      <w:r w:rsidRPr="001B4C14">
        <w:rPr>
          <w:rFonts w:ascii="Lucida Console" w:hAnsi="Lucida Console" w:cs="Lucida Console"/>
          <w:sz w:val="18"/>
          <w:szCs w:val="18"/>
        </w:rPr>
        <w:t xml:space="preserve">     Улучшенный ключ: Проверка подлинности клиента (1.3.6.1.5.5.7.3.2), Администратор Центра Регистрации (1.2.643.2.2.34.4)</w:t>
      </w:r>
    </w:p>
    <w:p w:rsidR="009A51C9" w:rsidRPr="001B4C14" w:rsidRDefault="009A51C9" w:rsidP="009A51C9">
      <w:pPr>
        <w:widowControl w:val="0"/>
        <w:autoSpaceDE w:val="0"/>
        <w:autoSpaceDN w:val="0"/>
        <w:adjustRightInd w:val="0"/>
        <w:rPr>
          <w:rFonts w:ascii="Lucida Console" w:hAnsi="Lucida Console" w:cs="Lucida Console"/>
          <w:sz w:val="18"/>
          <w:szCs w:val="18"/>
        </w:rPr>
      </w:pPr>
      <w:r w:rsidRPr="001B4C14">
        <w:rPr>
          <w:rFonts w:ascii="Lucida Console" w:hAnsi="Lucida Console" w:cs="Lucida Console"/>
          <w:sz w:val="18"/>
          <w:szCs w:val="18"/>
        </w:rPr>
        <w:t xml:space="preserve">     Используемый алгоритм: ГОСТ Р 34.10-2001</w:t>
      </w:r>
    </w:p>
    <w:p w:rsidR="009A51C9" w:rsidRPr="001B4C14" w:rsidRDefault="009A51C9" w:rsidP="009A51C9">
      <w:pPr>
        <w:widowControl w:val="0"/>
        <w:autoSpaceDE w:val="0"/>
        <w:autoSpaceDN w:val="0"/>
        <w:adjustRightInd w:val="0"/>
        <w:rPr>
          <w:rFonts w:ascii="Lucida Console" w:hAnsi="Lucida Console" w:cs="Lucida Console"/>
          <w:sz w:val="18"/>
          <w:szCs w:val="18"/>
        </w:rPr>
      </w:pPr>
      <w:r w:rsidRPr="001B4C14">
        <w:rPr>
          <w:rFonts w:ascii="Lucida Console" w:hAnsi="Lucida Console" w:cs="Lucida Console"/>
          <w:sz w:val="18"/>
          <w:szCs w:val="18"/>
        </w:rPr>
        <w:t xml:space="preserve">     Средство электронной подписи: "</w:t>
      </w:r>
      <w:proofErr w:type="spellStart"/>
      <w:r w:rsidRPr="001B4C14">
        <w:rPr>
          <w:rFonts w:ascii="Lucida Console" w:hAnsi="Lucida Console" w:cs="Lucida Console"/>
          <w:sz w:val="18"/>
          <w:szCs w:val="18"/>
        </w:rPr>
        <w:t>КриптоПро</w:t>
      </w:r>
      <w:proofErr w:type="spellEnd"/>
      <w:r w:rsidRPr="001B4C14">
        <w:rPr>
          <w:rFonts w:ascii="Lucida Console" w:hAnsi="Lucida Console" w:cs="Lucida Console"/>
          <w:sz w:val="18"/>
          <w:szCs w:val="18"/>
        </w:rPr>
        <w:t xml:space="preserve"> CSP" (версия 3.</w:t>
      </w:r>
      <w:r w:rsidR="00527019">
        <w:rPr>
          <w:rFonts w:ascii="Lucida Console" w:hAnsi="Lucida Console" w:cs="Lucida Console"/>
          <w:sz w:val="18"/>
          <w:szCs w:val="18"/>
        </w:rPr>
        <w:t>9</w:t>
      </w:r>
      <w:r w:rsidRPr="001B4C14">
        <w:rPr>
          <w:rFonts w:ascii="Lucida Console" w:hAnsi="Lucida Console" w:cs="Lucida Console"/>
          <w:sz w:val="18"/>
          <w:szCs w:val="18"/>
        </w:rPr>
        <w:t>)</w:t>
      </w:r>
    </w:p>
    <w:p w:rsidR="009A51C9" w:rsidRPr="001B4C14" w:rsidRDefault="009A51C9" w:rsidP="009A51C9">
      <w:pPr>
        <w:widowControl w:val="0"/>
        <w:autoSpaceDE w:val="0"/>
        <w:autoSpaceDN w:val="0"/>
        <w:adjustRightInd w:val="0"/>
        <w:rPr>
          <w:rFonts w:ascii="Lucida Console" w:hAnsi="Lucida Console" w:cs="Lucida Console"/>
          <w:sz w:val="18"/>
          <w:szCs w:val="18"/>
        </w:rPr>
      </w:pPr>
      <w:r w:rsidRPr="001B4C14">
        <w:rPr>
          <w:rFonts w:ascii="Lucida Console" w:hAnsi="Lucida Console" w:cs="Lucida Console"/>
          <w:sz w:val="18"/>
          <w:szCs w:val="18"/>
        </w:rPr>
        <w:t xml:space="preserve">     [1]Политика сертификата:</w:t>
      </w:r>
    </w:p>
    <w:p w:rsidR="009A51C9" w:rsidRPr="001B4C14" w:rsidRDefault="009A51C9" w:rsidP="009A51C9">
      <w:pPr>
        <w:widowControl w:val="0"/>
        <w:autoSpaceDE w:val="0"/>
        <w:autoSpaceDN w:val="0"/>
        <w:adjustRightInd w:val="0"/>
        <w:rPr>
          <w:rFonts w:ascii="Lucida Console" w:hAnsi="Lucida Console" w:cs="Lucida Console"/>
          <w:sz w:val="18"/>
          <w:szCs w:val="18"/>
        </w:rPr>
      </w:pPr>
      <w:r w:rsidRPr="001B4C14">
        <w:rPr>
          <w:rFonts w:ascii="Lucida Console" w:hAnsi="Lucida Console" w:cs="Lucida Console"/>
          <w:sz w:val="18"/>
          <w:szCs w:val="18"/>
        </w:rPr>
        <w:t xml:space="preserve">          Идентификатор политики=Класс средства ЭП КС1</w:t>
      </w:r>
    </w:p>
    <w:p w:rsidR="009A51C9" w:rsidRPr="001B4C14" w:rsidRDefault="009A51C9" w:rsidP="009A51C9">
      <w:pPr>
        <w:widowControl w:val="0"/>
        <w:autoSpaceDE w:val="0"/>
        <w:autoSpaceDN w:val="0"/>
        <w:adjustRightInd w:val="0"/>
        <w:rPr>
          <w:rFonts w:ascii="Lucida Console" w:hAnsi="Lucida Console" w:cs="Lucida Console"/>
          <w:sz w:val="18"/>
          <w:szCs w:val="18"/>
        </w:rPr>
      </w:pPr>
      <w:r w:rsidRPr="001B4C14">
        <w:rPr>
          <w:rFonts w:ascii="Lucida Console" w:hAnsi="Lucida Console" w:cs="Lucida Console"/>
          <w:sz w:val="18"/>
          <w:szCs w:val="18"/>
        </w:rPr>
        <w:t xml:space="preserve">     [2]Политика сертификата:</w:t>
      </w:r>
    </w:p>
    <w:p w:rsidR="009A51C9" w:rsidRPr="001B4C14" w:rsidRDefault="009A51C9" w:rsidP="009A51C9">
      <w:pPr>
        <w:widowControl w:val="0"/>
        <w:autoSpaceDE w:val="0"/>
        <w:autoSpaceDN w:val="0"/>
        <w:adjustRightInd w:val="0"/>
        <w:rPr>
          <w:rFonts w:ascii="Lucida Console" w:hAnsi="Lucida Console" w:cs="Lucida Console"/>
          <w:sz w:val="18"/>
          <w:szCs w:val="18"/>
        </w:rPr>
      </w:pPr>
      <w:r w:rsidRPr="001B4C14">
        <w:rPr>
          <w:rFonts w:ascii="Lucida Console" w:hAnsi="Lucida Console" w:cs="Lucida Console"/>
          <w:sz w:val="18"/>
          <w:szCs w:val="18"/>
        </w:rPr>
        <w:t xml:space="preserve">          Идентификатор политики=Класс средства ЭП КС2</w:t>
      </w:r>
    </w:p>
    <w:p w:rsidR="009A51C9" w:rsidRPr="001B4C14" w:rsidRDefault="009A51C9" w:rsidP="009A51C9">
      <w:pPr>
        <w:widowControl w:val="0"/>
        <w:autoSpaceDE w:val="0"/>
        <w:autoSpaceDN w:val="0"/>
        <w:adjustRightInd w:val="0"/>
        <w:rPr>
          <w:rFonts w:ascii="Lucida Console" w:hAnsi="Lucida Console" w:cs="Lucida Console"/>
          <w:sz w:val="18"/>
          <w:szCs w:val="18"/>
        </w:rPr>
      </w:pPr>
      <w:r w:rsidRPr="001B4C14">
        <w:rPr>
          <w:rFonts w:ascii="Lucida Console" w:hAnsi="Lucida Console" w:cs="Lucida Console"/>
          <w:sz w:val="18"/>
          <w:szCs w:val="18"/>
        </w:rPr>
        <w:t xml:space="preserve">     Область использования ключа: Цифровая подпись, </w:t>
      </w:r>
      <w:proofErr w:type="spellStart"/>
      <w:r w:rsidRPr="001B4C14">
        <w:rPr>
          <w:rFonts w:ascii="Lucida Console" w:hAnsi="Lucida Console" w:cs="Lucida Console"/>
          <w:sz w:val="18"/>
          <w:szCs w:val="18"/>
        </w:rPr>
        <w:t>Неотрекаемость</w:t>
      </w:r>
      <w:proofErr w:type="spellEnd"/>
      <w:r w:rsidRPr="001B4C14">
        <w:rPr>
          <w:rFonts w:ascii="Lucida Console" w:hAnsi="Lucida Console" w:cs="Lucida Console"/>
          <w:sz w:val="18"/>
          <w:szCs w:val="18"/>
        </w:rPr>
        <w:t>, Шифрование ключей, Шифрование данных</w:t>
      </w:r>
    </w:p>
    <w:p w:rsidR="009A51C9" w:rsidRPr="001B4C14" w:rsidRDefault="009A51C9" w:rsidP="009A51C9">
      <w:pPr>
        <w:widowControl w:val="0"/>
        <w:autoSpaceDE w:val="0"/>
        <w:autoSpaceDN w:val="0"/>
        <w:adjustRightInd w:val="0"/>
        <w:rPr>
          <w:rFonts w:ascii="Lucida Console" w:hAnsi="Lucida Console" w:cs="Lucida Console"/>
          <w:sz w:val="18"/>
          <w:szCs w:val="18"/>
        </w:rPr>
      </w:pPr>
      <w:r w:rsidRPr="001B4C14">
        <w:rPr>
          <w:rFonts w:ascii="Lucida Console" w:hAnsi="Lucida Console" w:cs="Lucida Console"/>
          <w:sz w:val="18"/>
          <w:szCs w:val="18"/>
        </w:rPr>
        <w:t xml:space="preserve">     Значение ключа: 04 40 d2 50 10 e9 </w:t>
      </w:r>
      <w:proofErr w:type="spellStart"/>
      <w:r w:rsidRPr="001B4C14">
        <w:rPr>
          <w:rFonts w:ascii="Lucida Console" w:hAnsi="Lucida Console" w:cs="Lucida Console"/>
          <w:sz w:val="18"/>
          <w:szCs w:val="18"/>
        </w:rPr>
        <w:t>ec</w:t>
      </w:r>
      <w:proofErr w:type="spellEnd"/>
      <w:r w:rsidRPr="001B4C14">
        <w:rPr>
          <w:rFonts w:ascii="Lucida Console" w:hAnsi="Lucida Console" w:cs="Lucida Console"/>
          <w:sz w:val="18"/>
          <w:szCs w:val="18"/>
        </w:rPr>
        <w:t xml:space="preserve"> 7c </w:t>
      </w:r>
      <w:proofErr w:type="spellStart"/>
      <w:r w:rsidRPr="001B4C14">
        <w:rPr>
          <w:rFonts w:ascii="Lucida Console" w:hAnsi="Lucida Console" w:cs="Lucida Console"/>
          <w:sz w:val="18"/>
          <w:szCs w:val="18"/>
        </w:rPr>
        <w:t>fa</w:t>
      </w:r>
      <w:proofErr w:type="spellEnd"/>
      <w:r w:rsidRPr="001B4C14">
        <w:rPr>
          <w:rFonts w:ascii="Lucida Console" w:hAnsi="Lucida Console" w:cs="Lucida Console"/>
          <w:sz w:val="18"/>
          <w:szCs w:val="18"/>
        </w:rPr>
        <w:t xml:space="preserve"> 86 5d f0 f4 f9 e3 8b 42 0a </w:t>
      </w:r>
      <w:proofErr w:type="spellStart"/>
      <w:r w:rsidRPr="001B4C14">
        <w:rPr>
          <w:rFonts w:ascii="Lucida Console" w:hAnsi="Lucida Console" w:cs="Lucida Console"/>
          <w:sz w:val="18"/>
          <w:szCs w:val="18"/>
        </w:rPr>
        <w:t>af</w:t>
      </w:r>
      <w:proofErr w:type="spellEnd"/>
      <w:r w:rsidRPr="001B4C14">
        <w:rPr>
          <w:rFonts w:ascii="Lucida Console" w:hAnsi="Lucida Console" w:cs="Lucida Console"/>
          <w:sz w:val="18"/>
          <w:szCs w:val="18"/>
        </w:rPr>
        <w:t xml:space="preserve"> a4 a6 03 2b 13 41 3e 15 73 47 72 </w:t>
      </w:r>
      <w:proofErr w:type="spellStart"/>
      <w:r w:rsidRPr="001B4C14">
        <w:rPr>
          <w:rFonts w:ascii="Lucida Console" w:hAnsi="Lucida Console" w:cs="Lucida Console"/>
          <w:sz w:val="18"/>
          <w:szCs w:val="18"/>
        </w:rPr>
        <w:t>eb</w:t>
      </w:r>
      <w:proofErr w:type="spellEnd"/>
      <w:r w:rsidRPr="001B4C14">
        <w:rPr>
          <w:rFonts w:ascii="Lucida Console" w:hAnsi="Lucida Console" w:cs="Lucida Console"/>
          <w:sz w:val="18"/>
          <w:szCs w:val="18"/>
        </w:rPr>
        <w:t xml:space="preserve"> 9d 18 </w:t>
      </w:r>
      <w:proofErr w:type="spellStart"/>
      <w:r w:rsidRPr="001B4C14">
        <w:rPr>
          <w:rFonts w:ascii="Lucida Console" w:hAnsi="Lucida Console" w:cs="Lucida Console"/>
          <w:sz w:val="18"/>
          <w:szCs w:val="18"/>
        </w:rPr>
        <w:t>bf</w:t>
      </w:r>
      <w:proofErr w:type="spellEnd"/>
      <w:r w:rsidRPr="001B4C14">
        <w:rPr>
          <w:rFonts w:ascii="Lucida Console" w:hAnsi="Lucida Console" w:cs="Lucida Console"/>
          <w:sz w:val="18"/>
          <w:szCs w:val="18"/>
        </w:rPr>
        <w:t xml:space="preserve"> 1c 2e 9b 16 7b 00 74 09 </w:t>
      </w:r>
      <w:proofErr w:type="spellStart"/>
      <w:r w:rsidRPr="001B4C14">
        <w:rPr>
          <w:rFonts w:ascii="Lucida Console" w:hAnsi="Lucida Console" w:cs="Lucida Console"/>
          <w:sz w:val="18"/>
          <w:szCs w:val="18"/>
        </w:rPr>
        <w:t>fa</w:t>
      </w:r>
      <w:proofErr w:type="spellEnd"/>
      <w:r w:rsidRPr="001B4C14">
        <w:rPr>
          <w:rFonts w:ascii="Lucida Console" w:hAnsi="Lucida Console" w:cs="Lucida Console"/>
          <w:sz w:val="18"/>
          <w:szCs w:val="18"/>
        </w:rPr>
        <w:t xml:space="preserve"> 1e </w:t>
      </w:r>
      <w:proofErr w:type="spellStart"/>
      <w:r w:rsidRPr="001B4C14">
        <w:rPr>
          <w:rFonts w:ascii="Lucida Console" w:hAnsi="Lucida Console" w:cs="Lucida Console"/>
          <w:sz w:val="18"/>
          <w:szCs w:val="18"/>
        </w:rPr>
        <w:t>df</w:t>
      </w:r>
      <w:proofErr w:type="spellEnd"/>
      <w:r w:rsidRPr="001B4C14">
        <w:rPr>
          <w:rFonts w:ascii="Lucida Console" w:hAnsi="Lucida Console" w:cs="Lucida Console"/>
          <w:sz w:val="18"/>
          <w:szCs w:val="18"/>
        </w:rPr>
        <w:t xml:space="preserve"> </w:t>
      </w:r>
      <w:proofErr w:type="spellStart"/>
      <w:r w:rsidRPr="001B4C14">
        <w:rPr>
          <w:rFonts w:ascii="Lucida Console" w:hAnsi="Lucida Console" w:cs="Lucida Console"/>
          <w:sz w:val="18"/>
          <w:szCs w:val="18"/>
        </w:rPr>
        <w:t>af</w:t>
      </w:r>
      <w:proofErr w:type="spellEnd"/>
      <w:r w:rsidRPr="001B4C14">
        <w:rPr>
          <w:rFonts w:ascii="Lucida Console" w:hAnsi="Lucida Console" w:cs="Lucida Console"/>
          <w:sz w:val="18"/>
          <w:szCs w:val="18"/>
        </w:rPr>
        <w:t xml:space="preserve"> 77 d7 0e 43 4f b7 4b </w:t>
      </w:r>
      <w:proofErr w:type="spellStart"/>
      <w:r w:rsidRPr="001B4C14">
        <w:rPr>
          <w:rFonts w:ascii="Lucida Console" w:hAnsi="Lucida Console" w:cs="Lucida Console"/>
          <w:sz w:val="18"/>
          <w:szCs w:val="18"/>
        </w:rPr>
        <w:t>af</w:t>
      </w:r>
      <w:proofErr w:type="spellEnd"/>
      <w:r w:rsidRPr="001B4C14">
        <w:rPr>
          <w:rFonts w:ascii="Lucida Console" w:hAnsi="Lucida Console" w:cs="Lucida Console"/>
          <w:sz w:val="18"/>
          <w:szCs w:val="18"/>
        </w:rPr>
        <w:t xml:space="preserve"> a4 45 35 24 </w:t>
      </w:r>
      <w:proofErr w:type="spellStart"/>
      <w:r w:rsidRPr="001B4C14">
        <w:rPr>
          <w:rFonts w:ascii="Lucida Console" w:hAnsi="Lucida Console" w:cs="Lucida Console"/>
          <w:sz w:val="18"/>
          <w:szCs w:val="18"/>
        </w:rPr>
        <w:t>bd</w:t>
      </w:r>
      <w:proofErr w:type="spellEnd"/>
      <w:r w:rsidRPr="001B4C14">
        <w:rPr>
          <w:rFonts w:ascii="Lucida Console" w:hAnsi="Lucida Console" w:cs="Lucida Console"/>
          <w:sz w:val="18"/>
          <w:szCs w:val="18"/>
        </w:rPr>
        <w:t xml:space="preserve"> 2f </w:t>
      </w:r>
      <w:proofErr w:type="spellStart"/>
      <w:r w:rsidRPr="001B4C14">
        <w:rPr>
          <w:rFonts w:ascii="Lucida Console" w:hAnsi="Lucida Console" w:cs="Lucida Console"/>
          <w:sz w:val="18"/>
          <w:szCs w:val="18"/>
        </w:rPr>
        <w:t>bd</w:t>
      </w:r>
      <w:proofErr w:type="spellEnd"/>
      <w:r w:rsidRPr="001B4C14">
        <w:rPr>
          <w:rFonts w:ascii="Lucida Console" w:hAnsi="Lucida Console" w:cs="Lucida Console"/>
          <w:sz w:val="18"/>
          <w:szCs w:val="18"/>
        </w:rPr>
        <w:t xml:space="preserve"> 24 74 1f 19 20</w:t>
      </w:r>
    </w:p>
    <w:p w:rsidR="009A51C9" w:rsidRPr="001B4C14" w:rsidRDefault="009A51C9" w:rsidP="009A51C9">
      <w:pPr>
        <w:widowControl w:val="0"/>
        <w:autoSpaceDE w:val="0"/>
        <w:autoSpaceDN w:val="0"/>
        <w:adjustRightInd w:val="0"/>
        <w:rPr>
          <w:rFonts w:ascii="Lucida Console" w:hAnsi="Lucida Console" w:cs="Lucida Console"/>
          <w:sz w:val="18"/>
          <w:szCs w:val="18"/>
        </w:rPr>
      </w:pPr>
    </w:p>
    <w:p w:rsidR="009A51C9" w:rsidRPr="001B4C14" w:rsidRDefault="009A51C9" w:rsidP="009A51C9">
      <w:pPr>
        <w:widowControl w:val="0"/>
        <w:autoSpaceDE w:val="0"/>
        <w:autoSpaceDN w:val="0"/>
        <w:adjustRightInd w:val="0"/>
        <w:rPr>
          <w:rFonts w:ascii="Lucida Console" w:hAnsi="Lucida Console" w:cs="Lucida Console"/>
          <w:b/>
          <w:bCs w:val="0"/>
          <w:sz w:val="20"/>
          <w:szCs w:val="20"/>
        </w:rPr>
      </w:pPr>
      <w:r w:rsidRPr="001B4C14">
        <w:rPr>
          <w:rFonts w:ascii="Lucida Console" w:hAnsi="Lucida Console" w:cs="Lucida Console"/>
          <w:b/>
          <w:bCs w:val="0"/>
          <w:sz w:val="20"/>
          <w:szCs w:val="20"/>
        </w:rPr>
        <w:t xml:space="preserve">     Электронная подпись под квалифицированным сертификатом</w:t>
      </w:r>
    </w:p>
    <w:p w:rsidR="009A51C9" w:rsidRPr="001B4C14" w:rsidRDefault="009A51C9" w:rsidP="009A51C9">
      <w:pPr>
        <w:widowControl w:val="0"/>
        <w:autoSpaceDE w:val="0"/>
        <w:autoSpaceDN w:val="0"/>
        <w:adjustRightInd w:val="0"/>
        <w:rPr>
          <w:rFonts w:ascii="Lucida Console" w:hAnsi="Lucida Console" w:cs="Lucida Console"/>
          <w:b/>
          <w:bCs w:val="0"/>
          <w:sz w:val="20"/>
          <w:szCs w:val="20"/>
        </w:rPr>
      </w:pPr>
    </w:p>
    <w:p w:rsidR="009A51C9" w:rsidRPr="001B4C14" w:rsidRDefault="009A51C9" w:rsidP="009A51C9">
      <w:pPr>
        <w:widowControl w:val="0"/>
        <w:autoSpaceDE w:val="0"/>
        <w:autoSpaceDN w:val="0"/>
        <w:adjustRightInd w:val="0"/>
        <w:rPr>
          <w:rFonts w:ascii="Lucida Console" w:hAnsi="Lucida Console" w:cs="Lucida Console"/>
          <w:sz w:val="18"/>
          <w:szCs w:val="18"/>
        </w:rPr>
      </w:pPr>
      <w:r w:rsidRPr="001B4C14">
        <w:rPr>
          <w:rFonts w:ascii="Lucida Console" w:hAnsi="Lucida Console" w:cs="Lucida Console"/>
          <w:sz w:val="18"/>
          <w:szCs w:val="18"/>
        </w:rPr>
        <w:t xml:space="preserve">     Используемый алгоритм: ГОСТ Р 34.11/34.10-2001</w:t>
      </w:r>
    </w:p>
    <w:p w:rsidR="009A51C9" w:rsidRPr="001E00D4" w:rsidRDefault="009A51C9" w:rsidP="009A51C9">
      <w:pPr>
        <w:widowControl w:val="0"/>
        <w:autoSpaceDE w:val="0"/>
        <w:autoSpaceDN w:val="0"/>
        <w:adjustRightInd w:val="0"/>
        <w:rPr>
          <w:rFonts w:ascii="Lucida Console" w:hAnsi="Lucida Console" w:cs="Lucida Console"/>
          <w:sz w:val="18"/>
          <w:szCs w:val="18"/>
          <w:lang w:val="en-US"/>
        </w:rPr>
      </w:pPr>
      <w:r w:rsidRPr="001B4C14">
        <w:rPr>
          <w:rFonts w:ascii="Lucida Console" w:hAnsi="Lucida Console" w:cs="Lucida Console"/>
          <w:sz w:val="18"/>
          <w:szCs w:val="18"/>
        </w:rPr>
        <w:t xml:space="preserve">     Значение</w:t>
      </w:r>
      <w:r w:rsidRPr="001E00D4">
        <w:rPr>
          <w:rFonts w:ascii="Lucida Console" w:hAnsi="Lucida Console" w:cs="Lucida Console"/>
          <w:sz w:val="18"/>
          <w:szCs w:val="18"/>
          <w:lang w:val="en-US"/>
        </w:rPr>
        <w:t xml:space="preserve"> </w:t>
      </w:r>
      <w:r w:rsidRPr="001B4C14">
        <w:rPr>
          <w:rFonts w:ascii="Lucida Console" w:hAnsi="Lucida Console" w:cs="Lucida Console"/>
          <w:sz w:val="18"/>
          <w:szCs w:val="18"/>
        </w:rPr>
        <w:t>электронной</w:t>
      </w:r>
      <w:r w:rsidRPr="001E00D4">
        <w:rPr>
          <w:rFonts w:ascii="Lucida Console" w:hAnsi="Lucida Console" w:cs="Lucida Console"/>
          <w:sz w:val="18"/>
          <w:szCs w:val="18"/>
          <w:lang w:val="en-US"/>
        </w:rPr>
        <w:t xml:space="preserve"> </w:t>
      </w:r>
      <w:r w:rsidRPr="001B4C14">
        <w:rPr>
          <w:rFonts w:ascii="Lucida Console" w:hAnsi="Lucida Console" w:cs="Lucida Console"/>
          <w:sz w:val="18"/>
          <w:szCs w:val="18"/>
        </w:rPr>
        <w:t>подписи</w:t>
      </w:r>
      <w:r w:rsidRPr="001E00D4">
        <w:rPr>
          <w:rFonts w:ascii="Lucida Console" w:hAnsi="Lucida Console" w:cs="Lucida Console"/>
          <w:sz w:val="18"/>
          <w:szCs w:val="18"/>
          <w:lang w:val="en-US"/>
        </w:rPr>
        <w:t>: 31 1</w:t>
      </w:r>
      <w:r w:rsidRPr="001B4C14">
        <w:rPr>
          <w:rFonts w:ascii="Lucida Console" w:hAnsi="Lucida Console" w:cs="Lucida Console"/>
          <w:sz w:val="18"/>
          <w:szCs w:val="18"/>
          <w:lang w:val="en-US"/>
        </w:rPr>
        <w:t>f</w:t>
      </w:r>
      <w:r w:rsidRPr="001E00D4">
        <w:rPr>
          <w:rFonts w:ascii="Lucida Console" w:hAnsi="Lucida Console" w:cs="Lucida Console"/>
          <w:sz w:val="18"/>
          <w:szCs w:val="18"/>
          <w:lang w:val="en-US"/>
        </w:rPr>
        <w:t xml:space="preserve"> 16 </w:t>
      </w:r>
      <w:r w:rsidRPr="001B4C14">
        <w:rPr>
          <w:rFonts w:ascii="Lucida Console" w:hAnsi="Lucida Console" w:cs="Lucida Console"/>
          <w:sz w:val="18"/>
          <w:szCs w:val="18"/>
          <w:lang w:val="en-US"/>
        </w:rPr>
        <w:t>e</w:t>
      </w:r>
      <w:r w:rsidRPr="001E00D4">
        <w:rPr>
          <w:rFonts w:ascii="Lucida Console" w:hAnsi="Lucida Console" w:cs="Lucida Console"/>
          <w:sz w:val="18"/>
          <w:szCs w:val="18"/>
          <w:lang w:val="en-US"/>
        </w:rPr>
        <w:t>2 6</w:t>
      </w:r>
      <w:r w:rsidRPr="001B4C14">
        <w:rPr>
          <w:rFonts w:ascii="Lucida Console" w:hAnsi="Lucida Console" w:cs="Lucida Console"/>
          <w:sz w:val="18"/>
          <w:szCs w:val="18"/>
          <w:lang w:val="en-US"/>
        </w:rPr>
        <w:t>a</w:t>
      </w:r>
      <w:r w:rsidRPr="001E00D4">
        <w:rPr>
          <w:rFonts w:ascii="Lucida Console" w:hAnsi="Lucida Console" w:cs="Lucida Console"/>
          <w:sz w:val="18"/>
          <w:szCs w:val="18"/>
          <w:lang w:val="en-US"/>
        </w:rPr>
        <w:t xml:space="preserve"> 77 24 98 9</w:t>
      </w:r>
      <w:r w:rsidRPr="001B4C14">
        <w:rPr>
          <w:rFonts w:ascii="Lucida Console" w:hAnsi="Lucida Console" w:cs="Lucida Console"/>
          <w:sz w:val="18"/>
          <w:szCs w:val="18"/>
          <w:lang w:val="en-US"/>
        </w:rPr>
        <w:t>d</w:t>
      </w:r>
      <w:r w:rsidRPr="001E00D4">
        <w:rPr>
          <w:rFonts w:ascii="Lucida Console" w:hAnsi="Lucida Console" w:cs="Lucida Console"/>
          <w:sz w:val="18"/>
          <w:szCs w:val="18"/>
          <w:lang w:val="en-US"/>
        </w:rPr>
        <w:t xml:space="preserve"> 88 69 43 </w:t>
      </w:r>
      <w:r w:rsidRPr="001B4C14">
        <w:rPr>
          <w:rFonts w:ascii="Lucida Console" w:hAnsi="Lucida Console" w:cs="Lucida Console"/>
          <w:sz w:val="18"/>
          <w:szCs w:val="18"/>
          <w:lang w:val="en-US"/>
        </w:rPr>
        <w:t>fb</w:t>
      </w:r>
      <w:r w:rsidRPr="001E00D4">
        <w:rPr>
          <w:rFonts w:ascii="Lucida Console" w:hAnsi="Lucida Console" w:cs="Lucida Console"/>
          <w:sz w:val="18"/>
          <w:szCs w:val="18"/>
          <w:lang w:val="en-US"/>
        </w:rPr>
        <w:t xml:space="preserve"> 6</w:t>
      </w:r>
      <w:r w:rsidRPr="001B4C14">
        <w:rPr>
          <w:rFonts w:ascii="Lucida Console" w:hAnsi="Lucida Console" w:cs="Lucida Console"/>
          <w:sz w:val="18"/>
          <w:szCs w:val="18"/>
          <w:lang w:val="en-US"/>
        </w:rPr>
        <w:t>e</w:t>
      </w:r>
      <w:r w:rsidRPr="001E00D4">
        <w:rPr>
          <w:rFonts w:ascii="Lucida Console" w:hAnsi="Lucida Console" w:cs="Lucida Console"/>
          <w:sz w:val="18"/>
          <w:szCs w:val="18"/>
          <w:lang w:val="en-US"/>
        </w:rPr>
        <w:t xml:space="preserve"> 7</w:t>
      </w:r>
      <w:r w:rsidRPr="001B4C14">
        <w:rPr>
          <w:rFonts w:ascii="Lucida Console" w:hAnsi="Lucida Console" w:cs="Lucida Console"/>
          <w:sz w:val="18"/>
          <w:szCs w:val="18"/>
          <w:lang w:val="en-US"/>
        </w:rPr>
        <w:t>a</w:t>
      </w:r>
      <w:r w:rsidRPr="001E00D4">
        <w:rPr>
          <w:rFonts w:ascii="Lucida Console" w:hAnsi="Lucida Console" w:cs="Lucida Console"/>
          <w:sz w:val="18"/>
          <w:szCs w:val="18"/>
          <w:lang w:val="en-US"/>
        </w:rPr>
        <w:t xml:space="preserve"> </w:t>
      </w:r>
      <w:r w:rsidRPr="001B4C14">
        <w:rPr>
          <w:rFonts w:ascii="Lucida Console" w:hAnsi="Lucida Console" w:cs="Lucida Console"/>
          <w:sz w:val="18"/>
          <w:szCs w:val="18"/>
          <w:lang w:val="en-US"/>
        </w:rPr>
        <w:t>d</w:t>
      </w:r>
      <w:r w:rsidRPr="001E00D4">
        <w:rPr>
          <w:rFonts w:ascii="Lucida Console" w:hAnsi="Lucida Console" w:cs="Lucida Console"/>
          <w:sz w:val="18"/>
          <w:szCs w:val="18"/>
          <w:lang w:val="en-US"/>
        </w:rPr>
        <w:t>3 7</w:t>
      </w:r>
      <w:r w:rsidRPr="001B4C14">
        <w:rPr>
          <w:rFonts w:ascii="Lucida Console" w:hAnsi="Lucida Console" w:cs="Lucida Console"/>
          <w:sz w:val="18"/>
          <w:szCs w:val="18"/>
          <w:lang w:val="en-US"/>
        </w:rPr>
        <w:t>a</w:t>
      </w:r>
      <w:r w:rsidRPr="001E00D4">
        <w:rPr>
          <w:rFonts w:ascii="Lucida Console" w:hAnsi="Lucida Console" w:cs="Lucida Console"/>
          <w:sz w:val="18"/>
          <w:szCs w:val="18"/>
          <w:lang w:val="en-US"/>
        </w:rPr>
        <w:t xml:space="preserve"> 65 1</w:t>
      </w:r>
      <w:r w:rsidRPr="001B4C14">
        <w:rPr>
          <w:rFonts w:ascii="Lucida Console" w:hAnsi="Lucida Console" w:cs="Lucida Console"/>
          <w:sz w:val="18"/>
          <w:szCs w:val="18"/>
          <w:lang w:val="en-US"/>
        </w:rPr>
        <w:t>b</w:t>
      </w:r>
      <w:r w:rsidRPr="001E00D4">
        <w:rPr>
          <w:rFonts w:ascii="Lucida Console" w:hAnsi="Lucida Console" w:cs="Lucida Console"/>
          <w:sz w:val="18"/>
          <w:szCs w:val="18"/>
          <w:lang w:val="en-US"/>
        </w:rPr>
        <w:t xml:space="preserve"> </w:t>
      </w:r>
      <w:proofErr w:type="spellStart"/>
      <w:r w:rsidRPr="001B4C14">
        <w:rPr>
          <w:rFonts w:ascii="Lucida Console" w:hAnsi="Lucida Console" w:cs="Lucida Console"/>
          <w:sz w:val="18"/>
          <w:szCs w:val="18"/>
          <w:lang w:val="en-US"/>
        </w:rPr>
        <w:t>ec</w:t>
      </w:r>
      <w:proofErr w:type="spellEnd"/>
      <w:r w:rsidRPr="001E00D4">
        <w:rPr>
          <w:rFonts w:ascii="Lucida Console" w:hAnsi="Lucida Console" w:cs="Lucida Console"/>
          <w:sz w:val="18"/>
          <w:szCs w:val="18"/>
          <w:lang w:val="en-US"/>
        </w:rPr>
        <w:t xml:space="preserve"> </w:t>
      </w:r>
      <w:r w:rsidRPr="001B4C14">
        <w:rPr>
          <w:rFonts w:ascii="Lucida Console" w:hAnsi="Lucida Console" w:cs="Lucida Console"/>
          <w:sz w:val="18"/>
          <w:szCs w:val="18"/>
          <w:lang w:val="en-US"/>
        </w:rPr>
        <w:t>a</w:t>
      </w:r>
      <w:r w:rsidRPr="001E00D4">
        <w:rPr>
          <w:rFonts w:ascii="Lucida Console" w:hAnsi="Lucida Console" w:cs="Lucida Console"/>
          <w:sz w:val="18"/>
          <w:szCs w:val="18"/>
          <w:lang w:val="en-US"/>
        </w:rPr>
        <w:t>4 3</w:t>
      </w:r>
      <w:r w:rsidRPr="001B4C14">
        <w:rPr>
          <w:rFonts w:ascii="Lucida Console" w:hAnsi="Lucida Console" w:cs="Lucida Console"/>
          <w:sz w:val="18"/>
          <w:szCs w:val="18"/>
          <w:lang w:val="en-US"/>
        </w:rPr>
        <w:t>b</w:t>
      </w:r>
      <w:r w:rsidRPr="001E00D4">
        <w:rPr>
          <w:rFonts w:ascii="Lucida Console" w:hAnsi="Lucida Console" w:cs="Lucida Console"/>
          <w:sz w:val="18"/>
          <w:szCs w:val="18"/>
          <w:lang w:val="en-US"/>
        </w:rPr>
        <w:t xml:space="preserve"> </w:t>
      </w:r>
      <w:r w:rsidRPr="001B4C14">
        <w:rPr>
          <w:rFonts w:ascii="Lucida Console" w:hAnsi="Lucida Console" w:cs="Lucida Console"/>
          <w:sz w:val="18"/>
          <w:szCs w:val="18"/>
          <w:lang w:val="en-US"/>
        </w:rPr>
        <w:t>b</w:t>
      </w:r>
      <w:r w:rsidRPr="001E00D4">
        <w:rPr>
          <w:rFonts w:ascii="Lucida Console" w:hAnsi="Lucida Console" w:cs="Lucida Console"/>
          <w:sz w:val="18"/>
          <w:szCs w:val="18"/>
          <w:lang w:val="en-US"/>
        </w:rPr>
        <w:t>6 10 42 9</w:t>
      </w:r>
      <w:r w:rsidRPr="001B4C14">
        <w:rPr>
          <w:rFonts w:ascii="Lucida Console" w:hAnsi="Lucida Console" w:cs="Lucida Console"/>
          <w:sz w:val="18"/>
          <w:szCs w:val="18"/>
          <w:lang w:val="en-US"/>
        </w:rPr>
        <w:t>f</w:t>
      </w:r>
      <w:r w:rsidRPr="001E00D4">
        <w:rPr>
          <w:rFonts w:ascii="Lucida Console" w:hAnsi="Lucida Console" w:cs="Lucida Console"/>
          <w:sz w:val="18"/>
          <w:szCs w:val="18"/>
          <w:lang w:val="en-US"/>
        </w:rPr>
        <w:t xml:space="preserve"> </w:t>
      </w:r>
      <w:r w:rsidRPr="001B4C14">
        <w:rPr>
          <w:rFonts w:ascii="Lucida Console" w:hAnsi="Lucida Console" w:cs="Lucida Console"/>
          <w:sz w:val="18"/>
          <w:szCs w:val="18"/>
          <w:lang w:val="en-US"/>
        </w:rPr>
        <w:t>c</w:t>
      </w:r>
      <w:r w:rsidRPr="001E00D4">
        <w:rPr>
          <w:rFonts w:ascii="Lucida Console" w:hAnsi="Lucida Console" w:cs="Lucida Console"/>
          <w:sz w:val="18"/>
          <w:szCs w:val="18"/>
          <w:lang w:val="en-US"/>
        </w:rPr>
        <w:t>5 4</w:t>
      </w:r>
      <w:r w:rsidRPr="001B4C14">
        <w:rPr>
          <w:rFonts w:ascii="Lucida Console" w:hAnsi="Lucida Console" w:cs="Lucida Console"/>
          <w:sz w:val="18"/>
          <w:szCs w:val="18"/>
          <w:lang w:val="en-US"/>
        </w:rPr>
        <w:t>b</w:t>
      </w:r>
      <w:r w:rsidRPr="001E00D4">
        <w:rPr>
          <w:rFonts w:ascii="Lucida Console" w:hAnsi="Lucida Console" w:cs="Lucida Console"/>
          <w:sz w:val="18"/>
          <w:szCs w:val="18"/>
          <w:lang w:val="en-US"/>
        </w:rPr>
        <w:t xml:space="preserve"> 82 </w:t>
      </w:r>
      <w:r w:rsidRPr="001B4C14">
        <w:rPr>
          <w:rFonts w:ascii="Lucida Console" w:hAnsi="Lucida Console" w:cs="Lucida Console"/>
          <w:sz w:val="18"/>
          <w:szCs w:val="18"/>
          <w:lang w:val="en-US"/>
        </w:rPr>
        <w:t>a</w:t>
      </w:r>
      <w:r w:rsidRPr="001E00D4">
        <w:rPr>
          <w:rFonts w:ascii="Lucida Console" w:hAnsi="Lucida Console" w:cs="Lucida Console"/>
          <w:sz w:val="18"/>
          <w:szCs w:val="18"/>
          <w:lang w:val="en-US"/>
        </w:rPr>
        <w:t xml:space="preserve">1 </w:t>
      </w:r>
      <w:r w:rsidRPr="001B4C14">
        <w:rPr>
          <w:rFonts w:ascii="Lucida Console" w:hAnsi="Lucida Console" w:cs="Lucida Console"/>
          <w:sz w:val="18"/>
          <w:szCs w:val="18"/>
          <w:lang w:val="en-US"/>
        </w:rPr>
        <w:t>e</w:t>
      </w:r>
      <w:r w:rsidRPr="001E00D4">
        <w:rPr>
          <w:rFonts w:ascii="Lucida Console" w:hAnsi="Lucida Console" w:cs="Lucida Console"/>
          <w:sz w:val="18"/>
          <w:szCs w:val="18"/>
          <w:lang w:val="en-US"/>
        </w:rPr>
        <w:t>9 6</w:t>
      </w:r>
      <w:r w:rsidRPr="001B4C14">
        <w:rPr>
          <w:rFonts w:ascii="Lucida Console" w:hAnsi="Lucida Console" w:cs="Lucida Console"/>
          <w:sz w:val="18"/>
          <w:szCs w:val="18"/>
          <w:lang w:val="en-US"/>
        </w:rPr>
        <w:t>d</w:t>
      </w:r>
      <w:r w:rsidRPr="001E00D4">
        <w:rPr>
          <w:rFonts w:ascii="Lucida Console" w:hAnsi="Lucida Console" w:cs="Lucida Console"/>
          <w:sz w:val="18"/>
          <w:szCs w:val="18"/>
          <w:lang w:val="en-US"/>
        </w:rPr>
        <w:t xml:space="preserve"> </w:t>
      </w:r>
      <w:proofErr w:type="spellStart"/>
      <w:r w:rsidRPr="001B4C14">
        <w:rPr>
          <w:rFonts w:ascii="Lucida Console" w:hAnsi="Lucida Console" w:cs="Lucida Console"/>
          <w:sz w:val="18"/>
          <w:szCs w:val="18"/>
          <w:lang w:val="en-US"/>
        </w:rPr>
        <w:t>eb</w:t>
      </w:r>
      <w:proofErr w:type="spellEnd"/>
      <w:r w:rsidRPr="001E00D4">
        <w:rPr>
          <w:rFonts w:ascii="Lucida Console" w:hAnsi="Lucida Console" w:cs="Lucida Console"/>
          <w:sz w:val="18"/>
          <w:szCs w:val="18"/>
          <w:lang w:val="en-US"/>
        </w:rPr>
        <w:t xml:space="preserve"> 1</w:t>
      </w:r>
      <w:r w:rsidRPr="001B4C14">
        <w:rPr>
          <w:rFonts w:ascii="Lucida Console" w:hAnsi="Lucida Console" w:cs="Lucida Console"/>
          <w:sz w:val="18"/>
          <w:szCs w:val="18"/>
          <w:lang w:val="en-US"/>
        </w:rPr>
        <w:t>b</w:t>
      </w:r>
      <w:r w:rsidRPr="001E00D4">
        <w:rPr>
          <w:rFonts w:ascii="Lucida Console" w:hAnsi="Lucida Console" w:cs="Lucida Console"/>
          <w:sz w:val="18"/>
          <w:szCs w:val="18"/>
          <w:lang w:val="en-US"/>
        </w:rPr>
        <w:t xml:space="preserve"> 06 </w:t>
      </w:r>
      <w:r w:rsidRPr="001B4C14">
        <w:rPr>
          <w:rFonts w:ascii="Lucida Console" w:hAnsi="Lucida Console" w:cs="Lucida Console"/>
          <w:sz w:val="18"/>
          <w:szCs w:val="18"/>
          <w:lang w:val="en-US"/>
        </w:rPr>
        <w:t>a</w:t>
      </w:r>
      <w:r w:rsidRPr="001E00D4">
        <w:rPr>
          <w:rFonts w:ascii="Lucida Console" w:hAnsi="Lucida Console" w:cs="Lucida Console"/>
          <w:sz w:val="18"/>
          <w:szCs w:val="18"/>
          <w:lang w:val="en-US"/>
        </w:rPr>
        <w:t>0 8</w:t>
      </w:r>
      <w:r w:rsidRPr="001B4C14">
        <w:rPr>
          <w:rFonts w:ascii="Lucida Console" w:hAnsi="Lucida Console" w:cs="Lucida Console"/>
          <w:sz w:val="18"/>
          <w:szCs w:val="18"/>
          <w:lang w:val="en-US"/>
        </w:rPr>
        <w:t>d</w:t>
      </w:r>
      <w:r w:rsidRPr="001E00D4">
        <w:rPr>
          <w:rFonts w:ascii="Lucida Console" w:hAnsi="Lucida Console" w:cs="Lucida Console"/>
          <w:sz w:val="18"/>
          <w:szCs w:val="18"/>
          <w:lang w:val="en-US"/>
        </w:rPr>
        <w:t xml:space="preserve"> 4</w:t>
      </w:r>
      <w:r w:rsidRPr="001B4C14">
        <w:rPr>
          <w:rFonts w:ascii="Lucida Console" w:hAnsi="Lucida Console" w:cs="Lucida Console"/>
          <w:sz w:val="18"/>
          <w:szCs w:val="18"/>
          <w:lang w:val="en-US"/>
        </w:rPr>
        <w:t>e</w:t>
      </w:r>
      <w:r w:rsidRPr="001E00D4">
        <w:rPr>
          <w:rFonts w:ascii="Lucida Console" w:hAnsi="Lucida Console" w:cs="Lucida Console"/>
          <w:sz w:val="18"/>
          <w:szCs w:val="18"/>
          <w:lang w:val="en-US"/>
        </w:rPr>
        <w:t xml:space="preserve"> </w:t>
      </w:r>
      <w:r w:rsidRPr="001B4C14">
        <w:rPr>
          <w:rFonts w:ascii="Lucida Console" w:hAnsi="Lucida Console" w:cs="Lucida Console"/>
          <w:sz w:val="18"/>
          <w:szCs w:val="18"/>
          <w:lang w:val="en-US"/>
        </w:rPr>
        <w:t>a</w:t>
      </w:r>
      <w:r w:rsidRPr="001E00D4">
        <w:rPr>
          <w:rFonts w:ascii="Lucida Console" w:hAnsi="Lucida Console" w:cs="Lucida Console"/>
          <w:sz w:val="18"/>
          <w:szCs w:val="18"/>
          <w:lang w:val="en-US"/>
        </w:rPr>
        <w:t xml:space="preserve">5 </w:t>
      </w:r>
      <w:r w:rsidRPr="001B4C14">
        <w:rPr>
          <w:rFonts w:ascii="Lucida Console" w:hAnsi="Lucida Console" w:cs="Lucida Console"/>
          <w:sz w:val="18"/>
          <w:szCs w:val="18"/>
          <w:lang w:val="en-US"/>
        </w:rPr>
        <w:t>e</w:t>
      </w:r>
      <w:r w:rsidRPr="001E00D4">
        <w:rPr>
          <w:rFonts w:ascii="Lucida Console" w:hAnsi="Lucida Console" w:cs="Lucida Console"/>
          <w:sz w:val="18"/>
          <w:szCs w:val="18"/>
          <w:lang w:val="en-US"/>
        </w:rPr>
        <w:t xml:space="preserve">4 </w:t>
      </w:r>
      <w:r w:rsidRPr="001B4C14">
        <w:rPr>
          <w:rFonts w:ascii="Lucida Console" w:hAnsi="Lucida Console" w:cs="Lucida Console"/>
          <w:sz w:val="18"/>
          <w:szCs w:val="18"/>
          <w:lang w:val="en-US"/>
        </w:rPr>
        <w:t>c</w:t>
      </w:r>
      <w:r w:rsidRPr="001E00D4">
        <w:rPr>
          <w:rFonts w:ascii="Lucida Console" w:hAnsi="Lucida Console" w:cs="Lucida Console"/>
          <w:sz w:val="18"/>
          <w:szCs w:val="18"/>
          <w:lang w:val="en-US"/>
        </w:rPr>
        <w:t xml:space="preserve">6 21 </w:t>
      </w:r>
      <w:r w:rsidRPr="001B4C14">
        <w:rPr>
          <w:rFonts w:ascii="Lucida Console" w:hAnsi="Lucida Console" w:cs="Lucida Console"/>
          <w:sz w:val="18"/>
          <w:szCs w:val="18"/>
          <w:lang w:val="en-US"/>
        </w:rPr>
        <w:t>d</w:t>
      </w:r>
      <w:r w:rsidRPr="001E00D4">
        <w:rPr>
          <w:rFonts w:ascii="Lucida Console" w:hAnsi="Lucida Console" w:cs="Lucida Console"/>
          <w:sz w:val="18"/>
          <w:szCs w:val="18"/>
          <w:lang w:val="en-US"/>
        </w:rPr>
        <w:t xml:space="preserve">1 49 75 24 </w:t>
      </w:r>
      <w:r w:rsidRPr="001B4C14">
        <w:rPr>
          <w:rFonts w:ascii="Lucida Console" w:hAnsi="Lucida Console" w:cs="Lucida Console"/>
          <w:sz w:val="18"/>
          <w:szCs w:val="18"/>
          <w:lang w:val="en-US"/>
        </w:rPr>
        <w:t>e</w:t>
      </w:r>
      <w:r w:rsidRPr="001E00D4">
        <w:rPr>
          <w:rFonts w:ascii="Lucida Console" w:hAnsi="Lucida Console" w:cs="Lucida Console"/>
          <w:sz w:val="18"/>
          <w:szCs w:val="18"/>
          <w:lang w:val="en-US"/>
        </w:rPr>
        <w:t>5 5</w:t>
      </w:r>
      <w:r w:rsidRPr="001B4C14">
        <w:rPr>
          <w:rFonts w:ascii="Lucida Console" w:hAnsi="Lucida Console" w:cs="Lucida Console"/>
          <w:sz w:val="18"/>
          <w:szCs w:val="18"/>
          <w:lang w:val="en-US"/>
        </w:rPr>
        <w:t>b</w:t>
      </w:r>
      <w:r w:rsidRPr="001E00D4">
        <w:rPr>
          <w:rFonts w:ascii="Lucida Console" w:hAnsi="Lucida Console" w:cs="Lucida Console"/>
          <w:sz w:val="18"/>
          <w:szCs w:val="18"/>
          <w:lang w:val="en-US"/>
        </w:rPr>
        <w:t xml:space="preserve"> 67 0</w:t>
      </w:r>
      <w:r w:rsidRPr="001B4C14">
        <w:rPr>
          <w:rFonts w:ascii="Lucida Console" w:hAnsi="Lucida Console" w:cs="Lucida Console"/>
          <w:sz w:val="18"/>
          <w:szCs w:val="18"/>
          <w:lang w:val="en-US"/>
        </w:rPr>
        <w:t>a</w:t>
      </w:r>
      <w:r w:rsidRPr="001E00D4">
        <w:rPr>
          <w:rFonts w:ascii="Lucida Console" w:hAnsi="Lucida Console" w:cs="Lucida Console"/>
          <w:sz w:val="18"/>
          <w:szCs w:val="18"/>
          <w:lang w:val="en-US"/>
        </w:rPr>
        <w:t xml:space="preserve"> </w:t>
      </w:r>
      <w:r w:rsidRPr="001B4C14">
        <w:rPr>
          <w:rFonts w:ascii="Lucida Console" w:hAnsi="Lucida Console" w:cs="Lucida Console"/>
          <w:sz w:val="18"/>
          <w:szCs w:val="18"/>
          <w:lang w:val="en-US"/>
        </w:rPr>
        <w:t>d</w:t>
      </w:r>
      <w:r w:rsidRPr="001E00D4">
        <w:rPr>
          <w:rFonts w:ascii="Lucida Console" w:hAnsi="Lucida Console" w:cs="Lucida Console"/>
          <w:sz w:val="18"/>
          <w:szCs w:val="18"/>
          <w:lang w:val="en-US"/>
        </w:rPr>
        <w:t xml:space="preserve">1 </w:t>
      </w:r>
      <w:r w:rsidRPr="001B4C14">
        <w:rPr>
          <w:rFonts w:ascii="Lucida Console" w:hAnsi="Lucida Console" w:cs="Lucida Console"/>
          <w:sz w:val="18"/>
          <w:szCs w:val="18"/>
          <w:lang w:val="en-US"/>
        </w:rPr>
        <w:t>c</w:t>
      </w:r>
      <w:r w:rsidRPr="001E00D4">
        <w:rPr>
          <w:rFonts w:ascii="Lucida Console" w:hAnsi="Lucida Console" w:cs="Lucida Console"/>
          <w:sz w:val="18"/>
          <w:szCs w:val="18"/>
          <w:lang w:val="en-US"/>
        </w:rPr>
        <w:t>6 2</w:t>
      </w:r>
      <w:r w:rsidRPr="001B4C14">
        <w:rPr>
          <w:rFonts w:ascii="Lucida Console" w:hAnsi="Lucida Console" w:cs="Lucida Console"/>
          <w:sz w:val="18"/>
          <w:szCs w:val="18"/>
          <w:lang w:val="en-US"/>
        </w:rPr>
        <w:t>c</w:t>
      </w:r>
      <w:r w:rsidRPr="001E00D4">
        <w:rPr>
          <w:rFonts w:ascii="Lucida Console" w:hAnsi="Lucida Console" w:cs="Lucida Console"/>
          <w:sz w:val="18"/>
          <w:szCs w:val="18"/>
          <w:lang w:val="en-US"/>
        </w:rPr>
        <w:t xml:space="preserve"> </w:t>
      </w:r>
      <w:r w:rsidRPr="001B4C14">
        <w:rPr>
          <w:rFonts w:ascii="Lucida Console" w:hAnsi="Lucida Console" w:cs="Lucida Console"/>
          <w:sz w:val="18"/>
          <w:szCs w:val="18"/>
          <w:lang w:val="en-US"/>
        </w:rPr>
        <w:t>b</w:t>
      </w:r>
      <w:r w:rsidRPr="001E00D4">
        <w:rPr>
          <w:rFonts w:ascii="Lucida Console" w:hAnsi="Lucida Console" w:cs="Lucida Console"/>
          <w:sz w:val="18"/>
          <w:szCs w:val="18"/>
          <w:lang w:val="en-US"/>
        </w:rPr>
        <w:t>3 28 91 3</w:t>
      </w:r>
      <w:r w:rsidRPr="001B4C14">
        <w:rPr>
          <w:rFonts w:ascii="Lucida Console" w:hAnsi="Lucida Console" w:cs="Lucida Console"/>
          <w:sz w:val="18"/>
          <w:szCs w:val="18"/>
          <w:lang w:val="en-US"/>
        </w:rPr>
        <w:t>a</w:t>
      </w:r>
      <w:r w:rsidRPr="001E00D4">
        <w:rPr>
          <w:rFonts w:ascii="Lucida Console" w:hAnsi="Lucida Console" w:cs="Lucida Console"/>
          <w:sz w:val="18"/>
          <w:szCs w:val="18"/>
          <w:lang w:val="en-US"/>
        </w:rPr>
        <w:t xml:space="preserve"> 41 64 </w:t>
      </w:r>
      <w:proofErr w:type="spellStart"/>
      <w:r w:rsidRPr="001B4C14">
        <w:rPr>
          <w:rFonts w:ascii="Lucida Console" w:hAnsi="Lucida Console" w:cs="Lucida Console"/>
          <w:sz w:val="18"/>
          <w:szCs w:val="18"/>
          <w:lang w:val="en-US"/>
        </w:rPr>
        <w:t>bd</w:t>
      </w:r>
      <w:proofErr w:type="spellEnd"/>
      <w:r w:rsidRPr="001E00D4">
        <w:rPr>
          <w:rFonts w:ascii="Lucida Console" w:hAnsi="Lucida Console" w:cs="Lucida Console"/>
          <w:sz w:val="18"/>
          <w:szCs w:val="18"/>
          <w:lang w:val="en-US"/>
        </w:rPr>
        <w:t xml:space="preserve"> </w:t>
      </w:r>
      <w:r w:rsidRPr="001B4C14">
        <w:rPr>
          <w:rFonts w:ascii="Lucida Console" w:hAnsi="Lucida Console" w:cs="Lucida Console"/>
          <w:sz w:val="18"/>
          <w:szCs w:val="18"/>
          <w:lang w:val="en-US"/>
        </w:rPr>
        <w:t>f</w:t>
      </w:r>
      <w:r w:rsidRPr="001E00D4">
        <w:rPr>
          <w:rFonts w:ascii="Lucida Console" w:hAnsi="Lucida Console" w:cs="Lucida Console"/>
          <w:sz w:val="18"/>
          <w:szCs w:val="18"/>
          <w:lang w:val="en-US"/>
        </w:rPr>
        <w:t>6 9</w:t>
      </w:r>
      <w:r w:rsidRPr="001B4C14">
        <w:rPr>
          <w:rFonts w:ascii="Lucida Console" w:hAnsi="Lucida Console" w:cs="Lucida Console"/>
          <w:sz w:val="18"/>
          <w:szCs w:val="18"/>
          <w:lang w:val="en-US"/>
        </w:rPr>
        <w:t>e</w:t>
      </w:r>
      <w:r w:rsidRPr="001E00D4">
        <w:rPr>
          <w:rFonts w:ascii="Lucida Console" w:hAnsi="Lucida Console" w:cs="Lucida Console"/>
          <w:sz w:val="18"/>
          <w:szCs w:val="18"/>
          <w:lang w:val="en-US"/>
        </w:rPr>
        <w:t xml:space="preserve"> 36 </w:t>
      </w:r>
      <w:r w:rsidRPr="001B4C14">
        <w:rPr>
          <w:rFonts w:ascii="Lucida Console" w:hAnsi="Lucida Console" w:cs="Lucida Console"/>
          <w:sz w:val="18"/>
          <w:szCs w:val="18"/>
          <w:lang w:val="en-US"/>
        </w:rPr>
        <w:t>d</w:t>
      </w:r>
      <w:r w:rsidRPr="001E00D4">
        <w:rPr>
          <w:rFonts w:ascii="Lucida Console" w:hAnsi="Lucida Console" w:cs="Lucida Console"/>
          <w:sz w:val="18"/>
          <w:szCs w:val="18"/>
          <w:lang w:val="en-US"/>
        </w:rPr>
        <w:t>4</w:t>
      </w:r>
    </w:p>
    <w:p w:rsidR="009A51C9" w:rsidRPr="001E00D4" w:rsidRDefault="009A51C9" w:rsidP="009A51C9">
      <w:pPr>
        <w:widowControl w:val="0"/>
        <w:autoSpaceDE w:val="0"/>
        <w:autoSpaceDN w:val="0"/>
        <w:adjustRightInd w:val="0"/>
        <w:rPr>
          <w:rFonts w:ascii="Lucida Console" w:hAnsi="Lucida Console" w:cs="Lucida Console"/>
          <w:sz w:val="18"/>
          <w:szCs w:val="18"/>
          <w:lang w:val="en-US"/>
        </w:rPr>
      </w:pPr>
    </w:p>
    <w:p w:rsidR="009A51C9" w:rsidRPr="001E00D4" w:rsidRDefault="009A51C9" w:rsidP="009A51C9">
      <w:pPr>
        <w:widowControl w:val="0"/>
        <w:autoSpaceDE w:val="0"/>
        <w:autoSpaceDN w:val="0"/>
        <w:adjustRightInd w:val="0"/>
        <w:rPr>
          <w:rFonts w:ascii="Lucida Console" w:hAnsi="Lucida Console" w:cs="Lucida Console"/>
          <w:sz w:val="18"/>
          <w:szCs w:val="18"/>
          <w:lang w:val="en-US"/>
        </w:rPr>
      </w:pPr>
    </w:p>
    <w:p w:rsidR="009A51C9" w:rsidRPr="001E00D4" w:rsidRDefault="009A51C9" w:rsidP="009A51C9">
      <w:pPr>
        <w:widowControl w:val="0"/>
        <w:autoSpaceDE w:val="0"/>
        <w:autoSpaceDN w:val="0"/>
        <w:adjustRightInd w:val="0"/>
        <w:rPr>
          <w:rFonts w:ascii="Lucida Console" w:hAnsi="Lucida Console" w:cs="Lucida Console"/>
          <w:sz w:val="18"/>
          <w:szCs w:val="18"/>
          <w:lang w:val="en-US"/>
        </w:rPr>
      </w:pPr>
    </w:p>
    <w:p w:rsidR="009A51C9" w:rsidRPr="001E00D4" w:rsidRDefault="009A51C9" w:rsidP="009A51C9">
      <w:pPr>
        <w:widowControl w:val="0"/>
        <w:autoSpaceDE w:val="0"/>
        <w:autoSpaceDN w:val="0"/>
        <w:adjustRightInd w:val="0"/>
        <w:rPr>
          <w:rFonts w:ascii="Lucida Console" w:hAnsi="Lucida Console" w:cs="Lucida Console"/>
          <w:sz w:val="18"/>
          <w:szCs w:val="18"/>
          <w:lang w:val="en-US"/>
        </w:rPr>
      </w:pPr>
    </w:p>
    <w:p w:rsidR="009A51C9" w:rsidRPr="001B4C14" w:rsidRDefault="009A51C9" w:rsidP="009A51C9">
      <w:pPr>
        <w:widowControl w:val="0"/>
        <w:autoSpaceDE w:val="0"/>
        <w:autoSpaceDN w:val="0"/>
        <w:adjustRightInd w:val="0"/>
        <w:rPr>
          <w:rFonts w:ascii="Lucida Console" w:hAnsi="Lucida Console" w:cs="Lucida Console"/>
          <w:sz w:val="18"/>
          <w:szCs w:val="18"/>
        </w:rPr>
      </w:pPr>
      <w:r w:rsidRPr="001E00D4">
        <w:rPr>
          <w:rFonts w:ascii="Lucida Console" w:hAnsi="Lucida Console" w:cs="Lucida Console"/>
          <w:sz w:val="18"/>
          <w:szCs w:val="18"/>
          <w:lang w:val="en-US"/>
        </w:rPr>
        <w:t xml:space="preserve">     </w:t>
      </w:r>
      <w:r w:rsidRPr="001B4C14">
        <w:rPr>
          <w:rFonts w:ascii="Lucida Console" w:hAnsi="Lucida Console" w:cs="Lucida Console"/>
          <w:sz w:val="18"/>
          <w:szCs w:val="18"/>
        </w:rPr>
        <w:t>Подпись уполномоченного лица  __________/___________________________/</w:t>
      </w:r>
    </w:p>
    <w:p w:rsidR="009A51C9" w:rsidRPr="001B4C14" w:rsidRDefault="009A51C9" w:rsidP="009A51C9">
      <w:pPr>
        <w:widowControl w:val="0"/>
        <w:autoSpaceDE w:val="0"/>
        <w:autoSpaceDN w:val="0"/>
        <w:adjustRightInd w:val="0"/>
        <w:rPr>
          <w:rFonts w:ascii="Lucida Console" w:hAnsi="Lucida Console" w:cs="Lucida Console"/>
          <w:sz w:val="18"/>
          <w:szCs w:val="18"/>
        </w:rPr>
      </w:pPr>
    </w:p>
    <w:p w:rsidR="009A51C9" w:rsidRDefault="009A51C9" w:rsidP="009A51C9">
      <w:pPr>
        <w:widowControl w:val="0"/>
        <w:autoSpaceDE w:val="0"/>
        <w:autoSpaceDN w:val="0"/>
        <w:adjustRightInd w:val="0"/>
        <w:rPr>
          <w:rFonts w:ascii="Lucida Console" w:hAnsi="Lucida Console" w:cs="Lucida Console"/>
          <w:b/>
          <w:bCs w:val="0"/>
          <w:sz w:val="30"/>
          <w:szCs w:val="30"/>
        </w:rPr>
      </w:pPr>
      <w:r w:rsidRPr="001B4C14">
        <w:rPr>
          <w:rFonts w:ascii="Lucida Console" w:hAnsi="Lucida Console" w:cs="Lucida Console"/>
          <w:sz w:val="18"/>
          <w:szCs w:val="18"/>
        </w:rPr>
        <w:t xml:space="preserve">                                  м.п.</w:t>
      </w:r>
    </w:p>
    <w:p w:rsidR="009B074F" w:rsidRPr="003B17AB" w:rsidRDefault="009B074F" w:rsidP="009A51C9">
      <w:pPr>
        <w:pStyle w:val="afc"/>
        <w:spacing w:after="114" w:line="210" w:lineRule="exact"/>
        <w:ind w:left="220"/>
        <w:jc w:val="center"/>
        <w:rPr>
          <w:rStyle w:val="13"/>
          <w:color w:val="000000"/>
          <w:sz w:val="24"/>
          <w:szCs w:val="24"/>
        </w:rPr>
      </w:pPr>
    </w:p>
    <w:sectPr w:rsidR="009B074F" w:rsidRPr="003B17AB" w:rsidSect="00651DC7">
      <w:headerReference w:type="default" r:id="rId14"/>
      <w:footerReference w:type="default" r:id="rId15"/>
      <w:pgSz w:w="11906" w:h="16838"/>
      <w:pgMar w:top="1134" w:right="680" w:bottom="1134" w:left="1077"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2C7E" w:rsidRDefault="00322C7E">
      <w:r>
        <w:separator/>
      </w:r>
    </w:p>
  </w:endnote>
  <w:endnote w:type="continuationSeparator" w:id="0">
    <w:p w:rsidR="00322C7E" w:rsidRDefault="00322C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C7E" w:rsidRDefault="001F15D7" w:rsidP="0076546F">
    <w:pPr>
      <w:widowControl w:val="0"/>
      <w:jc w:val="center"/>
      <w:rPr>
        <w:rFonts w:ascii="Arial" w:hAnsi="Arial"/>
        <w:bCs w:val="0"/>
        <w:sz w:val="16"/>
        <w:szCs w:val="16"/>
      </w:rPr>
    </w:pPr>
    <w:r>
      <w:rPr>
        <w:rFonts w:ascii="Arial" w:hAnsi="Arial"/>
        <w:bCs w:val="0"/>
        <w:noProof/>
        <w:sz w:val="16"/>
        <w:szCs w:val="16"/>
      </w:rPr>
      <w:pict>
        <v:line id="Line 2" o:spid="_x0000_s4097"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5pt,8.15pt" to="506.8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"/>
      </w:pict>
    </w:r>
  </w:p>
  <w:p w:rsidR="00322C7E" w:rsidRPr="004D065D" w:rsidRDefault="00322C7E" w:rsidP="005D5ECA">
    <w:pPr>
      <w:pStyle w:val="ab"/>
      <w:spacing w:before="0"/>
      <w:rPr>
        <w:b w:val="0"/>
        <w:bCs/>
        <w:spacing w:val="-20"/>
        <w:sz w:val="20"/>
        <w:szCs w:val="20"/>
      </w:rPr>
    </w:pPr>
    <w:r w:rsidRPr="008479CE">
      <w:rPr>
        <w:b w:val="0"/>
        <w:bCs/>
        <w:spacing w:val="-20"/>
        <w:sz w:val="20"/>
        <w:szCs w:val="20"/>
      </w:rPr>
      <w:t>Регламент подчиненного удостоверяющего центра АО «ЦентрИнформ»</w:t>
    </w:r>
  </w:p>
  <w:sdt>
    <w:sdtPr>
      <w:id w:val="-681888656"/>
    </w:sdtPr>
    <w:sdtContent>
      <w:p w:rsidR="00322C7E" w:rsidRDefault="001F15D7" w:rsidP="004D065D">
        <w:pPr>
          <w:pStyle w:val="a7"/>
          <w:jc w:val="right"/>
        </w:pPr>
        <w:fldSimple w:instr="PAGE   \* MERGEFORMAT">
          <w:r w:rsidR="0020639C">
            <w:rPr>
              <w:noProof/>
            </w:rPr>
            <w:t>5</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2C7E" w:rsidRDefault="00322C7E">
      <w:r>
        <w:separator/>
      </w:r>
    </w:p>
  </w:footnote>
  <w:footnote w:type="continuationSeparator" w:id="0">
    <w:p w:rsidR="00322C7E" w:rsidRDefault="00322C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C7E" w:rsidRPr="005B37E2" w:rsidRDefault="00322C7E" w:rsidP="005B37E2">
    <w:pPr>
      <w:pStyle w:val="af3"/>
      <w:tabs>
        <w:tab w:val="left" w:pos="1313"/>
      </w:tabs>
      <w:jc w:val="center"/>
      <w:rPr>
        <w:b/>
        <w:bCs w:val="0"/>
        <w:color w:val="4D4D4D"/>
        <w:sz w:val="32"/>
      </w:rPr>
    </w:pPr>
    <w:r>
      <w:rPr>
        <w:b/>
        <w:bCs w:val="0"/>
        <w:color w:val="4D4D4D"/>
        <w:sz w:val="32"/>
      </w:rPr>
      <w:t>АО «ЦентрИнформ</w:t>
    </w:r>
    <w:r w:rsidRPr="00A22B2C">
      <w:rPr>
        <w:b/>
        <w:bCs w:val="0"/>
        <w:sz w:val="32"/>
        <w:szCs w:val="32"/>
      </w:rPr>
      <w:t>»</w:t>
    </w:r>
  </w:p>
  <w:p w:rsidR="00322C7E" w:rsidRPr="0076546F" w:rsidRDefault="001F15D7">
    <w:pPr>
      <w:pStyle w:val="af3"/>
      <w:rPr>
        <w:lang w:val="en-US"/>
      </w:rPr>
    </w:pPr>
    <w:r w:rsidRPr="001F15D7">
      <w:rPr>
        <w:b/>
        <w:bCs w:val="0"/>
        <w:noProof/>
        <w:sz w:val="20"/>
      </w:rPr>
      <w:pict>
        <v:line id="Line 1" o:spid="_x0000_s4098"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pt" to="51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T6PEw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" strokeweight="1.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3966342"/>
    <w:multiLevelType w:val="hybridMultilevel"/>
    <w:tmpl w:val="3843B4A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D44A46"/>
    <w:multiLevelType w:val="hybridMultilevel"/>
    <w:tmpl w:val="B64A16A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91CA11F"/>
    <w:multiLevelType w:val="hybridMultilevel"/>
    <w:tmpl w:val="29A0B82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decimal"/>
      <w:lvlText w:val="%1.%2.%3."/>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decimal"/>
      <w:lvlText w:val="%1.%2.%3.%4."/>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decimal"/>
      <w:lvlText w:val="%1.%2.%3.%4."/>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decimal"/>
      <w:lvlText w:val="%1.%2.%3.%4."/>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decimal"/>
      <w:lvlText w:val="%1.%2.%3.%4."/>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decimal"/>
      <w:lvlText w:val="%1.%2.%3.%4."/>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decimal"/>
      <w:lvlText w:val="%1.%2.%3.%4."/>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4">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3"/>
        <w:w w:val="100"/>
        <w:position w:val="0"/>
        <w:sz w:val="21"/>
        <w:u w:val="none"/>
      </w:rPr>
    </w:lvl>
    <w:lvl w:ilvl="1">
      <w:start w:val="1"/>
      <w:numFmt w:val="bullet"/>
      <w:lvlText w:val="-"/>
      <w:lvlJc w:val="left"/>
      <w:rPr>
        <w:rFonts w:ascii="Times New Roman" w:hAnsi="Times New Roman"/>
        <w:b w:val="0"/>
        <w:i w:val="0"/>
        <w:smallCaps w:val="0"/>
        <w:strike w:val="0"/>
        <w:color w:val="000000"/>
        <w:spacing w:val="3"/>
        <w:w w:val="100"/>
        <w:position w:val="0"/>
        <w:sz w:val="21"/>
        <w:u w:val="none"/>
      </w:rPr>
    </w:lvl>
    <w:lvl w:ilvl="2">
      <w:start w:val="1"/>
      <w:numFmt w:val="bullet"/>
      <w:lvlText w:val="-"/>
      <w:lvlJc w:val="left"/>
      <w:rPr>
        <w:rFonts w:ascii="Times New Roman" w:hAnsi="Times New Roman"/>
        <w:b w:val="0"/>
        <w:i w:val="0"/>
        <w:smallCaps w:val="0"/>
        <w:strike w:val="0"/>
        <w:color w:val="000000"/>
        <w:spacing w:val="3"/>
        <w:w w:val="100"/>
        <w:position w:val="0"/>
        <w:sz w:val="21"/>
        <w:u w:val="none"/>
      </w:rPr>
    </w:lvl>
    <w:lvl w:ilvl="3">
      <w:start w:val="1"/>
      <w:numFmt w:val="bullet"/>
      <w:lvlText w:val="-"/>
      <w:lvlJc w:val="left"/>
      <w:rPr>
        <w:rFonts w:ascii="Times New Roman" w:hAnsi="Times New Roman"/>
        <w:b w:val="0"/>
        <w:i w:val="0"/>
        <w:smallCaps w:val="0"/>
        <w:strike w:val="0"/>
        <w:color w:val="000000"/>
        <w:spacing w:val="3"/>
        <w:w w:val="100"/>
        <w:position w:val="0"/>
        <w:sz w:val="21"/>
        <w:u w:val="none"/>
      </w:rPr>
    </w:lvl>
    <w:lvl w:ilvl="4">
      <w:start w:val="1"/>
      <w:numFmt w:val="bullet"/>
      <w:lvlText w:val="-"/>
      <w:lvlJc w:val="left"/>
      <w:rPr>
        <w:rFonts w:ascii="Times New Roman" w:hAnsi="Times New Roman"/>
        <w:b w:val="0"/>
        <w:i w:val="0"/>
        <w:smallCaps w:val="0"/>
        <w:strike w:val="0"/>
        <w:color w:val="000000"/>
        <w:spacing w:val="3"/>
        <w:w w:val="100"/>
        <w:position w:val="0"/>
        <w:sz w:val="21"/>
        <w:u w:val="none"/>
      </w:rPr>
    </w:lvl>
    <w:lvl w:ilvl="5">
      <w:start w:val="1"/>
      <w:numFmt w:val="bullet"/>
      <w:lvlText w:val="-"/>
      <w:lvlJc w:val="left"/>
      <w:rPr>
        <w:rFonts w:ascii="Times New Roman" w:hAnsi="Times New Roman"/>
        <w:b w:val="0"/>
        <w:i w:val="0"/>
        <w:smallCaps w:val="0"/>
        <w:strike w:val="0"/>
        <w:color w:val="000000"/>
        <w:spacing w:val="3"/>
        <w:w w:val="100"/>
        <w:position w:val="0"/>
        <w:sz w:val="21"/>
        <w:u w:val="none"/>
      </w:rPr>
    </w:lvl>
    <w:lvl w:ilvl="6">
      <w:start w:val="1"/>
      <w:numFmt w:val="bullet"/>
      <w:lvlText w:val="-"/>
      <w:lvlJc w:val="left"/>
      <w:rPr>
        <w:rFonts w:ascii="Times New Roman" w:hAnsi="Times New Roman"/>
        <w:b w:val="0"/>
        <w:i w:val="0"/>
        <w:smallCaps w:val="0"/>
        <w:strike w:val="0"/>
        <w:color w:val="000000"/>
        <w:spacing w:val="3"/>
        <w:w w:val="100"/>
        <w:position w:val="0"/>
        <w:sz w:val="21"/>
        <w:u w:val="none"/>
      </w:rPr>
    </w:lvl>
    <w:lvl w:ilvl="7">
      <w:start w:val="1"/>
      <w:numFmt w:val="bullet"/>
      <w:lvlText w:val="-"/>
      <w:lvlJc w:val="left"/>
      <w:rPr>
        <w:rFonts w:ascii="Times New Roman" w:hAnsi="Times New Roman"/>
        <w:b w:val="0"/>
        <w:i w:val="0"/>
        <w:smallCaps w:val="0"/>
        <w:strike w:val="0"/>
        <w:color w:val="000000"/>
        <w:spacing w:val="3"/>
        <w:w w:val="100"/>
        <w:position w:val="0"/>
        <w:sz w:val="21"/>
        <w:u w:val="none"/>
      </w:rPr>
    </w:lvl>
    <w:lvl w:ilvl="8">
      <w:start w:val="1"/>
      <w:numFmt w:val="bullet"/>
      <w:lvlText w:val="-"/>
      <w:lvlJc w:val="left"/>
      <w:rPr>
        <w:rFonts w:ascii="Times New Roman" w:hAnsi="Times New Roman"/>
        <w:b w:val="0"/>
        <w:i w:val="0"/>
        <w:smallCaps w:val="0"/>
        <w:strike w:val="0"/>
        <w:color w:val="000000"/>
        <w:spacing w:val="3"/>
        <w:w w:val="100"/>
        <w:position w:val="0"/>
        <w:sz w:val="21"/>
        <w:u w:val="none"/>
      </w:rPr>
    </w:lvl>
  </w:abstractNum>
  <w:abstractNum w:abstractNumId="5">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6">
    <w:nsid w:val="0000000B"/>
    <w:multiLevelType w:val="multilevel"/>
    <w:tmpl w:val="0000000A"/>
    <w:lvl w:ilvl="0">
      <w:start w:val="1"/>
      <w:numFmt w:val="decimal"/>
      <w:lvlText w:val="10.3.%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decimal"/>
      <w:lvlText w:val="10.3.%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decimal"/>
      <w:lvlText w:val="10.3.%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decimal"/>
      <w:lvlText w:val="10.3.%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decimal"/>
      <w:lvlText w:val="10.3.%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decimal"/>
      <w:lvlText w:val="10.3.%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decimal"/>
      <w:lvlText w:val="10.3.%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decimal"/>
      <w:lvlText w:val="10.3.%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decimal"/>
      <w:lvlText w:val="10.3.%1."/>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7">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8">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16"/>
        <w:szCs w:val="1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16"/>
        <w:szCs w:val="1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16"/>
        <w:szCs w:val="1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16"/>
        <w:szCs w:val="1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16"/>
        <w:szCs w:val="1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16"/>
        <w:szCs w:val="1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16"/>
        <w:szCs w:val="1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16"/>
        <w:szCs w:val="1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16"/>
        <w:szCs w:val="16"/>
        <w:u w:val="none"/>
      </w:rPr>
    </w:lvl>
  </w:abstractNum>
  <w:abstractNum w:abstractNumId="9">
    <w:nsid w:val="00000013"/>
    <w:multiLevelType w:val="multilevel"/>
    <w:tmpl w:val="00000012"/>
    <w:lvl w:ilvl="0">
      <w:start w:val="1"/>
      <w:numFmt w:val="decimal"/>
      <w:lvlText w:val="%1."/>
      <w:lvlJc w:val="left"/>
      <w:rPr>
        <w:rFonts w:ascii="Verdana" w:hAnsi="Verdana" w:cs="Verdana"/>
        <w:b w:val="0"/>
        <w:bCs w:val="0"/>
        <w:i w:val="0"/>
        <w:iCs w:val="0"/>
        <w:smallCaps w:val="0"/>
        <w:strike w:val="0"/>
        <w:color w:val="000000"/>
        <w:spacing w:val="5"/>
        <w:w w:val="100"/>
        <w:position w:val="0"/>
        <w:sz w:val="12"/>
        <w:szCs w:val="12"/>
        <w:u w:val="none"/>
      </w:rPr>
    </w:lvl>
    <w:lvl w:ilvl="1">
      <w:start w:val="1"/>
      <w:numFmt w:val="decimal"/>
      <w:lvlText w:val="%1."/>
      <w:lvlJc w:val="left"/>
      <w:rPr>
        <w:rFonts w:ascii="Verdana" w:hAnsi="Verdana" w:cs="Verdana"/>
        <w:b w:val="0"/>
        <w:bCs w:val="0"/>
        <w:i w:val="0"/>
        <w:iCs w:val="0"/>
        <w:smallCaps w:val="0"/>
        <w:strike w:val="0"/>
        <w:color w:val="000000"/>
        <w:spacing w:val="5"/>
        <w:w w:val="100"/>
        <w:position w:val="0"/>
        <w:sz w:val="12"/>
        <w:szCs w:val="12"/>
        <w:u w:val="none"/>
      </w:rPr>
    </w:lvl>
    <w:lvl w:ilvl="2">
      <w:start w:val="1"/>
      <w:numFmt w:val="decimal"/>
      <w:lvlText w:val="%1."/>
      <w:lvlJc w:val="left"/>
      <w:rPr>
        <w:rFonts w:ascii="Verdana" w:hAnsi="Verdana" w:cs="Verdana"/>
        <w:b w:val="0"/>
        <w:bCs w:val="0"/>
        <w:i w:val="0"/>
        <w:iCs w:val="0"/>
        <w:smallCaps w:val="0"/>
        <w:strike w:val="0"/>
        <w:color w:val="000000"/>
        <w:spacing w:val="5"/>
        <w:w w:val="100"/>
        <w:position w:val="0"/>
        <w:sz w:val="12"/>
        <w:szCs w:val="12"/>
        <w:u w:val="none"/>
      </w:rPr>
    </w:lvl>
    <w:lvl w:ilvl="3">
      <w:start w:val="1"/>
      <w:numFmt w:val="decimal"/>
      <w:lvlText w:val="%1."/>
      <w:lvlJc w:val="left"/>
      <w:rPr>
        <w:rFonts w:ascii="Verdana" w:hAnsi="Verdana" w:cs="Verdana"/>
        <w:b w:val="0"/>
        <w:bCs w:val="0"/>
        <w:i w:val="0"/>
        <w:iCs w:val="0"/>
        <w:smallCaps w:val="0"/>
        <w:strike w:val="0"/>
        <w:color w:val="000000"/>
        <w:spacing w:val="5"/>
        <w:w w:val="100"/>
        <w:position w:val="0"/>
        <w:sz w:val="12"/>
        <w:szCs w:val="12"/>
        <w:u w:val="none"/>
      </w:rPr>
    </w:lvl>
    <w:lvl w:ilvl="4">
      <w:start w:val="1"/>
      <w:numFmt w:val="decimal"/>
      <w:lvlText w:val="%1."/>
      <w:lvlJc w:val="left"/>
      <w:rPr>
        <w:rFonts w:ascii="Verdana" w:hAnsi="Verdana" w:cs="Verdana"/>
        <w:b w:val="0"/>
        <w:bCs w:val="0"/>
        <w:i w:val="0"/>
        <w:iCs w:val="0"/>
        <w:smallCaps w:val="0"/>
        <w:strike w:val="0"/>
        <w:color w:val="000000"/>
        <w:spacing w:val="5"/>
        <w:w w:val="100"/>
        <w:position w:val="0"/>
        <w:sz w:val="12"/>
        <w:szCs w:val="12"/>
        <w:u w:val="none"/>
      </w:rPr>
    </w:lvl>
    <w:lvl w:ilvl="5">
      <w:start w:val="1"/>
      <w:numFmt w:val="decimal"/>
      <w:lvlText w:val="%1."/>
      <w:lvlJc w:val="left"/>
      <w:rPr>
        <w:rFonts w:ascii="Verdana" w:hAnsi="Verdana" w:cs="Verdana"/>
        <w:b w:val="0"/>
        <w:bCs w:val="0"/>
        <w:i w:val="0"/>
        <w:iCs w:val="0"/>
        <w:smallCaps w:val="0"/>
        <w:strike w:val="0"/>
        <w:color w:val="000000"/>
        <w:spacing w:val="5"/>
        <w:w w:val="100"/>
        <w:position w:val="0"/>
        <w:sz w:val="12"/>
        <w:szCs w:val="12"/>
        <w:u w:val="none"/>
      </w:rPr>
    </w:lvl>
    <w:lvl w:ilvl="6">
      <w:start w:val="1"/>
      <w:numFmt w:val="decimal"/>
      <w:lvlText w:val="%1."/>
      <w:lvlJc w:val="left"/>
      <w:rPr>
        <w:rFonts w:ascii="Verdana" w:hAnsi="Verdana" w:cs="Verdana"/>
        <w:b w:val="0"/>
        <w:bCs w:val="0"/>
        <w:i w:val="0"/>
        <w:iCs w:val="0"/>
        <w:smallCaps w:val="0"/>
        <w:strike w:val="0"/>
        <w:color w:val="000000"/>
        <w:spacing w:val="5"/>
        <w:w w:val="100"/>
        <w:position w:val="0"/>
        <w:sz w:val="12"/>
        <w:szCs w:val="12"/>
        <w:u w:val="none"/>
      </w:rPr>
    </w:lvl>
    <w:lvl w:ilvl="7">
      <w:start w:val="1"/>
      <w:numFmt w:val="decimal"/>
      <w:lvlText w:val="%1."/>
      <w:lvlJc w:val="left"/>
      <w:rPr>
        <w:rFonts w:ascii="Verdana" w:hAnsi="Verdana" w:cs="Verdana"/>
        <w:b w:val="0"/>
        <w:bCs w:val="0"/>
        <w:i w:val="0"/>
        <w:iCs w:val="0"/>
        <w:smallCaps w:val="0"/>
        <w:strike w:val="0"/>
        <w:color w:val="000000"/>
        <w:spacing w:val="5"/>
        <w:w w:val="100"/>
        <w:position w:val="0"/>
        <w:sz w:val="12"/>
        <w:szCs w:val="12"/>
        <w:u w:val="none"/>
      </w:rPr>
    </w:lvl>
    <w:lvl w:ilvl="8">
      <w:start w:val="1"/>
      <w:numFmt w:val="decimal"/>
      <w:lvlText w:val="%1."/>
      <w:lvlJc w:val="left"/>
      <w:rPr>
        <w:rFonts w:ascii="Verdana" w:hAnsi="Verdana" w:cs="Verdana"/>
        <w:b w:val="0"/>
        <w:bCs w:val="0"/>
        <w:i w:val="0"/>
        <w:iCs w:val="0"/>
        <w:smallCaps w:val="0"/>
        <w:strike w:val="0"/>
        <w:color w:val="000000"/>
        <w:spacing w:val="5"/>
        <w:w w:val="100"/>
        <w:position w:val="0"/>
        <w:sz w:val="12"/>
        <w:szCs w:val="12"/>
        <w:u w:val="none"/>
      </w:rPr>
    </w:lvl>
  </w:abstractNum>
  <w:abstractNum w:abstractNumId="10">
    <w:nsid w:val="00000015"/>
    <w:multiLevelType w:val="multilevel"/>
    <w:tmpl w:val="00000014"/>
    <w:lvl w:ilvl="0">
      <w:start w:val="6"/>
      <w:numFmt w:val="decimal"/>
      <w:lvlText w:val="(1.2.643.2.2.34.%1)"/>
      <w:lvlJc w:val="left"/>
      <w:rPr>
        <w:rFonts w:ascii="Verdana" w:hAnsi="Verdana" w:cs="Verdana"/>
        <w:b w:val="0"/>
        <w:bCs w:val="0"/>
        <w:i w:val="0"/>
        <w:iCs w:val="0"/>
        <w:smallCaps w:val="0"/>
        <w:strike w:val="0"/>
        <w:color w:val="000000"/>
        <w:spacing w:val="5"/>
        <w:w w:val="100"/>
        <w:position w:val="0"/>
        <w:sz w:val="12"/>
        <w:szCs w:val="12"/>
        <w:u w:val="none"/>
      </w:rPr>
    </w:lvl>
    <w:lvl w:ilvl="1">
      <w:start w:val="6"/>
      <w:numFmt w:val="decimal"/>
      <w:lvlText w:val="(1.2.643.2.2.34.%1)"/>
      <w:lvlJc w:val="left"/>
      <w:rPr>
        <w:rFonts w:ascii="Verdana" w:hAnsi="Verdana" w:cs="Verdana"/>
        <w:b w:val="0"/>
        <w:bCs w:val="0"/>
        <w:i w:val="0"/>
        <w:iCs w:val="0"/>
        <w:smallCaps w:val="0"/>
        <w:strike w:val="0"/>
        <w:color w:val="000000"/>
        <w:spacing w:val="5"/>
        <w:w w:val="100"/>
        <w:position w:val="0"/>
        <w:sz w:val="12"/>
        <w:szCs w:val="12"/>
        <w:u w:val="none"/>
      </w:rPr>
    </w:lvl>
    <w:lvl w:ilvl="2">
      <w:start w:val="6"/>
      <w:numFmt w:val="decimal"/>
      <w:lvlText w:val="(1.2.643.2.2.34.%1)"/>
      <w:lvlJc w:val="left"/>
      <w:rPr>
        <w:rFonts w:ascii="Verdana" w:hAnsi="Verdana" w:cs="Verdana"/>
        <w:b w:val="0"/>
        <w:bCs w:val="0"/>
        <w:i w:val="0"/>
        <w:iCs w:val="0"/>
        <w:smallCaps w:val="0"/>
        <w:strike w:val="0"/>
        <w:color w:val="000000"/>
        <w:spacing w:val="5"/>
        <w:w w:val="100"/>
        <w:position w:val="0"/>
        <w:sz w:val="12"/>
        <w:szCs w:val="12"/>
        <w:u w:val="none"/>
      </w:rPr>
    </w:lvl>
    <w:lvl w:ilvl="3">
      <w:start w:val="6"/>
      <w:numFmt w:val="decimal"/>
      <w:lvlText w:val="(1.2.643.2.2.34.%1)"/>
      <w:lvlJc w:val="left"/>
      <w:rPr>
        <w:rFonts w:ascii="Verdana" w:hAnsi="Verdana" w:cs="Verdana"/>
        <w:b w:val="0"/>
        <w:bCs w:val="0"/>
        <w:i w:val="0"/>
        <w:iCs w:val="0"/>
        <w:smallCaps w:val="0"/>
        <w:strike w:val="0"/>
        <w:color w:val="000000"/>
        <w:spacing w:val="5"/>
        <w:w w:val="100"/>
        <w:position w:val="0"/>
        <w:sz w:val="12"/>
        <w:szCs w:val="12"/>
        <w:u w:val="none"/>
      </w:rPr>
    </w:lvl>
    <w:lvl w:ilvl="4">
      <w:start w:val="6"/>
      <w:numFmt w:val="decimal"/>
      <w:lvlText w:val="(1.2.643.2.2.34.%1)"/>
      <w:lvlJc w:val="left"/>
      <w:rPr>
        <w:rFonts w:ascii="Verdana" w:hAnsi="Verdana" w:cs="Verdana"/>
        <w:b w:val="0"/>
        <w:bCs w:val="0"/>
        <w:i w:val="0"/>
        <w:iCs w:val="0"/>
        <w:smallCaps w:val="0"/>
        <w:strike w:val="0"/>
        <w:color w:val="000000"/>
        <w:spacing w:val="5"/>
        <w:w w:val="100"/>
        <w:position w:val="0"/>
        <w:sz w:val="12"/>
        <w:szCs w:val="12"/>
        <w:u w:val="none"/>
      </w:rPr>
    </w:lvl>
    <w:lvl w:ilvl="5">
      <w:start w:val="6"/>
      <w:numFmt w:val="decimal"/>
      <w:lvlText w:val="(1.2.643.2.2.34.%1)"/>
      <w:lvlJc w:val="left"/>
      <w:rPr>
        <w:rFonts w:ascii="Verdana" w:hAnsi="Verdana" w:cs="Verdana"/>
        <w:b w:val="0"/>
        <w:bCs w:val="0"/>
        <w:i w:val="0"/>
        <w:iCs w:val="0"/>
        <w:smallCaps w:val="0"/>
        <w:strike w:val="0"/>
        <w:color w:val="000000"/>
        <w:spacing w:val="5"/>
        <w:w w:val="100"/>
        <w:position w:val="0"/>
        <w:sz w:val="12"/>
        <w:szCs w:val="12"/>
        <w:u w:val="none"/>
      </w:rPr>
    </w:lvl>
    <w:lvl w:ilvl="6">
      <w:start w:val="6"/>
      <w:numFmt w:val="decimal"/>
      <w:lvlText w:val="(1.2.643.2.2.34.%1)"/>
      <w:lvlJc w:val="left"/>
      <w:rPr>
        <w:rFonts w:ascii="Verdana" w:hAnsi="Verdana" w:cs="Verdana"/>
        <w:b w:val="0"/>
        <w:bCs w:val="0"/>
        <w:i w:val="0"/>
        <w:iCs w:val="0"/>
        <w:smallCaps w:val="0"/>
        <w:strike w:val="0"/>
        <w:color w:val="000000"/>
        <w:spacing w:val="5"/>
        <w:w w:val="100"/>
        <w:position w:val="0"/>
        <w:sz w:val="12"/>
        <w:szCs w:val="12"/>
        <w:u w:val="none"/>
      </w:rPr>
    </w:lvl>
    <w:lvl w:ilvl="7">
      <w:start w:val="6"/>
      <w:numFmt w:val="decimal"/>
      <w:lvlText w:val="(1.2.643.2.2.34.%1)"/>
      <w:lvlJc w:val="left"/>
      <w:rPr>
        <w:rFonts w:ascii="Verdana" w:hAnsi="Verdana" w:cs="Verdana"/>
        <w:b w:val="0"/>
        <w:bCs w:val="0"/>
        <w:i w:val="0"/>
        <w:iCs w:val="0"/>
        <w:smallCaps w:val="0"/>
        <w:strike w:val="0"/>
        <w:color w:val="000000"/>
        <w:spacing w:val="5"/>
        <w:w w:val="100"/>
        <w:position w:val="0"/>
        <w:sz w:val="12"/>
        <w:szCs w:val="12"/>
        <w:u w:val="none"/>
      </w:rPr>
    </w:lvl>
    <w:lvl w:ilvl="8">
      <w:start w:val="6"/>
      <w:numFmt w:val="decimal"/>
      <w:lvlText w:val="(1.2.643.2.2.34.%1)"/>
      <w:lvlJc w:val="left"/>
      <w:rPr>
        <w:rFonts w:ascii="Verdana" w:hAnsi="Verdana" w:cs="Verdana"/>
        <w:b w:val="0"/>
        <w:bCs w:val="0"/>
        <w:i w:val="0"/>
        <w:iCs w:val="0"/>
        <w:smallCaps w:val="0"/>
        <w:strike w:val="0"/>
        <w:color w:val="000000"/>
        <w:spacing w:val="5"/>
        <w:w w:val="100"/>
        <w:position w:val="0"/>
        <w:sz w:val="12"/>
        <w:szCs w:val="12"/>
        <w:u w:val="none"/>
      </w:rPr>
    </w:lvl>
  </w:abstractNum>
  <w:abstractNum w:abstractNumId="11">
    <w:nsid w:val="00000017"/>
    <w:multiLevelType w:val="multilevel"/>
    <w:tmpl w:val="00000016"/>
    <w:lvl w:ilvl="0">
      <w:start w:val="1"/>
      <w:numFmt w:val="decimal"/>
      <w:lvlText w:val="%1."/>
      <w:lvlJc w:val="left"/>
      <w:rPr>
        <w:rFonts w:ascii="Verdana" w:hAnsi="Verdana" w:cs="Verdana"/>
        <w:b w:val="0"/>
        <w:bCs w:val="0"/>
        <w:i w:val="0"/>
        <w:iCs w:val="0"/>
        <w:smallCaps w:val="0"/>
        <w:strike w:val="0"/>
        <w:color w:val="000000"/>
        <w:spacing w:val="5"/>
        <w:w w:val="100"/>
        <w:position w:val="0"/>
        <w:sz w:val="12"/>
        <w:szCs w:val="12"/>
        <w:u w:val="none"/>
      </w:rPr>
    </w:lvl>
    <w:lvl w:ilvl="1">
      <w:start w:val="1"/>
      <w:numFmt w:val="decimal"/>
      <w:lvlText w:val="%1."/>
      <w:lvlJc w:val="left"/>
      <w:rPr>
        <w:rFonts w:ascii="Verdana" w:hAnsi="Verdana" w:cs="Verdana"/>
        <w:b w:val="0"/>
        <w:bCs w:val="0"/>
        <w:i w:val="0"/>
        <w:iCs w:val="0"/>
        <w:smallCaps w:val="0"/>
        <w:strike w:val="0"/>
        <w:color w:val="000000"/>
        <w:spacing w:val="5"/>
        <w:w w:val="100"/>
        <w:position w:val="0"/>
        <w:sz w:val="12"/>
        <w:szCs w:val="12"/>
        <w:u w:val="none"/>
      </w:rPr>
    </w:lvl>
    <w:lvl w:ilvl="2">
      <w:start w:val="1"/>
      <w:numFmt w:val="decimal"/>
      <w:lvlText w:val="%1."/>
      <w:lvlJc w:val="left"/>
      <w:rPr>
        <w:rFonts w:ascii="Verdana" w:hAnsi="Verdana" w:cs="Verdana"/>
        <w:b w:val="0"/>
        <w:bCs w:val="0"/>
        <w:i w:val="0"/>
        <w:iCs w:val="0"/>
        <w:smallCaps w:val="0"/>
        <w:strike w:val="0"/>
        <w:color w:val="000000"/>
        <w:spacing w:val="5"/>
        <w:w w:val="100"/>
        <w:position w:val="0"/>
        <w:sz w:val="12"/>
        <w:szCs w:val="12"/>
        <w:u w:val="none"/>
      </w:rPr>
    </w:lvl>
    <w:lvl w:ilvl="3">
      <w:start w:val="1"/>
      <w:numFmt w:val="decimal"/>
      <w:lvlText w:val="%1."/>
      <w:lvlJc w:val="left"/>
      <w:rPr>
        <w:rFonts w:ascii="Verdana" w:hAnsi="Verdana" w:cs="Verdana"/>
        <w:b w:val="0"/>
        <w:bCs w:val="0"/>
        <w:i w:val="0"/>
        <w:iCs w:val="0"/>
        <w:smallCaps w:val="0"/>
        <w:strike w:val="0"/>
        <w:color w:val="000000"/>
        <w:spacing w:val="5"/>
        <w:w w:val="100"/>
        <w:position w:val="0"/>
        <w:sz w:val="12"/>
        <w:szCs w:val="12"/>
        <w:u w:val="none"/>
      </w:rPr>
    </w:lvl>
    <w:lvl w:ilvl="4">
      <w:start w:val="1"/>
      <w:numFmt w:val="decimal"/>
      <w:lvlText w:val="%1."/>
      <w:lvlJc w:val="left"/>
      <w:rPr>
        <w:rFonts w:ascii="Verdana" w:hAnsi="Verdana" w:cs="Verdana"/>
        <w:b w:val="0"/>
        <w:bCs w:val="0"/>
        <w:i w:val="0"/>
        <w:iCs w:val="0"/>
        <w:smallCaps w:val="0"/>
        <w:strike w:val="0"/>
        <w:color w:val="000000"/>
        <w:spacing w:val="5"/>
        <w:w w:val="100"/>
        <w:position w:val="0"/>
        <w:sz w:val="12"/>
        <w:szCs w:val="12"/>
        <w:u w:val="none"/>
      </w:rPr>
    </w:lvl>
    <w:lvl w:ilvl="5">
      <w:start w:val="1"/>
      <w:numFmt w:val="decimal"/>
      <w:lvlText w:val="%1."/>
      <w:lvlJc w:val="left"/>
      <w:rPr>
        <w:rFonts w:ascii="Verdana" w:hAnsi="Verdana" w:cs="Verdana"/>
        <w:b w:val="0"/>
        <w:bCs w:val="0"/>
        <w:i w:val="0"/>
        <w:iCs w:val="0"/>
        <w:smallCaps w:val="0"/>
        <w:strike w:val="0"/>
        <w:color w:val="000000"/>
        <w:spacing w:val="5"/>
        <w:w w:val="100"/>
        <w:position w:val="0"/>
        <w:sz w:val="12"/>
        <w:szCs w:val="12"/>
        <w:u w:val="none"/>
      </w:rPr>
    </w:lvl>
    <w:lvl w:ilvl="6">
      <w:start w:val="1"/>
      <w:numFmt w:val="decimal"/>
      <w:lvlText w:val="%1."/>
      <w:lvlJc w:val="left"/>
      <w:rPr>
        <w:rFonts w:ascii="Verdana" w:hAnsi="Verdana" w:cs="Verdana"/>
        <w:b w:val="0"/>
        <w:bCs w:val="0"/>
        <w:i w:val="0"/>
        <w:iCs w:val="0"/>
        <w:smallCaps w:val="0"/>
        <w:strike w:val="0"/>
        <w:color w:val="000000"/>
        <w:spacing w:val="5"/>
        <w:w w:val="100"/>
        <w:position w:val="0"/>
        <w:sz w:val="12"/>
        <w:szCs w:val="12"/>
        <w:u w:val="none"/>
      </w:rPr>
    </w:lvl>
    <w:lvl w:ilvl="7">
      <w:start w:val="1"/>
      <w:numFmt w:val="decimal"/>
      <w:lvlText w:val="%1."/>
      <w:lvlJc w:val="left"/>
      <w:rPr>
        <w:rFonts w:ascii="Verdana" w:hAnsi="Verdana" w:cs="Verdana"/>
        <w:b w:val="0"/>
        <w:bCs w:val="0"/>
        <w:i w:val="0"/>
        <w:iCs w:val="0"/>
        <w:smallCaps w:val="0"/>
        <w:strike w:val="0"/>
        <w:color w:val="000000"/>
        <w:spacing w:val="5"/>
        <w:w w:val="100"/>
        <w:position w:val="0"/>
        <w:sz w:val="12"/>
        <w:szCs w:val="12"/>
        <w:u w:val="none"/>
      </w:rPr>
    </w:lvl>
    <w:lvl w:ilvl="8">
      <w:start w:val="1"/>
      <w:numFmt w:val="decimal"/>
      <w:lvlText w:val="%1."/>
      <w:lvlJc w:val="left"/>
      <w:rPr>
        <w:rFonts w:ascii="Verdana" w:hAnsi="Verdana" w:cs="Verdana"/>
        <w:b w:val="0"/>
        <w:bCs w:val="0"/>
        <w:i w:val="0"/>
        <w:iCs w:val="0"/>
        <w:smallCaps w:val="0"/>
        <w:strike w:val="0"/>
        <w:color w:val="000000"/>
        <w:spacing w:val="5"/>
        <w:w w:val="100"/>
        <w:position w:val="0"/>
        <w:sz w:val="12"/>
        <w:szCs w:val="12"/>
        <w:u w:val="none"/>
      </w:rPr>
    </w:lvl>
  </w:abstractNum>
  <w:abstractNum w:abstractNumId="12">
    <w:nsid w:val="00000019"/>
    <w:multiLevelType w:val="multilevel"/>
    <w:tmpl w:val="00000018"/>
    <w:lvl w:ilvl="0">
      <w:start w:val="6"/>
      <w:numFmt w:val="decimal"/>
      <w:lvlText w:val="(1.2.643.2.2.34.%1)"/>
      <w:lvlJc w:val="left"/>
      <w:rPr>
        <w:rFonts w:ascii="Verdana" w:hAnsi="Verdana" w:cs="Verdana"/>
        <w:b w:val="0"/>
        <w:bCs w:val="0"/>
        <w:i w:val="0"/>
        <w:iCs w:val="0"/>
        <w:smallCaps w:val="0"/>
        <w:strike w:val="0"/>
        <w:color w:val="000000"/>
        <w:spacing w:val="5"/>
        <w:w w:val="100"/>
        <w:position w:val="0"/>
        <w:sz w:val="12"/>
        <w:szCs w:val="12"/>
        <w:u w:val="none"/>
      </w:rPr>
    </w:lvl>
    <w:lvl w:ilvl="1">
      <w:start w:val="6"/>
      <w:numFmt w:val="decimal"/>
      <w:lvlText w:val="(1.2.643.2.2.34.%1)"/>
      <w:lvlJc w:val="left"/>
      <w:rPr>
        <w:rFonts w:ascii="Verdana" w:hAnsi="Verdana" w:cs="Verdana"/>
        <w:b w:val="0"/>
        <w:bCs w:val="0"/>
        <w:i w:val="0"/>
        <w:iCs w:val="0"/>
        <w:smallCaps w:val="0"/>
        <w:strike w:val="0"/>
        <w:color w:val="000000"/>
        <w:spacing w:val="5"/>
        <w:w w:val="100"/>
        <w:position w:val="0"/>
        <w:sz w:val="12"/>
        <w:szCs w:val="12"/>
        <w:u w:val="none"/>
      </w:rPr>
    </w:lvl>
    <w:lvl w:ilvl="2">
      <w:start w:val="6"/>
      <w:numFmt w:val="decimal"/>
      <w:lvlText w:val="(1.2.643.2.2.34.%1)"/>
      <w:lvlJc w:val="left"/>
      <w:rPr>
        <w:rFonts w:ascii="Verdana" w:hAnsi="Verdana" w:cs="Verdana"/>
        <w:b w:val="0"/>
        <w:bCs w:val="0"/>
        <w:i w:val="0"/>
        <w:iCs w:val="0"/>
        <w:smallCaps w:val="0"/>
        <w:strike w:val="0"/>
        <w:color w:val="000000"/>
        <w:spacing w:val="5"/>
        <w:w w:val="100"/>
        <w:position w:val="0"/>
        <w:sz w:val="12"/>
        <w:szCs w:val="12"/>
        <w:u w:val="none"/>
      </w:rPr>
    </w:lvl>
    <w:lvl w:ilvl="3">
      <w:start w:val="6"/>
      <w:numFmt w:val="decimal"/>
      <w:lvlText w:val="(1.2.643.2.2.34.%1)"/>
      <w:lvlJc w:val="left"/>
      <w:rPr>
        <w:rFonts w:ascii="Verdana" w:hAnsi="Verdana" w:cs="Verdana"/>
        <w:b w:val="0"/>
        <w:bCs w:val="0"/>
        <w:i w:val="0"/>
        <w:iCs w:val="0"/>
        <w:smallCaps w:val="0"/>
        <w:strike w:val="0"/>
        <w:color w:val="000000"/>
        <w:spacing w:val="5"/>
        <w:w w:val="100"/>
        <w:position w:val="0"/>
        <w:sz w:val="12"/>
        <w:szCs w:val="12"/>
        <w:u w:val="none"/>
      </w:rPr>
    </w:lvl>
    <w:lvl w:ilvl="4">
      <w:start w:val="6"/>
      <w:numFmt w:val="decimal"/>
      <w:lvlText w:val="(1.2.643.2.2.34.%1)"/>
      <w:lvlJc w:val="left"/>
      <w:rPr>
        <w:rFonts w:ascii="Verdana" w:hAnsi="Verdana" w:cs="Verdana"/>
        <w:b w:val="0"/>
        <w:bCs w:val="0"/>
        <w:i w:val="0"/>
        <w:iCs w:val="0"/>
        <w:smallCaps w:val="0"/>
        <w:strike w:val="0"/>
        <w:color w:val="000000"/>
        <w:spacing w:val="5"/>
        <w:w w:val="100"/>
        <w:position w:val="0"/>
        <w:sz w:val="12"/>
        <w:szCs w:val="12"/>
        <w:u w:val="none"/>
      </w:rPr>
    </w:lvl>
    <w:lvl w:ilvl="5">
      <w:start w:val="6"/>
      <w:numFmt w:val="decimal"/>
      <w:lvlText w:val="(1.2.643.2.2.34.%1)"/>
      <w:lvlJc w:val="left"/>
      <w:rPr>
        <w:rFonts w:ascii="Verdana" w:hAnsi="Verdana" w:cs="Verdana"/>
        <w:b w:val="0"/>
        <w:bCs w:val="0"/>
        <w:i w:val="0"/>
        <w:iCs w:val="0"/>
        <w:smallCaps w:val="0"/>
        <w:strike w:val="0"/>
        <w:color w:val="000000"/>
        <w:spacing w:val="5"/>
        <w:w w:val="100"/>
        <w:position w:val="0"/>
        <w:sz w:val="12"/>
        <w:szCs w:val="12"/>
        <w:u w:val="none"/>
      </w:rPr>
    </w:lvl>
    <w:lvl w:ilvl="6">
      <w:start w:val="6"/>
      <w:numFmt w:val="decimal"/>
      <w:lvlText w:val="(1.2.643.2.2.34.%1)"/>
      <w:lvlJc w:val="left"/>
      <w:rPr>
        <w:rFonts w:ascii="Verdana" w:hAnsi="Verdana" w:cs="Verdana"/>
        <w:b w:val="0"/>
        <w:bCs w:val="0"/>
        <w:i w:val="0"/>
        <w:iCs w:val="0"/>
        <w:smallCaps w:val="0"/>
        <w:strike w:val="0"/>
        <w:color w:val="000000"/>
        <w:spacing w:val="5"/>
        <w:w w:val="100"/>
        <w:position w:val="0"/>
        <w:sz w:val="12"/>
        <w:szCs w:val="12"/>
        <w:u w:val="none"/>
      </w:rPr>
    </w:lvl>
    <w:lvl w:ilvl="7">
      <w:start w:val="6"/>
      <w:numFmt w:val="decimal"/>
      <w:lvlText w:val="(1.2.643.2.2.34.%1)"/>
      <w:lvlJc w:val="left"/>
      <w:rPr>
        <w:rFonts w:ascii="Verdana" w:hAnsi="Verdana" w:cs="Verdana"/>
        <w:b w:val="0"/>
        <w:bCs w:val="0"/>
        <w:i w:val="0"/>
        <w:iCs w:val="0"/>
        <w:smallCaps w:val="0"/>
        <w:strike w:val="0"/>
        <w:color w:val="000000"/>
        <w:spacing w:val="5"/>
        <w:w w:val="100"/>
        <w:position w:val="0"/>
        <w:sz w:val="12"/>
        <w:szCs w:val="12"/>
        <w:u w:val="none"/>
      </w:rPr>
    </w:lvl>
    <w:lvl w:ilvl="8">
      <w:start w:val="6"/>
      <w:numFmt w:val="decimal"/>
      <w:lvlText w:val="(1.2.643.2.2.34.%1)"/>
      <w:lvlJc w:val="left"/>
      <w:rPr>
        <w:rFonts w:ascii="Verdana" w:hAnsi="Verdana" w:cs="Verdana"/>
        <w:b w:val="0"/>
        <w:bCs w:val="0"/>
        <w:i w:val="0"/>
        <w:iCs w:val="0"/>
        <w:smallCaps w:val="0"/>
        <w:strike w:val="0"/>
        <w:color w:val="000000"/>
        <w:spacing w:val="5"/>
        <w:w w:val="100"/>
        <w:position w:val="0"/>
        <w:sz w:val="12"/>
        <w:szCs w:val="12"/>
        <w:u w:val="none"/>
      </w:rPr>
    </w:lvl>
  </w:abstractNum>
  <w:abstractNum w:abstractNumId="13">
    <w:nsid w:val="06A1EA7C"/>
    <w:multiLevelType w:val="hybridMultilevel"/>
    <w:tmpl w:val="FE1278C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9511779"/>
    <w:multiLevelType w:val="hybridMultilevel"/>
    <w:tmpl w:val="47F60AE6"/>
    <w:lvl w:ilvl="0" w:tplc="713C7A36">
      <w:start w:val="1"/>
      <w:numFmt w:val="bullet"/>
      <w:lvlText w:val=""/>
      <w:lvlJc w:val="left"/>
      <w:pPr>
        <w:ind w:left="251" w:hanging="286"/>
      </w:pPr>
      <w:rPr>
        <w:rFonts w:ascii="Symbol" w:eastAsia="Symbol" w:hAnsi="Symbol" w:hint="default"/>
        <w:sz w:val="24"/>
        <w:szCs w:val="24"/>
      </w:rPr>
    </w:lvl>
    <w:lvl w:ilvl="1" w:tplc="D8EA4928">
      <w:start w:val="1"/>
      <w:numFmt w:val="bullet"/>
      <w:lvlText w:val=""/>
      <w:lvlJc w:val="left"/>
      <w:pPr>
        <w:ind w:left="142" w:hanging="286"/>
      </w:pPr>
      <w:rPr>
        <w:rFonts w:ascii="Symbol" w:eastAsia="Symbol" w:hAnsi="Symbol" w:hint="default"/>
        <w:sz w:val="24"/>
        <w:szCs w:val="24"/>
      </w:rPr>
    </w:lvl>
    <w:lvl w:ilvl="2" w:tplc="060431E6">
      <w:start w:val="1"/>
      <w:numFmt w:val="bullet"/>
      <w:lvlText w:val="•"/>
      <w:lvlJc w:val="left"/>
      <w:pPr>
        <w:ind w:left="1196" w:hanging="286"/>
      </w:pPr>
      <w:rPr>
        <w:rFonts w:hint="default"/>
      </w:rPr>
    </w:lvl>
    <w:lvl w:ilvl="3" w:tplc="AAEA67BE">
      <w:start w:val="1"/>
      <w:numFmt w:val="bullet"/>
      <w:lvlText w:val="•"/>
      <w:lvlJc w:val="left"/>
      <w:pPr>
        <w:ind w:left="2142" w:hanging="286"/>
      </w:pPr>
      <w:rPr>
        <w:rFonts w:hint="default"/>
      </w:rPr>
    </w:lvl>
    <w:lvl w:ilvl="4" w:tplc="6E925878">
      <w:start w:val="1"/>
      <w:numFmt w:val="bullet"/>
      <w:lvlText w:val="•"/>
      <w:lvlJc w:val="left"/>
      <w:pPr>
        <w:ind w:left="3088" w:hanging="286"/>
      </w:pPr>
      <w:rPr>
        <w:rFonts w:hint="default"/>
      </w:rPr>
    </w:lvl>
    <w:lvl w:ilvl="5" w:tplc="50D0A64A">
      <w:start w:val="1"/>
      <w:numFmt w:val="bullet"/>
      <w:lvlText w:val="•"/>
      <w:lvlJc w:val="left"/>
      <w:pPr>
        <w:ind w:left="4033" w:hanging="286"/>
      </w:pPr>
      <w:rPr>
        <w:rFonts w:hint="default"/>
      </w:rPr>
    </w:lvl>
    <w:lvl w:ilvl="6" w:tplc="E758B7EA">
      <w:start w:val="1"/>
      <w:numFmt w:val="bullet"/>
      <w:lvlText w:val="•"/>
      <w:lvlJc w:val="left"/>
      <w:pPr>
        <w:ind w:left="4979" w:hanging="286"/>
      </w:pPr>
      <w:rPr>
        <w:rFonts w:hint="default"/>
      </w:rPr>
    </w:lvl>
    <w:lvl w:ilvl="7" w:tplc="FF2CF658">
      <w:start w:val="1"/>
      <w:numFmt w:val="bullet"/>
      <w:lvlText w:val="•"/>
      <w:lvlJc w:val="left"/>
      <w:pPr>
        <w:ind w:left="5925" w:hanging="286"/>
      </w:pPr>
      <w:rPr>
        <w:rFonts w:hint="default"/>
      </w:rPr>
    </w:lvl>
    <w:lvl w:ilvl="8" w:tplc="22DE125E">
      <w:start w:val="1"/>
      <w:numFmt w:val="bullet"/>
      <w:lvlText w:val="•"/>
      <w:lvlJc w:val="left"/>
      <w:pPr>
        <w:ind w:left="6870" w:hanging="286"/>
      </w:pPr>
      <w:rPr>
        <w:rFonts w:hint="default"/>
      </w:rPr>
    </w:lvl>
  </w:abstractNum>
  <w:abstractNum w:abstractNumId="15">
    <w:nsid w:val="10570C06"/>
    <w:multiLevelType w:val="multilevel"/>
    <w:tmpl w:val="4C829BC2"/>
    <w:lvl w:ilvl="0">
      <w:start w:val="1"/>
      <w:numFmt w:val="decimal"/>
      <w:lvlText w:val="%1."/>
      <w:lvlJc w:val="left"/>
      <w:pPr>
        <w:tabs>
          <w:tab w:val="num" w:pos="0"/>
        </w:tabs>
        <w:ind w:left="0" w:hanging="360"/>
      </w:pPr>
      <w:rPr>
        <w:rFonts w:hint="default"/>
      </w:rPr>
    </w:lvl>
    <w:lvl w:ilvl="1">
      <w:start w:val="1"/>
      <w:numFmt w:val="decimal"/>
      <w:pStyle w:val="4"/>
      <w:lvlText w:val="%1.%2."/>
      <w:lvlJc w:val="left"/>
      <w:pPr>
        <w:tabs>
          <w:tab w:val="num" w:pos="432"/>
        </w:tabs>
        <w:ind w:left="432" w:hanging="432"/>
      </w:pPr>
      <w:rPr>
        <w:rFonts w:hint="default"/>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6">
    <w:nsid w:val="118F5EB6"/>
    <w:multiLevelType w:val="multilevel"/>
    <w:tmpl w:val="5712E614"/>
    <w:lvl w:ilvl="0">
      <w:start w:val="6"/>
      <w:numFmt w:val="decimal"/>
      <w:pStyle w:val="1"/>
      <w:lvlText w:val="%1."/>
      <w:lvlJc w:val="left"/>
      <w:pPr>
        <w:tabs>
          <w:tab w:val="num" w:pos="644"/>
        </w:tabs>
        <w:ind w:left="284" w:firstLine="0"/>
      </w:pPr>
      <w:rPr>
        <w:rFonts w:hint="default"/>
        <w:bCs/>
        <w:iCs w:val="0"/>
        <w:dstrike w:val="0"/>
        <w:effect w:val="none"/>
      </w:rPr>
    </w:lvl>
    <w:lvl w:ilvl="1">
      <w:start w:val="1"/>
      <w:numFmt w:val="decimal"/>
      <w:lvlText w:val="%1.%2"/>
      <w:lvlJc w:val="left"/>
      <w:pPr>
        <w:tabs>
          <w:tab w:val="num" w:pos="1004"/>
        </w:tabs>
        <w:ind w:left="284" w:firstLine="0"/>
      </w:pPr>
      <w:rPr>
        <w:rFonts w:hint="default"/>
        <w:b w:val="0"/>
      </w:rPr>
    </w:lvl>
    <w:lvl w:ilvl="2">
      <w:start w:val="1"/>
      <w:numFmt w:val="decimal"/>
      <w:lvlText w:val="%1.%2.%3"/>
      <w:lvlJc w:val="left"/>
      <w:pPr>
        <w:tabs>
          <w:tab w:val="num" w:pos="1004"/>
        </w:tabs>
        <w:ind w:left="284" w:firstLine="0"/>
      </w:pPr>
      <w:rPr>
        <w:rFonts w:hint="default"/>
        <w:b/>
      </w:rPr>
    </w:lvl>
    <w:lvl w:ilvl="3">
      <w:start w:val="1"/>
      <w:numFmt w:val="decimal"/>
      <w:lvlText w:val="%1.%2.%3.%4"/>
      <w:lvlJc w:val="left"/>
      <w:pPr>
        <w:tabs>
          <w:tab w:val="num" w:pos="284"/>
        </w:tabs>
        <w:ind w:left="284" w:firstLine="0"/>
      </w:pPr>
      <w:rPr>
        <w:rFonts w:hint="default"/>
      </w:rPr>
    </w:lvl>
    <w:lvl w:ilvl="4">
      <w:start w:val="1"/>
      <w:numFmt w:val="decimal"/>
      <w:lvlText w:val="%1.%2.%3.%4.%5"/>
      <w:lvlJc w:val="left"/>
      <w:pPr>
        <w:tabs>
          <w:tab w:val="num" w:pos="284"/>
        </w:tabs>
        <w:ind w:left="284" w:firstLine="0"/>
      </w:pPr>
      <w:rPr>
        <w:rFonts w:hint="default"/>
      </w:rPr>
    </w:lvl>
    <w:lvl w:ilvl="5">
      <w:start w:val="1"/>
      <w:numFmt w:val="decimal"/>
      <w:lvlText w:val="%1.%2.%3.%4.%5.%6"/>
      <w:lvlJc w:val="left"/>
      <w:pPr>
        <w:tabs>
          <w:tab w:val="num" w:pos="284"/>
        </w:tabs>
        <w:ind w:left="284" w:firstLine="0"/>
      </w:pPr>
      <w:rPr>
        <w:rFonts w:hint="default"/>
      </w:rPr>
    </w:lvl>
    <w:lvl w:ilvl="6">
      <w:start w:val="1"/>
      <w:numFmt w:val="decimal"/>
      <w:lvlText w:val="%1.%2.%3.%4.%5.%6.%7"/>
      <w:lvlJc w:val="left"/>
      <w:pPr>
        <w:tabs>
          <w:tab w:val="num" w:pos="284"/>
        </w:tabs>
        <w:ind w:left="284" w:firstLine="0"/>
      </w:pPr>
      <w:rPr>
        <w:rFonts w:hint="default"/>
      </w:rPr>
    </w:lvl>
    <w:lvl w:ilvl="7">
      <w:start w:val="1"/>
      <w:numFmt w:val="decimal"/>
      <w:lvlText w:val="%1.%2.%3.%4.%5.%6.%7.%8"/>
      <w:lvlJc w:val="left"/>
      <w:pPr>
        <w:tabs>
          <w:tab w:val="num" w:pos="284"/>
        </w:tabs>
        <w:ind w:left="284" w:firstLine="0"/>
      </w:pPr>
      <w:rPr>
        <w:rFonts w:hint="default"/>
      </w:rPr>
    </w:lvl>
    <w:lvl w:ilvl="8">
      <w:start w:val="1"/>
      <w:numFmt w:val="decimal"/>
      <w:lvlText w:val="%1.%2.%3.%4.%5.%6.%7.%8.%9"/>
      <w:lvlJc w:val="left"/>
      <w:pPr>
        <w:tabs>
          <w:tab w:val="num" w:pos="284"/>
        </w:tabs>
        <w:ind w:left="284" w:firstLine="0"/>
      </w:pPr>
      <w:rPr>
        <w:rFonts w:hint="default"/>
      </w:rPr>
    </w:lvl>
  </w:abstractNum>
  <w:abstractNum w:abstractNumId="17">
    <w:nsid w:val="134166B4"/>
    <w:multiLevelType w:val="hybridMultilevel"/>
    <w:tmpl w:val="ECCF4FB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1749039B"/>
    <w:multiLevelType w:val="hybridMultilevel"/>
    <w:tmpl w:val="145EB29A"/>
    <w:lvl w:ilvl="0" w:tplc="400ED82E">
      <w:start w:val="1"/>
      <w:numFmt w:val="bullet"/>
      <w:lvlText w:val="–"/>
      <w:lvlJc w:val="left"/>
      <w:pPr>
        <w:ind w:left="142" w:hanging="192"/>
      </w:pPr>
      <w:rPr>
        <w:rFonts w:ascii="Times New Roman" w:eastAsia="Times New Roman" w:hAnsi="Times New Roman" w:hint="default"/>
        <w:sz w:val="24"/>
        <w:szCs w:val="24"/>
      </w:rPr>
    </w:lvl>
    <w:lvl w:ilvl="1" w:tplc="106C73B2">
      <w:start w:val="1"/>
      <w:numFmt w:val="bullet"/>
      <w:lvlText w:val=""/>
      <w:lvlJc w:val="left"/>
      <w:pPr>
        <w:ind w:left="142" w:hanging="286"/>
      </w:pPr>
      <w:rPr>
        <w:rFonts w:ascii="Symbol" w:eastAsia="Symbol" w:hAnsi="Symbol" w:hint="default"/>
        <w:sz w:val="24"/>
        <w:szCs w:val="24"/>
      </w:rPr>
    </w:lvl>
    <w:lvl w:ilvl="2" w:tplc="0C240AC2">
      <w:start w:val="1"/>
      <w:numFmt w:val="bullet"/>
      <w:lvlText w:val="•"/>
      <w:lvlJc w:val="left"/>
      <w:pPr>
        <w:ind w:left="2042" w:hanging="286"/>
      </w:pPr>
      <w:rPr>
        <w:rFonts w:hint="default"/>
      </w:rPr>
    </w:lvl>
    <w:lvl w:ilvl="3" w:tplc="290E500C">
      <w:start w:val="1"/>
      <w:numFmt w:val="bullet"/>
      <w:lvlText w:val="•"/>
      <w:lvlJc w:val="left"/>
      <w:pPr>
        <w:ind w:left="2993" w:hanging="286"/>
      </w:pPr>
      <w:rPr>
        <w:rFonts w:hint="default"/>
      </w:rPr>
    </w:lvl>
    <w:lvl w:ilvl="4" w:tplc="2B84BBBA">
      <w:start w:val="1"/>
      <w:numFmt w:val="bullet"/>
      <w:lvlText w:val="•"/>
      <w:lvlJc w:val="left"/>
      <w:pPr>
        <w:ind w:left="3943" w:hanging="286"/>
      </w:pPr>
      <w:rPr>
        <w:rFonts w:hint="default"/>
      </w:rPr>
    </w:lvl>
    <w:lvl w:ilvl="5" w:tplc="7A1CF0FE">
      <w:start w:val="1"/>
      <w:numFmt w:val="bullet"/>
      <w:lvlText w:val="•"/>
      <w:lvlJc w:val="left"/>
      <w:pPr>
        <w:ind w:left="4894" w:hanging="286"/>
      </w:pPr>
      <w:rPr>
        <w:rFonts w:hint="default"/>
      </w:rPr>
    </w:lvl>
    <w:lvl w:ilvl="6" w:tplc="03F05BDA">
      <w:start w:val="1"/>
      <w:numFmt w:val="bullet"/>
      <w:lvlText w:val="•"/>
      <w:lvlJc w:val="left"/>
      <w:pPr>
        <w:ind w:left="5844" w:hanging="286"/>
      </w:pPr>
      <w:rPr>
        <w:rFonts w:hint="default"/>
      </w:rPr>
    </w:lvl>
    <w:lvl w:ilvl="7" w:tplc="10B8D4E6">
      <w:start w:val="1"/>
      <w:numFmt w:val="bullet"/>
      <w:lvlText w:val="•"/>
      <w:lvlJc w:val="left"/>
      <w:pPr>
        <w:ind w:left="6795" w:hanging="286"/>
      </w:pPr>
      <w:rPr>
        <w:rFonts w:hint="default"/>
      </w:rPr>
    </w:lvl>
    <w:lvl w:ilvl="8" w:tplc="2C481E1C">
      <w:start w:val="1"/>
      <w:numFmt w:val="bullet"/>
      <w:lvlText w:val="•"/>
      <w:lvlJc w:val="left"/>
      <w:pPr>
        <w:ind w:left="7745" w:hanging="286"/>
      </w:pPr>
      <w:rPr>
        <w:rFonts w:hint="default"/>
      </w:rPr>
    </w:lvl>
  </w:abstractNum>
  <w:abstractNum w:abstractNumId="19">
    <w:nsid w:val="1AD05D8C"/>
    <w:multiLevelType w:val="hybridMultilevel"/>
    <w:tmpl w:val="A0D223BA"/>
    <w:lvl w:ilvl="0" w:tplc="3C9ED1AE">
      <w:start w:val="1"/>
      <w:numFmt w:val="bullet"/>
      <w:suff w:val="space"/>
      <w:lvlText w:val=""/>
      <w:lvlJc w:val="left"/>
      <w:pPr>
        <w:ind w:left="2508"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C732562"/>
    <w:multiLevelType w:val="multilevel"/>
    <w:tmpl w:val="7276A970"/>
    <w:lvl w:ilvl="0">
      <w:start w:val="2"/>
      <w:numFmt w:val="decimal"/>
      <w:pStyle w:val="9"/>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ascii="Times New Roman" w:hAnsi="Times New Roman" w:cs="Times New Roman" w:hint="default"/>
        <w:b w:val="0"/>
        <w:i w:val="0"/>
      </w:rPr>
    </w:lvl>
    <w:lvl w:ilvl="2">
      <w:start w:val="1"/>
      <w:numFmt w:val="decimal"/>
      <w:pStyle w:val="3"/>
      <w:lvlText w:val="%1.%2.%3"/>
      <w:lvlJc w:val="left"/>
      <w:pPr>
        <w:tabs>
          <w:tab w:val="num" w:pos="1800"/>
        </w:tabs>
        <w:ind w:left="1800" w:hanging="720"/>
      </w:pPr>
      <w:rPr>
        <w:rFonts w:hint="default"/>
      </w:rPr>
    </w:lvl>
    <w:lvl w:ilvl="3">
      <w:start w:val="1"/>
      <w:numFmt w:val="decimal"/>
      <w:pStyle w:val="40"/>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0"/>
      <w:lvlText w:val="%1.%2.%3.%4.%5.%6.%7.%8.%9"/>
      <w:lvlJc w:val="left"/>
      <w:pPr>
        <w:tabs>
          <w:tab w:val="num" w:pos="1584"/>
        </w:tabs>
        <w:ind w:left="1584" w:hanging="1584"/>
      </w:pPr>
      <w:rPr>
        <w:rFonts w:hint="default"/>
      </w:rPr>
    </w:lvl>
  </w:abstractNum>
  <w:abstractNum w:abstractNumId="21">
    <w:nsid w:val="20B3269F"/>
    <w:multiLevelType w:val="hybridMultilevel"/>
    <w:tmpl w:val="C17E99F2"/>
    <w:lvl w:ilvl="0" w:tplc="FB360F3A">
      <w:start w:val="1"/>
      <w:numFmt w:val="bullet"/>
      <w:lvlText w:val=""/>
      <w:lvlJc w:val="left"/>
      <w:pPr>
        <w:ind w:left="1068" w:hanging="360"/>
      </w:pPr>
      <w:rPr>
        <w:rFonts w:ascii="Symbol" w:hAnsi="Symbol" w:hint="default"/>
      </w:rPr>
    </w:lvl>
    <w:lvl w:ilvl="1" w:tplc="FB360F3A">
      <w:start w:val="1"/>
      <w:numFmt w:val="bullet"/>
      <w:lvlText w:val=""/>
      <w:lvlJc w:val="left"/>
      <w:pPr>
        <w:ind w:left="1788" w:hanging="360"/>
      </w:pPr>
      <w:rPr>
        <w:rFonts w:ascii="Symbol" w:hAnsi="Symbol"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nsid w:val="212A0E68"/>
    <w:multiLevelType w:val="multilevel"/>
    <w:tmpl w:val="236C4662"/>
    <w:lvl w:ilvl="0">
      <w:start w:val="5"/>
      <w:numFmt w:val="decimal"/>
      <w:lvlText w:val="%1"/>
      <w:lvlJc w:val="left"/>
      <w:pPr>
        <w:ind w:left="1418" w:hanging="569"/>
      </w:pPr>
      <w:rPr>
        <w:rFonts w:hint="default"/>
      </w:rPr>
    </w:lvl>
    <w:lvl w:ilvl="1">
      <w:start w:val="5"/>
      <w:numFmt w:val="decimal"/>
      <w:lvlText w:val="%1.%2."/>
      <w:lvlJc w:val="left"/>
      <w:pPr>
        <w:ind w:left="1418" w:hanging="569"/>
      </w:pPr>
      <w:rPr>
        <w:rFonts w:ascii="Times New Roman" w:eastAsia="Times New Roman" w:hAnsi="Times New Roman" w:hint="default"/>
        <w:b/>
        <w:bCs/>
        <w:sz w:val="24"/>
        <w:szCs w:val="24"/>
      </w:rPr>
    </w:lvl>
    <w:lvl w:ilvl="2">
      <w:start w:val="1"/>
      <w:numFmt w:val="decimal"/>
      <w:lvlText w:val="%1.%2.%3."/>
      <w:lvlJc w:val="left"/>
      <w:pPr>
        <w:ind w:left="1560" w:hanging="711"/>
      </w:pPr>
      <w:rPr>
        <w:rFonts w:ascii="Times New Roman" w:eastAsia="Times New Roman" w:hAnsi="Times New Roman" w:hint="default"/>
        <w:b/>
        <w:bCs/>
        <w:i/>
        <w:sz w:val="24"/>
        <w:szCs w:val="24"/>
      </w:rPr>
    </w:lvl>
    <w:lvl w:ilvl="3">
      <w:start w:val="1"/>
      <w:numFmt w:val="decimal"/>
      <w:lvlText w:val="%1.%2.%3.%4."/>
      <w:lvlJc w:val="left"/>
      <w:pPr>
        <w:ind w:left="142" w:hanging="852"/>
      </w:pPr>
      <w:rPr>
        <w:rFonts w:ascii="Times New Roman" w:eastAsia="Times New Roman" w:hAnsi="Times New Roman" w:hint="default"/>
        <w:color w:val="080808"/>
        <w:sz w:val="24"/>
        <w:szCs w:val="24"/>
      </w:rPr>
    </w:lvl>
    <w:lvl w:ilvl="4">
      <w:start w:val="1"/>
      <w:numFmt w:val="bullet"/>
      <w:lvlText w:val="•"/>
      <w:lvlJc w:val="left"/>
      <w:pPr>
        <w:ind w:left="3581" w:hanging="852"/>
      </w:pPr>
      <w:rPr>
        <w:rFonts w:hint="default"/>
      </w:rPr>
    </w:lvl>
    <w:lvl w:ilvl="5">
      <w:start w:val="1"/>
      <w:numFmt w:val="bullet"/>
      <w:lvlText w:val="•"/>
      <w:lvlJc w:val="left"/>
      <w:pPr>
        <w:ind w:left="4592" w:hanging="852"/>
      </w:pPr>
      <w:rPr>
        <w:rFonts w:hint="default"/>
      </w:rPr>
    </w:lvl>
    <w:lvl w:ilvl="6">
      <w:start w:val="1"/>
      <w:numFmt w:val="bullet"/>
      <w:lvlText w:val="•"/>
      <w:lvlJc w:val="left"/>
      <w:pPr>
        <w:ind w:left="5603" w:hanging="852"/>
      </w:pPr>
      <w:rPr>
        <w:rFonts w:hint="default"/>
      </w:rPr>
    </w:lvl>
    <w:lvl w:ilvl="7">
      <w:start w:val="1"/>
      <w:numFmt w:val="bullet"/>
      <w:lvlText w:val="•"/>
      <w:lvlJc w:val="left"/>
      <w:pPr>
        <w:ind w:left="6614" w:hanging="852"/>
      </w:pPr>
      <w:rPr>
        <w:rFonts w:hint="default"/>
      </w:rPr>
    </w:lvl>
    <w:lvl w:ilvl="8">
      <w:start w:val="1"/>
      <w:numFmt w:val="bullet"/>
      <w:lvlText w:val="•"/>
      <w:lvlJc w:val="left"/>
      <w:pPr>
        <w:ind w:left="7624" w:hanging="852"/>
      </w:pPr>
      <w:rPr>
        <w:rFonts w:hint="default"/>
      </w:rPr>
    </w:lvl>
  </w:abstractNum>
  <w:abstractNum w:abstractNumId="23">
    <w:nsid w:val="21654CE0"/>
    <w:multiLevelType w:val="multilevel"/>
    <w:tmpl w:val="A1641BFE"/>
    <w:lvl w:ilvl="0">
      <w:start w:val="1"/>
      <w:numFmt w:val="decimal"/>
      <w:pStyle w:val="a"/>
      <w:suff w:val="nothing"/>
      <w:lvlText w:val="Приложение %1. "/>
      <w:lvlJc w:val="left"/>
      <w:pPr>
        <w:ind w:left="432" w:hanging="432"/>
      </w:pPr>
    </w:lvl>
    <w:lvl w:ilvl="1">
      <w:start w:val="1"/>
      <w:numFmt w:val="decimal"/>
      <w:pStyle w:val="a0"/>
      <w:isLgl/>
      <w:suff w:val="space"/>
      <w:lvlText w:val="%1.%2"/>
      <w:lvlJc w:val="left"/>
      <w:pPr>
        <w:ind w:left="576" w:hanging="576"/>
      </w:pPr>
    </w:lvl>
    <w:lvl w:ilvl="2">
      <w:start w:val="1"/>
      <w:numFmt w:val="decimal"/>
      <w:lvlText w:val="%1.%2.%3"/>
      <w:lvlJc w:val="left"/>
      <w:pPr>
        <w:tabs>
          <w:tab w:val="num" w:pos="1080"/>
        </w:tabs>
        <w:ind w:left="720" w:hanging="720"/>
      </w:pPr>
    </w:lvl>
    <w:lvl w:ilvl="3">
      <w:start w:val="1"/>
      <w:numFmt w:val="decimal"/>
      <w:lvlText w:val="%1.%2.%3.%4"/>
      <w:lvlJc w:val="left"/>
      <w:pPr>
        <w:tabs>
          <w:tab w:val="num" w:pos="108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nsid w:val="224B5BBC"/>
    <w:multiLevelType w:val="hybridMultilevel"/>
    <w:tmpl w:val="274A9480"/>
    <w:lvl w:ilvl="0" w:tplc="FB360F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248820C4"/>
    <w:multiLevelType w:val="multilevel"/>
    <w:tmpl w:val="18F253BA"/>
    <w:lvl w:ilvl="0">
      <w:start w:val="5"/>
      <w:numFmt w:val="decimal"/>
      <w:lvlText w:val="%1"/>
      <w:lvlJc w:val="left"/>
      <w:pPr>
        <w:ind w:left="142" w:hanging="780"/>
      </w:pPr>
      <w:rPr>
        <w:rFonts w:hint="default"/>
      </w:rPr>
    </w:lvl>
    <w:lvl w:ilvl="1">
      <w:start w:val="3"/>
      <w:numFmt w:val="decimal"/>
      <w:lvlText w:val="%1.%2"/>
      <w:lvlJc w:val="left"/>
      <w:pPr>
        <w:ind w:left="142" w:hanging="780"/>
      </w:pPr>
      <w:rPr>
        <w:rFonts w:hint="default"/>
      </w:rPr>
    </w:lvl>
    <w:lvl w:ilvl="2">
      <w:start w:val="1"/>
      <w:numFmt w:val="decimal"/>
      <w:lvlText w:val="%1.%2.%3"/>
      <w:lvlJc w:val="left"/>
      <w:pPr>
        <w:ind w:left="142" w:hanging="780"/>
      </w:pPr>
      <w:rPr>
        <w:rFonts w:hint="default"/>
      </w:rPr>
    </w:lvl>
    <w:lvl w:ilvl="3">
      <w:start w:val="11"/>
      <w:numFmt w:val="decimal"/>
      <w:lvlText w:val="%1.%2.%3.%4"/>
      <w:lvlJc w:val="left"/>
      <w:pPr>
        <w:ind w:left="142" w:hanging="780"/>
      </w:pPr>
      <w:rPr>
        <w:rFonts w:ascii="Times New Roman" w:eastAsia="Times New Roman" w:hAnsi="Times New Roman" w:hint="default"/>
        <w:sz w:val="24"/>
        <w:szCs w:val="24"/>
      </w:rPr>
    </w:lvl>
    <w:lvl w:ilvl="4">
      <w:start w:val="1"/>
      <w:numFmt w:val="bullet"/>
      <w:lvlText w:val="•"/>
      <w:lvlJc w:val="left"/>
      <w:pPr>
        <w:ind w:left="3943" w:hanging="780"/>
      </w:pPr>
      <w:rPr>
        <w:rFonts w:hint="default"/>
      </w:rPr>
    </w:lvl>
    <w:lvl w:ilvl="5">
      <w:start w:val="1"/>
      <w:numFmt w:val="bullet"/>
      <w:lvlText w:val="•"/>
      <w:lvlJc w:val="left"/>
      <w:pPr>
        <w:ind w:left="4894" w:hanging="780"/>
      </w:pPr>
      <w:rPr>
        <w:rFonts w:hint="default"/>
      </w:rPr>
    </w:lvl>
    <w:lvl w:ilvl="6">
      <w:start w:val="1"/>
      <w:numFmt w:val="bullet"/>
      <w:lvlText w:val="•"/>
      <w:lvlJc w:val="left"/>
      <w:pPr>
        <w:ind w:left="5844" w:hanging="780"/>
      </w:pPr>
      <w:rPr>
        <w:rFonts w:hint="default"/>
      </w:rPr>
    </w:lvl>
    <w:lvl w:ilvl="7">
      <w:start w:val="1"/>
      <w:numFmt w:val="bullet"/>
      <w:lvlText w:val="•"/>
      <w:lvlJc w:val="left"/>
      <w:pPr>
        <w:ind w:left="6795" w:hanging="780"/>
      </w:pPr>
      <w:rPr>
        <w:rFonts w:hint="default"/>
      </w:rPr>
    </w:lvl>
    <w:lvl w:ilvl="8">
      <w:start w:val="1"/>
      <w:numFmt w:val="bullet"/>
      <w:lvlText w:val="•"/>
      <w:lvlJc w:val="left"/>
      <w:pPr>
        <w:ind w:left="7745" w:hanging="780"/>
      </w:pPr>
      <w:rPr>
        <w:rFonts w:hint="default"/>
      </w:rPr>
    </w:lvl>
  </w:abstractNum>
  <w:abstractNum w:abstractNumId="26">
    <w:nsid w:val="2BF223F8"/>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nsid w:val="2DD03369"/>
    <w:multiLevelType w:val="hybridMultilevel"/>
    <w:tmpl w:val="FB882DEE"/>
    <w:lvl w:ilvl="0" w:tplc="FB360F3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321E73BB"/>
    <w:multiLevelType w:val="multilevel"/>
    <w:tmpl w:val="8C3C4B9A"/>
    <w:lvl w:ilvl="0">
      <w:start w:val="5"/>
      <w:numFmt w:val="decimal"/>
      <w:lvlText w:val="%1"/>
      <w:lvlJc w:val="left"/>
      <w:pPr>
        <w:ind w:left="1418" w:hanging="569"/>
      </w:pPr>
      <w:rPr>
        <w:rFonts w:hint="default"/>
      </w:rPr>
    </w:lvl>
    <w:lvl w:ilvl="1">
      <w:start w:val="8"/>
      <w:numFmt w:val="decimal"/>
      <w:lvlText w:val="%1.%2."/>
      <w:lvlJc w:val="left"/>
      <w:pPr>
        <w:ind w:left="1418" w:hanging="569"/>
      </w:pPr>
      <w:rPr>
        <w:rFonts w:ascii="Times New Roman" w:eastAsia="Times New Roman" w:hAnsi="Times New Roman" w:hint="default"/>
        <w:b/>
        <w:bCs/>
        <w:sz w:val="24"/>
        <w:szCs w:val="24"/>
      </w:rPr>
    </w:lvl>
    <w:lvl w:ilvl="2">
      <w:start w:val="1"/>
      <w:numFmt w:val="decimal"/>
      <w:lvlText w:val="%1.%2.%3."/>
      <w:lvlJc w:val="left"/>
      <w:pPr>
        <w:ind w:left="142" w:hanging="711"/>
      </w:pPr>
      <w:rPr>
        <w:rFonts w:ascii="Times New Roman" w:eastAsia="Times New Roman" w:hAnsi="Times New Roman" w:hint="default"/>
        <w:sz w:val="24"/>
        <w:szCs w:val="24"/>
      </w:rPr>
    </w:lvl>
    <w:lvl w:ilvl="3">
      <w:start w:val="1"/>
      <w:numFmt w:val="bullet"/>
      <w:lvlText w:val="•"/>
      <w:lvlJc w:val="left"/>
      <w:pPr>
        <w:ind w:left="3247" w:hanging="711"/>
      </w:pPr>
      <w:rPr>
        <w:rFonts w:hint="default"/>
      </w:rPr>
    </w:lvl>
    <w:lvl w:ilvl="4">
      <w:start w:val="1"/>
      <w:numFmt w:val="bullet"/>
      <w:lvlText w:val="•"/>
      <w:lvlJc w:val="left"/>
      <w:pPr>
        <w:ind w:left="4161" w:hanging="711"/>
      </w:pPr>
      <w:rPr>
        <w:rFonts w:hint="default"/>
      </w:rPr>
    </w:lvl>
    <w:lvl w:ilvl="5">
      <w:start w:val="1"/>
      <w:numFmt w:val="bullet"/>
      <w:lvlText w:val="•"/>
      <w:lvlJc w:val="left"/>
      <w:pPr>
        <w:ind w:left="5075" w:hanging="711"/>
      </w:pPr>
      <w:rPr>
        <w:rFonts w:hint="default"/>
      </w:rPr>
    </w:lvl>
    <w:lvl w:ilvl="6">
      <w:start w:val="1"/>
      <w:numFmt w:val="bullet"/>
      <w:lvlText w:val="•"/>
      <w:lvlJc w:val="left"/>
      <w:pPr>
        <w:ind w:left="5989" w:hanging="711"/>
      </w:pPr>
      <w:rPr>
        <w:rFonts w:hint="default"/>
      </w:rPr>
    </w:lvl>
    <w:lvl w:ilvl="7">
      <w:start w:val="1"/>
      <w:numFmt w:val="bullet"/>
      <w:lvlText w:val="•"/>
      <w:lvlJc w:val="left"/>
      <w:pPr>
        <w:ind w:left="6903" w:hanging="711"/>
      </w:pPr>
      <w:rPr>
        <w:rFonts w:hint="default"/>
      </w:rPr>
    </w:lvl>
    <w:lvl w:ilvl="8">
      <w:start w:val="1"/>
      <w:numFmt w:val="bullet"/>
      <w:lvlText w:val="•"/>
      <w:lvlJc w:val="left"/>
      <w:pPr>
        <w:ind w:left="7818" w:hanging="711"/>
      </w:pPr>
      <w:rPr>
        <w:rFonts w:hint="default"/>
      </w:rPr>
    </w:lvl>
  </w:abstractNum>
  <w:abstractNum w:abstractNumId="29">
    <w:nsid w:val="37255770"/>
    <w:multiLevelType w:val="multilevel"/>
    <w:tmpl w:val="64407BE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0">
    <w:nsid w:val="385F4756"/>
    <w:multiLevelType w:val="hybridMultilevel"/>
    <w:tmpl w:val="D9BED8DC"/>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1">
    <w:nsid w:val="38C816B9"/>
    <w:multiLevelType w:val="hybridMultilevel"/>
    <w:tmpl w:val="E2EE4AFC"/>
    <w:lvl w:ilvl="0" w:tplc="24B0E944">
      <w:start w:val="1"/>
      <w:numFmt w:val="bullet"/>
      <w:lvlText w:val="-"/>
      <w:lvlJc w:val="left"/>
      <w:pPr>
        <w:ind w:left="112" w:hanging="339"/>
      </w:pPr>
      <w:rPr>
        <w:rFonts w:ascii="Times New Roman" w:eastAsia="Times New Roman" w:hAnsi="Times New Roman" w:hint="default"/>
        <w:sz w:val="28"/>
        <w:szCs w:val="28"/>
      </w:rPr>
    </w:lvl>
    <w:lvl w:ilvl="1" w:tplc="87565C42">
      <w:start w:val="1"/>
      <w:numFmt w:val="bullet"/>
      <w:lvlText w:val="•"/>
      <w:lvlJc w:val="left"/>
      <w:pPr>
        <w:ind w:left="1144" w:hanging="339"/>
      </w:pPr>
      <w:rPr>
        <w:rFonts w:hint="default"/>
      </w:rPr>
    </w:lvl>
    <w:lvl w:ilvl="2" w:tplc="A6186540">
      <w:start w:val="1"/>
      <w:numFmt w:val="bullet"/>
      <w:lvlText w:val="•"/>
      <w:lvlJc w:val="left"/>
      <w:pPr>
        <w:ind w:left="2175" w:hanging="339"/>
      </w:pPr>
      <w:rPr>
        <w:rFonts w:hint="default"/>
      </w:rPr>
    </w:lvl>
    <w:lvl w:ilvl="3" w:tplc="A3265EC4">
      <w:start w:val="1"/>
      <w:numFmt w:val="bullet"/>
      <w:lvlText w:val="•"/>
      <w:lvlJc w:val="left"/>
      <w:pPr>
        <w:ind w:left="3206" w:hanging="339"/>
      </w:pPr>
      <w:rPr>
        <w:rFonts w:hint="default"/>
      </w:rPr>
    </w:lvl>
    <w:lvl w:ilvl="4" w:tplc="10B691B6">
      <w:start w:val="1"/>
      <w:numFmt w:val="bullet"/>
      <w:lvlText w:val="•"/>
      <w:lvlJc w:val="left"/>
      <w:pPr>
        <w:ind w:left="4238" w:hanging="339"/>
      </w:pPr>
      <w:rPr>
        <w:rFonts w:hint="default"/>
      </w:rPr>
    </w:lvl>
    <w:lvl w:ilvl="5" w:tplc="56C42872">
      <w:start w:val="1"/>
      <w:numFmt w:val="bullet"/>
      <w:lvlText w:val="•"/>
      <w:lvlJc w:val="left"/>
      <w:pPr>
        <w:ind w:left="5269" w:hanging="339"/>
      </w:pPr>
      <w:rPr>
        <w:rFonts w:hint="default"/>
      </w:rPr>
    </w:lvl>
    <w:lvl w:ilvl="6" w:tplc="21C04230">
      <w:start w:val="1"/>
      <w:numFmt w:val="bullet"/>
      <w:lvlText w:val="•"/>
      <w:lvlJc w:val="left"/>
      <w:pPr>
        <w:ind w:left="6300" w:hanging="339"/>
      </w:pPr>
      <w:rPr>
        <w:rFonts w:hint="default"/>
      </w:rPr>
    </w:lvl>
    <w:lvl w:ilvl="7" w:tplc="85AC7E10">
      <w:start w:val="1"/>
      <w:numFmt w:val="bullet"/>
      <w:lvlText w:val="•"/>
      <w:lvlJc w:val="left"/>
      <w:pPr>
        <w:ind w:left="7332" w:hanging="339"/>
      </w:pPr>
      <w:rPr>
        <w:rFonts w:hint="default"/>
      </w:rPr>
    </w:lvl>
    <w:lvl w:ilvl="8" w:tplc="BB9602EA">
      <w:start w:val="1"/>
      <w:numFmt w:val="bullet"/>
      <w:lvlText w:val="•"/>
      <w:lvlJc w:val="left"/>
      <w:pPr>
        <w:ind w:left="8363" w:hanging="339"/>
      </w:pPr>
      <w:rPr>
        <w:rFonts w:hint="default"/>
      </w:rPr>
    </w:lvl>
  </w:abstractNum>
  <w:abstractNum w:abstractNumId="32">
    <w:nsid w:val="3C037D24"/>
    <w:multiLevelType w:val="multilevel"/>
    <w:tmpl w:val="849CEB2E"/>
    <w:lvl w:ilvl="0">
      <w:start w:val="1"/>
      <w:numFmt w:val="decimal"/>
      <w:lvlText w:val="%1."/>
      <w:lvlJc w:val="left"/>
      <w:pPr>
        <w:ind w:left="720" w:hanging="360"/>
      </w:pPr>
      <w:rPr>
        <w:rFonts w:hint="default"/>
      </w:rPr>
    </w:lvl>
    <w:lvl w:ilvl="1">
      <w:start w:val="1"/>
      <w:numFmt w:val="decimal"/>
      <w:isLgl/>
      <w:lvlText w:val="%1.%2."/>
      <w:lvlJc w:val="left"/>
      <w:pPr>
        <w:ind w:left="2014" w:hanging="1305"/>
      </w:pPr>
      <w:rPr>
        <w:rFonts w:hint="default"/>
        <w:b w:val="0"/>
        <w:sz w:val="28"/>
        <w:szCs w:val="28"/>
      </w:rPr>
    </w:lvl>
    <w:lvl w:ilvl="2">
      <w:start w:val="1"/>
      <w:numFmt w:val="decimal"/>
      <w:isLgl/>
      <w:lvlText w:val="%1.%2.%3."/>
      <w:lvlJc w:val="left"/>
      <w:pPr>
        <w:ind w:left="9244" w:hanging="1305"/>
      </w:pPr>
      <w:rPr>
        <w:rFonts w:hint="default"/>
        <w:b w:val="0"/>
        <w:sz w:val="28"/>
        <w:szCs w:val="28"/>
      </w:rPr>
    </w:lvl>
    <w:lvl w:ilvl="3">
      <w:start w:val="1"/>
      <w:numFmt w:val="decimal"/>
      <w:isLgl/>
      <w:lvlText w:val="%1.%2.%3.%4."/>
      <w:lvlJc w:val="left"/>
      <w:pPr>
        <w:ind w:left="2712" w:hanging="1305"/>
      </w:pPr>
      <w:rPr>
        <w:rFonts w:hint="default"/>
      </w:rPr>
    </w:lvl>
    <w:lvl w:ilvl="4">
      <w:start w:val="1"/>
      <w:numFmt w:val="decimal"/>
      <w:isLgl/>
      <w:lvlText w:val="%1.%2.%3.%4.%5."/>
      <w:lvlJc w:val="left"/>
      <w:pPr>
        <w:ind w:left="3061" w:hanging="130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3">
    <w:nsid w:val="3D744AA3"/>
    <w:multiLevelType w:val="multilevel"/>
    <w:tmpl w:val="576673CE"/>
    <w:lvl w:ilvl="0">
      <w:start w:val="1"/>
      <w:numFmt w:val="decimal"/>
      <w:lvlText w:val="%1."/>
      <w:lvlJc w:val="left"/>
      <w:pPr>
        <w:ind w:left="720" w:hanging="360"/>
      </w:pPr>
      <w:rPr>
        <w:rFonts w:hint="default"/>
      </w:rPr>
    </w:lvl>
    <w:lvl w:ilvl="1">
      <w:start w:val="1"/>
      <w:numFmt w:val="decimal"/>
      <w:isLgl/>
      <w:lvlText w:val="%1.%2."/>
      <w:lvlJc w:val="left"/>
      <w:pPr>
        <w:ind w:left="2014" w:hanging="1305"/>
      </w:pPr>
      <w:rPr>
        <w:rFonts w:hint="default"/>
        <w:sz w:val="28"/>
        <w:szCs w:val="28"/>
      </w:rPr>
    </w:lvl>
    <w:lvl w:ilvl="2">
      <w:start w:val="1"/>
      <w:numFmt w:val="decimal"/>
      <w:isLgl/>
      <w:lvlText w:val="%1.%2.%3."/>
      <w:lvlJc w:val="left"/>
      <w:pPr>
        <w:ind w:left="2363" w:hanging="1305"/>
      </w:pPr>
      <w:rPr>
        <w:rFonts w:hint="default"/>
      </w:rPr>
    </w:lvl>
    <w:lvl w:ilvl="3">
      <w:start w:val="1"/>
      <w:numFmt w:val="decimal"/>
      <w:isLgl/>
      <w:lvlText w:val="%1.%2.%3.%4."/>
      <w:lvlJc w:val="left"/>
      <w:pPr>
        <w:ind w:left="2712" w:hanging="1305"/>
      </w:pPr>
      <w:rPr>
        <w:rFonts w:hint="default"/>
      </w:rPr>
    </w:lvl>
    <w:lvl w:ilvl="4">
      <w:start w:val="1"/>
      <w:numFmt w:val="decimal"/>
      <w:isLgl/>
      <w:lvlText w:val="%1.%2.%3.%4.%5."/>
      <w:lvlJc w:val="left"/>
      <w:pPr>
        <w:ind w:left="3061" w:hanging="130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4">
    <w:nsid w:val="3DFFE3A0"/>
    <w:multiLevelType w:val="hybridMultilevel"/>
    <w:tmpl w:val="579661B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42CA0879"/>
    <w:multiLevelType w:val="singleLevel"/>
    <w:tmpl w:val="228014D8"/>
    <w:lvl w:ilvl="0">
      <w:start w:val="1"/>
      <w:numFmt w:val="decimal"/>
      <w:pStyle w:val="31"/>
      <w:lvlText w:val="4.%1. "/>
      <w:lvlJc w:val="left"/>
      <w:pPr>
        <w:tabs>
          <w:tab w:val="num" w:pos="1429"/>
        </w:tabs>
        <w:ind w:left="992" w:hanging="283"/>
      </w:pPr>
      <w:rPr>
        <w:rFonts w:ascii="Times New Roman" w:hAnsi="Times New Roman" w:hint="default"/>
        <w:b/>
        <w:i w:val="0"/>
        <w:sz w:val="24"/>
      </w:rPr>
    </w:lvl>
  </w:abstractNum>
  <w:abstractNum w:abstractNumId="36">
    <w:nsid w:val="4E47483E"/>
    <w:multiLevelType w:val="hybridMultilevel"/>
    <w:tmpl w:val="66F09C10"/>
    <w:lvl w:ilvl="0" w:tplc="A274DF56">
      <w:start w:val="1"/>
      <w:numFmt w:val="bullet"/>
      <w:lvlText w:val="-"/>
      <w:lvlJc w:val="left"/>
      <w:pPr>
        <w:ind w:left="112" w:hanging="183"/>
      </w:pPr>
      <w:rPr>
        <w:rFonts w:ascii="Times New Roman" w:eastAsia="Times New Roman" w:hAnsi="Times New Roman" w:hint="default"/>
        <w:sz w:val="28"/>
        <w:szCs w:val="28"/>
      </w:rPr>
    </w:lvl>
    <w:lvl w:ilvl="1" w:tplc="67103782">
      <w:start w:val="1"/>
      <w:numFmt w:val="bullet"/>
      <w:lvlText w:val="•"/>
      <w:lvlJc w:val="left"/>
      <w:pPr>
        <w:ind w:left="1144" w:hanging="183"/>
      </w:pPr>
      <w:rPr>
        <w:rFonts w:hint="default"/>
      </w:rPr>
    </w:lvl>
    <w:lvl w:ilvl="2" w:tplc="BDA01548">
      <w:start w:val="1"/>
      <w:numFmt w:val="bullet"/>
      <w:lvlText w:val="•"/>
      <w:lvlJc w:val="left"/>
      <w:pPr>
        <w:ind w:left="2175" w:hanging="183"/>
      </w:pPr>
      <w:rPr>
        <w:rFonts w:hint="default"/>
      </w:rPr>
    </w:lvl>
    <w:lvl w:ilvl="3" w:tplc="DD56D81E">
      <w:start w:val="1"/>
      <w:numFmt w:val="bullet"/>
      <w:lvlText w:val="•"/>
      <w:lvlJc w:val="left"/>
      <w:pPr>
        <w:ind w:left="3206" w:hanging="183"/>
      </w:pPr>
      <w:rPr>
        <w:rFonts w:hint="default"/>
      </w:rPr>
    </w:lvl>
    <w:lvl w:ilvl="4" w:tplc="AE38230E">
      <w:start w:val="1"/>
      <w:numFmt w:val="bullet"/>
      <w:lvlText w:val="•"/>
      <w:lvlJc w:val="left"/>
      <w:pPr>
        <w:ind w:left="4238" w:hanging="183"/>
      </w:pPr>
      <w:rPr>
        <w:rFonts w:hint="default"/>
      </w:rPr>
    </w:lvl>
    <w:lvl w:ilvl="5" w:tplc="56241D70">
      <w:start w:val="1"/>
      <w:numFmt w:val="bullet"/>
      <w:lvlText w:val="•"/>
      <w:lvlJc w:val="left"/>
      <w:pPr>
        <w:ind w:left="5269" w:hanging="183"/>
      </w:pPr>
      <w:rPr>
        <w:rFonts w:hint="default"/>
      </w:rPr>
    </w:lvl>
    <w:lvl w:ilvl="6" w:tplc="B71065CC">
      <w:start w:val="1"/>
      <w:numFmt w:val="bullet"/>
      <w:lvlText w:val="•"/>
      <w:lvlJc w:val="left"/>
      <w:pPr>
        <w:ind w:left="6300" w:hanging="183"/>
      </w:pPr>
      <w:rPr>
        <w:rFonts w:hint="default"/>
      </w:rPr>
    </w:lvl>
    <w:lvl w:ilvl="7" w:tplc="C34A6304">
      <w:start w:val="1"/>
      <w:numFmt w:val="bullet"/>
      <w:lvlText w:val="•"/>
      <w:lvlJc w:val="left"/>
      <w:pPr>
        <w:ind w:left="7332" w:hanging="183"/>
      </w:pPr>
      <w:rPr>
        <w:rFonts w:hint="default"/>
      </w:rPr>
    </w:lvl>
    <w:lvl w:ilvl="8" w:tplc="214229A8">
      <w:start w:val="1"/>
      <w:numFmt w:val="bullet"/>
      <w:lvlText w:val="•"/>
      <w:lvlJc w:val="left"/>
      <w:pPr>
        <w:ind w:left="8363" w:hanging="183"/>
      </w:pPr>
      <w:rPr>
        <w:rFonts w:hint="default"/>
      </w:rPr>
    </w:lvl>
  </w:abstractNum>
  <w:abstractNum w:abstractNumId="37">
    <w:nsid w:val="59461E83"/>
    <w:multiLevelType w:val="multilevel"/>
    <w:tmpl w:val="9A9AADFC"/>
    <w:lvl w:ilvl="0">
      <w:start w:val="5"/>
      <w:numFmt w:val="decimal"/>
      <w:lvlText w:val="%1"/>
      <w:lvlJc w:val="left"/>
      <w:pPr>
        <w:ind w:left="1418" w:hanging="569"/>
      </w:pPr>
      <w:rPr>
        <w:rFonts w:hint="default"/>
      </w:rPr>
    </w:lvl>
    <w:lvl w:ilvl="1">
      <w:start w:val="3"/>
      <w:numFmt w:val="decimal"/>
      <w:lvlText w:val="%1.%2."/>
      <w:lvlJc w:val="left"/>
      <w:pPr>
        <w:ind w:left="1418" w:hanging="569"/>
      </w:pPr>
      <w:rPr>
        <w:rFonts w:ascii="Times New Roman" w:eastAsia="Times New Roman" w:hAnsi="Times New Roman" w:hint="default"/>
        <w:b/>
        <w:bCs/>
        <w:sz w:val="24"/>
        <w:szCs w:val="24"/>
      </w:rPr>
    </w:lvl>
    <w:lvl w:ilvl="2">
      <w:start w:val="1"/>
      <w:numFmt w:val="decimal"/>
      <w:lvlText w:val="%1.%2.%3."/>
      <w:lvlJc w:val="left"/>
      <w:pPr>
        <w:ind w:left="1510" w:hanging="660"/>
      </w:pPr>
      <w:rPr>
        <w:rFonts w:ascii="Times New Roman" w:eastAsia="Times New Roman" w:hAnsi="Times New Roman" w:hint="default"/>
        <w:b/>
        <w:bCs/>
        <w:i/>
        <w:sz w:val="24"/>
        <w:szCs w:val="24"/>
      </w:rPr>
    </w:lvl>
    <w:lvl w:ilvl="3">
      <w:start w:val="1"/>
      <w:numFmt w:val="decimal"/>
      <w:lvlText w:val="%1.%2.%3.%4."/>
      <w:lvlJc w:val="left"/>
      <w:pPr>
        <w:ind w:left="142" w:hanging="852"/>
      </w:pPr>
      <w:rPr>
        <w:rFonts w:ascii="Times New Roman" w:eastAsia="Times New Roman" w:hAnsi="Times New Roman" w:hint="default"/>
        <w:sz w:val="23"/>
        <w:szCs w:val="23"/>
      </w:rPr>
    </w:lvl>
    <w:lvl w:ilvl="4">
      <w:start w:val="1"/>
      <w:numFmt w:val="bullet"/>
      <w:lvlText w:val="•"/>
      <w:lvlJc w:val="left"/>
      <w:pPr>
        <w:ind w:left="3544" w:hanging="852"/>
      </w:pPr>
      <w:rPr>
        <w:rFonts w:hint="default"/>
      </w:rPr>
    </w:lvl>
    <w:lvl w:ilvl="5">
      <w:start w:val="1"/>
      <w:numFmt w:val="bullet"/>
      <w:lvlText w:val="•"/>
      <w:lvlJc w:val="left"/>
      <w:pPr>
        <w:ind w:left="4561" w:hanging="852"/>
      </w:pPr>
      <w:rPr>
        <w:rFonts w:hint="default"/>
      </w:rPr>
    </w:lvl>
    <w:lvl w:ilvl="6">
      <w:start w:val="1"/>
      <w:numFmt w:val="bullet"/>
      <w:lvlText w:val="•"/>
      <w:lvlJc w:val="left"/>
      <w:pPr>
        <w:ind w:left="5578" w:hanging="852"/>
      </w:pPr>
      <w:rPr>
        <w:rFonts w:hint="default"/>
      </w:rPr>
    </w:lvl>
    <w:lvl w:ilvl="7">
      <w:start w:val="1"/>
      <w:numFmt w:val="bullet"/>
      <w:lvlText w:val="•"/>
      <w:lvlJc w:val="left"/>
      <w:pPr>
        <w:ind w:left="6595" w:hanging="852"/>
      </w:pPr>
      <w:rPr>
        <w:rFonts w:hint="default"/>
      </w:rPr>
    </w:lvl>
    <w:lvl w:ilvl="8">
      <w:start w:val="1"/>
      <w:numFmt w:val="bullet"/>
      <w:lvlText w:val="•"/>
      <w:lvlJc w:val="left"/>
      <w:pPr>
        <w:ind w:left="7612" w:hanging="852"/>
      </w:pPr>
      <w:rPr>
        <w:rFonts w:hint="default"/>
      </w:rPr>
    </w:lvl>
  </w:abstractNum>
  <w:abstractNum w:abstractNumId="38">
    <w:nsid w:val="59B53F57"/>
    <w:multiLevelType w:val="hybridMultilevel"/>
    <w:tmpl w:val="654697B4"/>
    <w:lvl w:ilvl="0" w:tplc="5DBEB900">
      <w:start w:val="1"/>
      <w:numFmt w:val="bullet"/>
      <w:lvlText w:val=""/>
      <w:lvlJc w:val="left"/>
      <w:pPr>
        <w:ind w:left="142" w:hanging="286"/>
      </w:pPr>
      <w:rPr>
        <w:rFonts w:ascii="Symbol" w:eastAsia="Symbol" w:hAnsi="Symbol" w:hint="default"/>
        <w:sz w:val="24"/>
        <w:szCs w:val="24"/>
      </w:rPr>
    </w:lvl>
    <w:lvl w:ilvl="1" w:tplc="DA20AC90">
      <w:start w:val="1"/>
      <w:numFmt w:val="bullet"/>
      <w:lvlText w:val="•"/>
      <w:lvlJc w:val="left"/>
      <w:pPr>
        <w:ind w:left="1092" w:hanging="286"/>
      </w:pPr>
      <w:rPr>
        <w:rFonts w:hint="default"/>
      </w:rPr>
    </w:lvl>
    <w:lvl w:ilvl="2" w:tplc="950EA9A8">
      <w:start w:val="1"/>
      <w:numFmt w:val="bullet"/>
      <w:lvlText w:val="•"/>
      <w:lvlJc w:val="left"/>
      <w:pPr>
        <w:ind w:left="2042" w:hanging="286"/>
      </w:pPr>
      <w:rPr>
        <w:rFonts w:hint="default"/>
      </w:rPr>
    </w:lvl>
    <w:lvl w:ilvl="3" w:tplc="3776F7E4">
      <w:start w:val="1"/>
      <w:numFmt w:val="bullet"/>
      <w:lvlText w:val="•"/>
      <w:lvlJc w:val="left"/>
      <w:pPr>
        <w:ind w:left="2993" w:hanging="286"/>
      </w:pPr>
      <w:rPr>
        <w:rFonts w:hint="default"/>
      </w:rPr>
    </w:lvl>
    <w:lvl w:ilvl="4" w:tplc="86ACD7C2">
      <w:start w:val="1"/>
      <w:numFmt w:val="bullet"/>
      <w:lvlText w:val="•"/>
      <w:lvlJc w:val="left"/>
      <w:pPr>
        <w:ind w:left="3943" w:hanging="286"/>
      </w:pPr>
      <w:rPr>
        <w:rFonts w:hint="default"/>
      </w:rPr>
    </w:lvl>
    <w:lvl w:ilvl="5" w:tplc="EF6A72CC">
      <w:start w:val="1"/>
      <w:numFmt w:val="bullet"/>
      <w:lvlText w:val="•"/>
      <w:lvlJc w:val="left"/>
      <w:pPr>
        <w:ind w:left="4894" w:hanging="286"/>
      </w:pPr>
      <w:rPr>
        <w:rFonts w:hint="default"/>
      </w:rPr>
    </w:lvl>
    <w:lvl w:ilvl="6" w:tplc="60BEC450">
      <w:start w:val="1"/>
      <w:numFmt w:val="bullet"/>
      <w:lvlText w:val="•"/>
      <w:lvlJc w:val="left"/>
      <w:pPr>
        <w:ind w:left="5844" w:hanging="286"/>
      </w:pPr>
      <w:rPr>
        <w:rFonts w:hint="default"/>
      </w:rPr>
    </w:lvl>
    <w:lvl w:ilvl="7" w:tplc="E4D66F0C">
      <w:start w:val="1"/>
      <w:numFmt w:val="bullet"/>
      <w:lvlText w:val="•"/>
      <w:lvlJc w:val="left"/>
      <w:pPr>
        <w:ind w:left="6795" w:hanging="286"/>
      </w:pPr>
      <w:rPr>
        <w:rFonts w:hint="default"/>
      </w:rPr>
    </w:lvl>
    <w:lvl w:ilvl="8" w:tplc="BF5CAFA8">
      <w:start w:val="1"/>
      <w:numFmt w:val="bullet"/>
      <w:lvlText w:val="•"/>
      <w:lvlJc w:val="left"/>
      <w:pPr>
        <w:ind w:left="7745" w:hanging="286"/>
      </w:pPr>
      <w:rPr>
        <w:rFonts w:hint="default"/>
      </w:rPr>
    </w:lvl>
  </w:abstractNum>
  <w:abstractNum w:abstractNumId="39">
    <w:nsid w:val="5A8B680C"/>
    <w:multiLevelType w:val="hybridMultilevel"/>
    <w:tmpl w:val="0C6ED23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5D580080"/>
    <w:multiLevelType w:val="hybridMultilevel"/>
    <w:tmpl w:val="62333C1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5EF77C3C"/>
    <w:multiLevelType w:val="hybridMultilevel"/>
    <w:tmpl w:val="9564B794"/>
    <w:lvl w:ilvl="0" w:tplc="271A7C8C">
      <w:start w:val="1"/>
      <w:numFmt w:val="decimal"/>
      <w:lvlText w:val="%1."/>
      <w:lvlJc w:val="left"/>
      <w:pPr>
        <w:ind w:left="135" w:hanging="632"/>
      </w:pPr>
      <w:rPr>
        <w:rFonts w:ascii="Times New Roman" w:eastAsia="Times New Roman" w:hAnsi="Times New Roman" w:hint="default"/>
        <w:spacing w:val="1"/>
        <w:w w:val="99"/>
        <w:sz w:val="20"/>
        <w:szCs w:val="20"/>
      </w:rPr>
    </w:lvl>
    <w:lvl w:ilvl="1" w:tplc="7438216A">
      <w:start w:val="1"/>
      <w:numFmt w:val="bullet"/>
      <w:lvlText w:val="•"/>
      <w:lvlJc w:val="left"/>
      <w:pPr>
        <w:ind w:left="556" w:hanging="632"/>
      </w:pPr>
      <w:rPr>
        <w:rFonts w:hint="default"/>
      </w:rPr>
    </w:lvl>
    <w:lvl w:ilvl="2" w:tplc="65E6905E">
      <w:start w:val="1"/>
      <w:numFmt w:val="bullet"/>
      <w:lvlText w:val="•"/>
      <w:lvlJc w:val="left"/>
      <w:pPr>
        <w:ind w:left="976" w:hanging="632"/>
      </w:pPr>
      <w:rPr>
        <w:rFonts w:hint="default"/>
      </w:rPr>
    </w:lvl>
    <w:lvl w:ilvl="3" w:tplc="DAD23C38">
      <w:start w:val="1"/>
      <w:numFmt w:val="bullet"/>
      <w:lvlText w:val="•"/>
      <w:lvlJc w:val="left"/>
      <w:pPr>
        <w:ind w:left="1397" w:hanging="632"/>
      </w:pPr>
      <w:rPr>
        <w:rFonts w:hint="default"/>
      </w:rPr>
    </w:lvl>
    <w:lvl w:ilvl="4" w:tplc="C0A06230">
      <w:start w:val="1"/>
      <w:numFmt w:val="bullet"/>
      <w:lvlText w:val="•"/>
      <w:lvlJc w:val="left"/>
      <w:pPr>
        <w:ind w:left="1817" w:hanging="632"/>
      </w:pPr>
      <w:rPr>
        <w:rFonts w:hint="default"/>
      </w:rPr>
    </w:lvl>
    <w:lvl w:ilvl="5" w:tplc="32461ABC">
      <w:start w:val="1"/>
      <w:numFmt w:val="bullet"/>
      <w:lvlText w:val="•"/>
      <w:lvlJc w:val="left"/>
      <w:pPr>
        <w:ind w:left="2238" w:hanging="632"/>
      </w:pPr>
      <w:rPr>
        <w:rFonts w:hint="default"/>
      </w:rPr>
    </w:lvl>
    <w:lvl w:ilvl="6" w:tplc="1F5EBD96">
      <w:start w:val="1"/>
      <w:numFmt w:val="bullet"/>
      <w:lvlText w:val="•"/>
      <w:lvlJc w:val="left"/>
      <w:pPr>
        <w:ind w:left="2658" w:hanging="632"/>
      </w:pPr>
      <w:rPr>
        <w:rFonts w:hint="default"/>
      </w:rPr>
    </w:lvl>
    <w:lvl w:ilvl="7" w:tplc="B34C1AD0">
      <w:start w:val="1"/>
      <w:numFmt w:val="bullet"/>
      <w:lvlText w:val="•"/>
      <w:lvlJc w:val="left"/>
      <w:pPr>
        <w:ind w:left="3078" w:hanging="632"/>
      </w:pPr>
      <w:rPr>
        <w:rFonts w:hint="default"/>
      </w:rPr>
    </w:lvl>
    <w:lvl w:ilvl="8" w:tplc="1F72D790">
      <w:start w:val="1"/>
      <w:numFmt w:val="bullet"/>
      <w:lvlText w:val="•"/>
      <w:lvlJc w:val="left"/>
      <w:pPr>
        <w:ind w:left="3499" w:hanging="632"/>
      </w:pPr>
      <w:rPr>
        <w:rFonts w:hint="default"/>
      </w:rPr>
    </w:lvl>
  </w:abstractNum>
  <w:abstractNum w:abstractNumId="42">
    <w:nsid w:val="65E308BD"/>
    <w:multiLevelType w:val="hybridMultilevel"/>
    <w:tmpl w:val="DC9246C6"/>
    <w:lvl w:ilvl="0" w:tplc="FB360F3A">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3">
    <w:nsid w:val="66D37917"/>
    <w:multiLevelType w:val="hybridMultilevel"/>
    <w:tmpl w:val="908AA44C"/>
    <w:lvl w:ilvl="0" w:tplc="7D8CCB0E">
      <w:start w:val="1"/>
      <w:numFmt w:val="bullet"/>
      <w:lvlText w:val=""/>
      <w:lvlJc w:val="left"/>
      <w:pPr>
        <w:ind w:left="543" w:hanging="425"/>
      </w:pPr>
      <w:rPr>
        <w:rFonts w:ascii="Symbol" w:eastAsia="Symbol" w:hAnsi="Symbol" w:hint="default"/>
        <w:sz w:val="24"/>
        <w:szCs w:val="24"/>
      </w:rPr>
    </w:lvl>
    <w:lvl w:ilvl="1" w:tplc="8FA06054">
      <w:start w:val="1"/>
      <w:numFmt w:val="bullet"/>
      <w:lvlText w:val=""/>
      <w:lvlJc w:val="left"/>
      <w:pPr>
        <w:ind w:left="142" w:hanging="425"/>
      </w:pPr>
      <w:rPr>
        <w:rFonts w:ascii="Symbol" w:eastAsia="Symbol" w:hAnsi="Symbol" w:hint="default"/>
        <w:sz w:val="24"/>
        <w:szCs w:val="24"/>
      </w:rPr>
    </w:lvl>
    <w:lvl w:ilvl="2" w:tplc="EBBE68E8">
      <w:start w:val="1"/>
      <w:numFmt w:val="bullet"/>
      <w:lvlText w:val="•"/>
      <w:lvlJc w:val="left"/>
      <w:pPr>
        <w:ind w:left="1473" w:hanging="425"/>
      </w:pPr>
      <w:rPr>
        <w:rFonts w:hint="default"/>
      </w:rPr>
    </w:lvl>
    <w:lvl w:ilvl="3" w:tplc="1AE05104">
      <w:start w:val="1"/>
      <w:numFmt w:val="bullet"/>
      <w:lvlText w:val="•"/>
      <w:lvlJc w:val="left"/>
      <w:pPr>
        <w:ind w:left="2404" w:hanging="425"/>
      </w:pPr>
      <w:rPr>
        <w:rFonts w:hint="default"/>
      </w:rPr>
    </w:lvl>
    <w:lvl w:ilvl="4" w:tplc="88106CA8">
      <w:start w:val="1"/>
      <w:numFmt w:val="bullet"/>
      <w:lvlText w:val="•"/>
      <w:lvlJc w:val="left"/>
      <w:pPr>
        <w:ind w:left="3334" w:hanging="425"/>
      </w:pPr>
      <w:rPr>
        <w:rFonts w:hint="default"/>
      </w:rPr>
    </w:lvl>
    <w:lvl w:ilvl="5" w:tplc="C666B4E8">
      <w:start w:val="1"/>
      <w:numFmt w:val="bullet"/>
      <w:lvlText w:val="•"/>
      <w:lvlJc w:val="left"/>
      <w:pPr>
        <w:ind w:left="4264" w:hanging="425"/>
      </w:pPr>
      <w:rPr>
        <w:rFonts w:hint="default"/>
      </w:rPr>
    </w:lvl>
    <w:lvl w:ilvl="6" w:tplc="A324173A">
      <w:start w:val="1"/>
      <w:numFmt w:val="bullet"/>
      <w:lvlText w:val="•"/>
      <w:lvlJc w:val="left"/>
      <w:pPr>
        <w:ind w:left="5194" w:hanging="425"/>
      </w:pPr>
      <w:rPr>
        <w:rFonts w:hint="default"/>
      </w:rPr>
    </w:lvl>
    <w:lvl w:ilvl="7" w:tplc="949E1D60">
      <w:start w:val="1"/>
      <w:numFmt w:val="bullet"/>
      <w:lvlText w:val="•"/>
      <w:lvlJc w:val="left"/>
      <w:pPr>
        <w:ind w:left="6124" w:hanging="425"/>
      </w:pPr>
      <w:rPr>
        <w:rFonts w:hint="default"/>
      </w:rPr>
    </w:lvl>
    <w:lvl w:ilvl="8" w:tplc="5E020E18">
      <w:start w:val="1"/>
      <w:numFmt w:val="bullet"/>
      <w:lvlText w:val="•"/>
      <w:lvlJc w:val="left"/>
      <w:pPr>
        <w:ind w:left="7054" w:hanging="425"/>
      </w:pPr>
      <w:rPr>
        <w:rFonts w:hint="default"/>
      </w:rPr>
    </w:lvl>
  </w:abstractNum>
  <w:abstractNum w:abstractNumId="44">
    <w:nsid w:val="66DD06D8"/>
    <w:multiLevelType w:val="multilevel"/>
    <w:tmpl w:val="0419001F"/>
    <w:styleLink w:val="1111111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8"/>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5">
    <w:nsid w:val="68734983"/>
    <w:multiLevelType w:val="multilevel"/>
    <w:tmpl w:val="849CEB2E"/>
    <w:lvl w:ilvl="0">
      <w:start w:val="1"/>
      <w:numFmt w:val="decimal"/>
      <w:lvlText w:val="%1."/>
      <w:lvlJc w:val="left"/>
      <w:pPr>
        <w:ind w:left="720" w:hanging="360"/>
      </w:pPr>
      <w:rPr>
        <w:rFonts w:hint="default"/>
      </w:rPr>
    </w:lvl>
    <w:lvl w:ilvl="1">
      <w:start w:val="1"/>
      <w:numFmt w:val="decimal"/>
      <w:isLgl/>
      <w:lvlText w:val="%1.%2."/>
      <w:lvlJc w:val="left"/>
      <w:pPr>
        <w:ind w:left="2014" w:hanging="1305"/>
      </w:pPr>
      <w:rPr>
        <w:rFonts w:hint="default"/>
        <w:b w:val="0"/>
        <w:sz w:val="28"/>
        <w:szCs w:val="28"/>
      </w:rPr>
    </w:lvl>
    <w:lvl w:ilvl="2">
      <w:start w:val="1"/>
      <w:numFmt w:val="decimal"/>
      <w:isLgl/>
      <w:lvlText w:val="%1.%2.%3."/>
      <w:lvlJc w:val="left"/>
      <w:pPr>
        <w:ind w:left="2363" w:hanging="1305"/>
      </w:pPr>
      <w:rPr>
        <w:rFonts w:hint="default"/>
        <w:b w:val="0"/>
        <w:sz w:val="28"/>
        <w:szCs w:val="28"/>
      </w:rPr>
    </w:lvl>
    <w:lvl w:ilvl="3">
      <w:start w:val="1"/>
      <w:numFmt w:val="decimal"/>
      <w:isLgl/>
      <w:lvlText w:val="%1.%2.%3.%4."/>
      <w:lvlJc w:val="left"/>
      <w:pPr>
        <w:ind w:left="2712" w:hanging="1305"/>
      </w:pPr>
      <w:rPr>
        <w:rFonts w:hint="default"/>
      </w:rPr>
    </w:lvl>
    <w:lvl w:ilvl="4">
      <w:start w:val="1"/>
      <w:numFmt w:val="decimal"/>
      <w:isLgl/>
      <w:lvlText w:val="%1.%2.%3.%4.%5."/>
      <w:lvlJc w:val="left"/>
      <w:pPr>
        <w:ind w:left="3061" w:hanging="130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6">
    <w:nsid w:val="7B2B4F1F"/>
    <w:multiLevelType w:val="hybridMultilevel"/>
    <w:tmpl w:val="A40BD84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7FB63F57"/>
    <w:multiLevelType w:val="hybridMultilevel"/>
    <w:tmpl w:val="662E8B28"/>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num w:numId="1">
    <w:abstractNumId w:val="26"/>
  </w:num>
  <w:num w:numId="2">
    <w:abstractNumId w:val="44"/>
  </w:num>
  <w:num w:numId="3">
    <w:abstractNumId w:val="15"/>
  </w:num>
  <w:num w:numId="4">
    <w:abstractNumId w:val="20"/>
  </w:num>
  <w:num w:numId="5">
    <w:abstractNumId w:val="35"/>
  </w:num>
  <w:num w:numId="6">
    <w:abstractNumId w:val="23"/>
  </w:num>
  <w:num w:numId="7">
    <w:abstractNumId w:val="16"/>
  </w:num>
  <w:num w:numId="8">
    <w:abstractNumId w:val="32"/>
  </w:num>
  <w:num w:numId="9">
    <w:abstractNumId w:val="19"/>
  </w:num>
  <w:num w:numId="10">
    <w:abstractNumId w:val="5"/>
  </w:num>
  <w:num w:numId="11">
    <w:abstractNumId w:val="24"/>
  </w:num>
  <w:num w:numId="12">
    <w:abstractNumId w:val="42"/>
  </w:num>
  <w:num w:numId="13">
    <w:abstractNumId w:val="21"/>
  </w:num>
  <w:num w:numId="14">
    <w:abstractNumId w:val="6"/>
  </w:num>
  <w:num w:numId="15">
    <w:abstractNumId w:val="4"/>
  </w:num>
  <w:num w:numId="16">
    <w:abstractNumId w:val="3"/>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29"/>
    <w:lvlOverride w:ilvl="0">
      <w:startOverride w:val="1"/>
    </w:lvlOverride>
    <w:lvlOverride w:ilvl="1"/>
    <w:lvlOverride w:ilvl="2"/>
    <w:lvlOverride w:ilvl="3"/>
    <w:lvlOverride w:ilvl="4"/>
    <w:lvlOverride w:ilvl="5"/>
    <w:lvlOverride w:ilvl="6"/>
    <w:lvlOverride w:ilvl="7"/>
    <w:lvlOverride w:ilvl="8"/>
  </w:num>
  <w:num w:numId="24">
    <w:abstractNumId w:val="33"/>
  </w:num>
  <w:num w:numId="25">
    <w:abstractNumId w:val="45"/>
  </w:num>
  <w:num w:numId="26">
    <w:abstractNumId w:val="30"/>
  </w:num>
  <w:num w:numId="27">
    <w:abstractNumId w:val="47"/>
  </w:num>
  <w:num w:numId="28">
    <w:abstractNumId w:val="43"/>
  </w:num>
  <w:num w:numId="29">
    <w:abstractNumId w:val="41"/>
  </w:num>
  <w:num w:numId="30">
    <w:abstractNumId w:val="18"/>
  </w:num>
  <w:num w:numId="31">
    <w:abstractNumId w:val="31"/>
  </w:num>
  <w:num w:numId="32">
    <w:abstractNumId w:val="27"/>
  </w:num>
  <w:num w:numId="33">
    <w:abstractNumId w:val="36"/>
  </w:num>
  <w:num w:numId="34">
    <w:abstractNumId w:val="28"/>
  </w:num>
  <w:num w:numId="35">
    <w:abstractNumId w:val="14"/>
  </w:num>
  <w:num w:numId="36">
    <w:abstractNumId w:val="22"/>
  </w:num>
  <w:num w:numId="37">
    <w:abstractNumId w:val="38"/>
  </w:num>
  <w:num w:numId="38">
    <w:abstractNumId w:val="25"/>
  </w:num>
  <w:num w:numId="39">
    <w:abstractNumId w:val="37"/>
  </w:num>
  <w:num w:numId="40">
    <w:abstractNumId w:val="39"/>
  </w:num>
  <w:num w:numId="41">
    <w:abstractNumId w:val="34"/>
  </w:num>
  <w:num w:numId="42">
    <w:abstractNumId w:val="17"/>
  </w:num>
  <w:num w:numId="43">
    <w:abstractNumId w:val="13"/>
  </w:num>
  <w:num w:numId="44">
    <w:abstractNumId w:val="2"/>
  </w:num>
  <w:num w:numId="45">
    <w:abstractNumId w:val="46"/>
  </w:num>
  <w:num w:numId="46">
    <w:abstractNumId w:val="0"/>
  </w:num>
  <w:num w:numId="47">
    <w:abstractNumId w:val="1"/>
  </w:num>
  <w:num w:numId="48">
    <w:abstractNumId w:val="4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removePersonalInformation/>
  <w:removeDateAndTime/>
  <w:proofState w:spelling="clean" w:grammar="clean"/>
  <w:defaultTabStop w:val="708"/>
  <w:drawingGridHorizontalSpacing w:val="140"/>
  <w:displayHorizontalDrawingGridEvery w:val="2"/>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F2084A"/>
    <w:rsid w:val="0001272C"/>
    <w:rsid w:val="000205F3"/>
    <w:rsid w:val="000208C6"/>
    <w:rsid w:val="000216F2"/>
    <w:rsid w:val="0002654E"/>
    <w:rsid w:val="000437E8"/>
    <w:rsid w:val="0004589D"/>
    <w:rsid w:val="00050689"/>
    <w:rsid w:val="000527AB"/>
    <w:rsid w:val="0006142C"/>
    <w:rsid w:val="000628BF"/>
    <w:rsid w:val="00072B56"/>
    <w:rsid w:val="000738E1"/>
    <w:rsid w:val="000738FD"/>
    <w:rsid w:val="00082DC6"/>
    <w:rsid w:val="00083B61"/>
    <w:rsid w:val="0008614D"/>
    <w:rsid w:val="000966E3"/>
    <w:rsid w:val="000A5191"/>
    <w:rsid w:val="000C14A6"/>
    <w:rsid w:val="000C5852"/>
    <w:rsid w:val="000C6F56"/>
    <w:rsid w:val="000D0009"/>
    <w:rsid w:val="000E7B3F"/>
    <w:rsid w:val="000F3DB5"/>
    <w:rsid w:val="001015BA"/>
    <w:rsid w:val="00101C59"/>
    <w:rsid w:val="001216EA"/>
    <w:rsid w:val="00123572"/>
    <w:rsid w:val="00124E28"/>
    <w:rsid w:val="001411FF"/>
    <w:rsid w:val="00141F92"/>
    <w:rsid w:val="001516A3"/>
    <w:rsid w:val="001522AB"/>
    <w:rsid w:val="0017199B"/>
    <w:rsid w:val="00174753"/>
    <w:rsid w:val="00176013"/>
    <w:rsid w:val="00177C69"/>
    <w:rsid w:val="00180066"/>
    <w:rsid w:val="00184F3B"/>
    <w:rsid w:val="0018524C"/>
    <w:rsid w:val="0019114F"/>
    <w:rsid w:val="001957C8"/>
    <w:rsid w:val="0019648D"/>
    <w:rsid w:val="001A255E"/>
    <w:rsid w:val="001A2C58"/>
    <w:rsid w:val="001B4C14"/>
    <w:rsid w:val="001E00D4"/>
    <w:rsid w:val="001E1787"/>
    <w:rsid w:val="001E21B7"/>
    <w:rsid w:val="001E5B28"/>
    <w:rsid w:val="001F15D7"/>
    <w:rsid w:val="00202411"/>
    <w:rsid w:val="0020639C"/>
    <w:rsid w:val="002115CD"/>
    <w:rsid w:val="00212886"/>
    <w:rsid w:val="00212CF4"/>
    <w:rsid w:val="00217382"/>
    <w:rsid w:val="002178E6"/>
    <w:rsid w:val="0022088F"/>
    <w:rsid w:val="002260F2"/>
    <w:rsid w:val="00230934"/>
    <w:rsid w:val="002324A4"/>
    <w:rsid w:val="00234333"/>
    <w:rsid w:val="00241608"/>
    <w:rsid w:val="00252CF5"/>
    <w:rsid w:val="00262069"/>
    <w:rsid w:val="00273A3A"/>
    <w:rsid w:val="002770DB"/>
    <w:rsid w:val="00277BEF"/>
    <w:rsid w:val="00282BDA"/>
    <w:rsid w:val="002844E4"/>
    <w:rsid w:val="00286718"/>
    <w:rsid w:val="00287EBF"/>
    <w:rsid w:val="00297C24"/>
    <w:rsid w:val="002A11E4"/>
    <w:rsid w:val="002A4699"/>
    <w:rsid w:val="002B166D"/>
    <w:rsid w:val="002C1E37"/>
    <w:rsid w:val="002D115B"/>
    <w:rsid w:val="002D5CA8"/>
    <w:rsid w:val="002E1AC3"/>
    <w:rsid w:val="002E233A"/>
    <w:rsid w:val="002E68FB"/>
    <w:rsid w:val="002F3AD6"/>
    <w:rsid w:val="002F77E4"/>
    <w:rsid w:val="002F7B46"/>
    <w:rsid w:val="003016C4"/>
    <w:rsid w:val="00303864"/>
    <w:rsid w:val="00322C21"/>
    <w:rsid w:val="00322C7E"/>
    <w:rsid w:val="003256F7"/>
    <w:rsid w:val="003304A5"/>
    <w:rsid w:val="00340E92"/>
    <w:rsid w:val="003471EF"/>
    <w:rsid w:val="00352F24"/>
    <w:rsid w:val="00367B3F"/>
    <w:rsid w:val="00377A55"/>
    <w:rsid w:val="003951C4"/>
    <w:rsid w:val="0039670D"/>
    <w:rsid w:val="00396835"/>
    <w:rsid w:val="003A338E"/>
    <w:rsid w:val="003A66F7"/>
    <w:rsid w:val="003B17AB"/>
    <w:rsid w:val="003B23D9"/>
    <w:rsid w:val="003C31DA"/>
    <w:rsid w:val="003D1358"/>
    <w:rsid w:val="003D2C62"/>
    <w:rsid w:val="003E0E94"/>
    <w:rsid w:val="003E1361"/>
    <w:rsid w:val="003E239D"/>
    <w:rsid w:val="003E2C95"/>
    <w:rsid w:val="003E6D87"/>
    <w:rsid w:val="003F0339"/>
    <w:rsid w:val="003F5311"/>
    <w:rsid w:val="00414E62"/>
    <w:rsid w:val="00415817"/>
    <w:rsid w:val="00420F7D"/>
    <w:rsid w:val="0042669B"/>
    <w:rsid w:val="00426A2B"/>
    <w:rsid w:val="00427368"/>
    <w:rsid w:val="00431C6E"/>
    <w:rsid w:val="004330CB"/>
    <w:rsid w:val="0043486A"/>
    <w:rsid w:val="0043486E"/>
    <w:rsid w:val="004351E3"/>
    <w:rsid w:val="00444661"/>
    <w:rsid w:val="00444881"/>
    <w:rsid w:val="004524A0"/>
    <w:rsid w:val="00461C98"/>
    <w:rsid w:val="004628C0"/>
    <w:rsid w:val="0046378B"/>
    <w:rsid w:val="0046706C"/>
    <w:rsid w:val="00471400"/>
    <w:rsid w:val="0047479B"/>
    <w:rsid w:val="00477080"/>
    <w:rsid w:val="00481DFB"/>
    <w:rsid w:val="00487C4C"/>
    <w:rsid w:val="004B00D9"/>
    <w:rsid w:val="004B3334"/>
    <w:rsid w:val="004C0479"/>
    <w:rsid w:val="004C53B3"/>
    <w:rsid w:val="004C5456"/>
    <w:rsid w:val="004C6750"/>
    <w:rsid w:val="004D065D"/>
    <w:rsid w:val="004D10A8"/>
    <w:rsid w:val="004D14CC"/>
    <w:rsid w:val="004D1C54"/>
    <w:rsid w:val="004E4B2A"/>
    <w:rsid w:val="004F34A0"/>
    <w:rsid w:val="004F43FF"/>
    <w:rsid w:val="004F6930"/>
    <w:rsid w:val="004F7938"/>
    <w:rsid w:val="005008E1"/>
    <w:rsid w:val="00501012"/>
    <w:rsid w:val="00504B72"/>
    <w:rsid w:val="005064D9"/>
    <w:rsid w:val="00512CA3"/>
    <w:rsid w:val="0051557D"/>
    <w:rsid w:val="00517303"/>
    <w:rsid w:val="0052173C"/>
    <w:rsid w:val="005221C1"/>
    <w:rsid w:val="00527019"/>
    <w:rsid w:val="00527CC1"/>
    <w:rsid w:val="005300CE"/>
    <w:rsid w:val="0053035D"/>
    <w:rsid w:val="005318BC"/>
    <w:rsid w:val="005334C4"/>
    <w:rsid w:val="005372F6"/>
    <w:rsid w:val="005415B0"/>
    <w:rsid w:val="00541AC9"/>
    <w:rsid w:val="00544528"/>
    <w:rsid w:val="00553545"/>
    <w:rsid w:val="005551D1"/>
    <w:rsid w:val="005721C8"/>
    <w:rsid w:val="0057332C"/>
    <w:rsid w:val="005749C4"/>
    <w:rsid w:val="00575668"/>
    <w:rsid w:val="00576943"/>
    <w:rsid w:val="00580F6D"/>
    <w:rsid w:val="005818AF"/>
    <w:rsid w:val="00583489"/>
    <w:rsid w:val="00583770"/>
    <w:rsid w:val="00586C53"/>
    <w:rsid w:val="00590399"/>
    <w:rsid w:val="005910E4"/>
    <w:rsid w:val="005A21F4"/>
    <w:rsid w:val="005A37D8"/>
    <w:rsid w:val="005B1DAC"/>
    <w:rsid w:val="005B1DBB"/>
    <w:rsid w:val="005B37E2"/>
    <w:rsid w:val="005D100E"/>
    <w:rsid w:val="005D2EAD"/>
    <w:rsid w:val="005D59C1"/>
    <w:rsid w:val="005D5E78"/>
    <w:rsid w:val="005D5ECA"/>
    <w:rsid w:val="005D7AF4"/>
    <w:rsid w:val="005E0439"/>
    <w:rsid w:val="005E39FF"/>
    <w:rsid w:val="005F1341"/>
    <w:rsid w:val="005F3A21"/>
    <w:rsid w:val="005F7315"/>
    <w:rsid w:val="006005E8"/>
    <w:rsid w:val="00601C03"/>
    <w:rsid w:val="00601D1B"/>
    <w:rsid w:val="00605A47"/>
    <w:rsid w:val="006070DB"/>
    <w:rsid w:val="006169F8"/>
    <w:rsid w:val="0062197F"/>
    <w:rsid w:val="00626852"/>
    <w:rsid w:val="006278A5"/>
    <w:rsid w:val="006324B8"/>
    <w:rsid w:val="0063725B"/>
    <w:rsid w:val="0064455D"/>
    <w:rsid w:val="00646FFE"/>
    <w:rsid w:val="00651DC7"/>
    <w:rsid w:val="006534FA"/>
    <w:rsid w:val="00656220"/>
    <w:rsid w:val="00657044"/>
    <w:rsid w:val="0066510F"/>
    <w:rsid w:val="006732C5"/>
    <w:rsid w:val="00683F97"/>
    <w:rsid w:val="00695728"/>
    <w:rsid w:val="00695CF3"/>
    <w:rsid w:val="00696115"/>
    <w:rsid w:val="006A21E2"/>
    <w:rsid w:val="006A49FF"/>
    <w:rsid w:val="006A7FC0"/>
    <w:rsid w:val="006B4C63"/>
    <w:rsid w:val="006C593E"/>
    <w:rsid w:val="006C73D8"/>
    <w:rsid w:val="006E4499"/>
    <w:rsid w:val="006F10D3"/>
    <w:rsid w:val="00702DB1"/>
    <w:rsid w:val="007031FB"/>
    <w:rsid w:val="00706EC9"/>
    <w:rsid w:val="0071003B"/>
    <w:rsid w:val="00710B09"/>
    <w:rsid w:val="00711C3B"/>
    <w:rsid w:val="00713E7C"/>
    <w:rsid w:val="007144FB"/>
    <w:rsid w:val="00715FE2"/>
    <w:rsid w:val="00724E2F"/>
    <w:rsid w:val="00731140"/>
    <w:rsid w:val="00731EC1"/>
    <w:rsid w:val="007331A0"/>
    <w:rsid w:val="007417BE"/>
    <w:rsid w:val="00754525"/>
    <w:rsid w:val="0076546F"/>
    <w:rsid w:val="0077171F"/>
    <w:rsid w:val="00774F92"/>
    <w:rsid w:val="00775763"/>
    <w:rsid w:val="007815F5"/>
    <w:rsid w:val="0078567C"/>
    <w:rsid w:val="00786616"/>
    <w:rsid w:val="007939FA"/>
    <w:rsid w:val="00797B27"/>
    <w:rsid w:val="00797FBD"/>
    <w:rsid w:val="007A7F56"/>
    <w:rsid w:val="007B220E"/>
    <w:rsid w:val="007C07D4"/>
    <w:rsid w:val="007C0E9B"/>
    <w:rsid w:val="007D2319"/>
    <w:rsid w:val="007D2FFC"/>
    <w:rsid w:val="007D50C1"/>
    <w:rsid w:val="007D6C14"/>
    <w:rsid w:val="007E0A5B"/>
    <w:rsid w:val="007E1C0B"/>
    <w:rsid w:val="007E2A20"/>
    <w:rsid w:val="00801C11"/>
    <w:rsid w:val="00807560"/>
    <w:rsid w:val="00811BC5"/>
    <w:rsid w:val="0081316B"/>
    <w:rsid w:val="00814201"/>
    <w:rsid w:val="00814C2A"/>
    <w:rsid w:val="00817ABD"/>
    <w:rsid w:val="008333FA"/>
    <w:rsid w:val="00833DA4"/>
    <w:rsid w:val="008349FB"/>
    <w:rsid w:val="00834F68"/>
    <w:rsid w:val="00841B10"/>
    <w:rsid w:val="008479CE"/>
    <w:rsid w:val="00855EE1"/>
    <w:rsid w:val="00863752"/>
    <w:rsid w:val="0087009E"/>
    <w:rsid w:val="00883CC8"/>
    <w:rsid w:val="008846C0"/>
    <w:rsid w:val="00886337"/>
    <w:rsid w:val="00890E93"/>
    <w:rsid w:val="00894BF4"/>
    <w:rsid w:val="00896823"/>
    <w:rsid w:val="008A4D04"/>
    <w:rsid w:val="008B2880"/>
    <w:rsid w:val="008B3776"/>
    <w:rsid w:val="008B455E"/>
    <w:rsid w:val="008B4F2E"/>
    <w:rsid w:val="008B623F"/>
    <w:rsid w:val="008C41E8"/>
    <w:rsid w:val="008C7A2E"/>
    <w:rsid w:val="008D194F"/>
    <w:rsid w:val="008D4808"/>
    <w:rsid w:val="008E37BD"/>
    <w:rsid w:val="008E51DE"/>
    <w:rsid w:val="008E6A07"/>
    <w:rsid w:val="008F0497"/>
    <w:rsid w:val="008F2924"/>
    <w:rsid w:val="008F4435"/>
    <w:rsid w:val="008F6C2D"/>
    <w:rsid w:val="0090426D"/>
    <w:rsid w:val="00904AF9"/>
    <w:rsid w:val="00905DD1"/>
    <w:rsid w:val="0090691D"/>
    <w:rsid w:val="00917549"/>
    <w:rsid w:val="00920CCF"/>
    <w:rsid w:val="00921572"/>
    <w:rsid w:val="00925F3B"/>
    <w:rsid w:val="00936815"/>
    <w:rsid w:val="009463E8"/>
    <w:rsid w:val="00953B9B"/>
    <w:rsid w:val="0095444C"/>
    <w:rsid w:val="009604E2"/>
    <w:rsid w:val="0096059F"/>
    <w:rsid w:val="00965F74"/>
    <w:rsid w:val="00981D4B"/>
    <w:rsid w:val="00986213"/>
    <w:rsid w:val="00996C4D"/>
    <w:rsid w:val="00997AB3"/>
    <w:rsid w:val="009A4E59"/>
    <w:rsid w:val="009A508C"/>
    <w:rsid w:val="009A51C9"/>
    <w:rsid w:val="009B074F"/>
    <w:rsid w:val="009B2BF5"/>
    <w:rsid w:val="009B4726"/>
    <w:rsid w:val="009C5D67"/>
    <w:rsid w:val="009C5F35"/>
    <w:rsid w:val="009D083E"/>
    <w:rsid w:val="009D60EF"/>
    <w:rsid w:val="009E3C80"/>
    <w:rsid w:val="009E5AC8"/>
    <w:rsid w:val="009E72C2"/>
    <w:rsid w:val="009F0CCB"/>
    <w:rsid w:val="009F0E3D"/>
    <w:rsid w:val="009F4A4D"/>
    <w:rsid w:val="009F698A"/>
    <w:rsid w:val="009F7D73"/>
    <w:rsid w:val="00A159B0"/>
    <w:rsid w:val="00A166AD"/>
    <w:rsid w:val="00A172DA"/>
    <w:rsid w:val="00A17345"/>
    <w:rsid w:val="00A209FC"/>
    <w:rsid w:val="00A2228E"/>
    <w:rsid w:val="00A22B2C"/>
    <w:rsid w:val="00A24CDE"/>
    <w:rsid w:val="00A3408F"/>
    <w:rsid w:val="00A40B0A"/>
    <w:rsid w:val="00A4445D"/>
    <w:rsid w:val="00A46F69"/>
    <w:rsid w:val="00A548C4"/>
    <w:rsid w:val="00A55CD1"/>
    <w:rsid w:val="00A56A2A"/>
    <w:rsid w:val="00A618CE"/>
    <w:rsid w:val="00A71610"/>
    <w:rsid w:val="00A77720"/>
    <w:rsid w:val="00A8131E"/>
    <w:rsid w:val="00A815E3"/>
    <w:rsid w:val="00A86DD7"/>
    <w:rsid w:val="00A9524D"/>
    <w:rsid w:val="00A96A91"/>
    <w:rsid w:val="00AA1618"/>
    <w:rsid w:val="00AA1B27"/>
    <w:rsid w:val="00AB17C3"/>
    <w:rsid w:val="00AB25BD"/>
    <w:rsid w:val="00AB2D7A"/>
    <w:rsid w:val="00AB3575"/>
    <w:rsid w:val="00AB5378"/>
    <w:rsid w:val="00AC2323"/>
    <w:rsid w:val="00AD11BB"/>
    <w:rsid w:val="00AD529C"/>
    <w:rsid w:val="00AD7284"/>
    <w:rsid w:val="00AE1053"/>
    <w:rsid w:val="00AE39D3"/>
    <w:rsid w:val="00AE7F74"/>
    <w:rsid w:val="00B01FE6"/>
    <w:rsid w:val="00B037AB"/>
    <w:rsid w:val="00B134C2"/>
    <w:rsid w:val="00B16DF6"/>
    <w:rsid w:val="00B21542"/>
    <w:rsid w:val="00B24CC1"/>
    <w:rsid w:val="00B31E2D"/>
    <w:rsid w:val="00B354DE"/>
    <w:rsid w:val="00B44585"/>
    <w:rsid w:val="00B44826"/>
    <w:rsid w:val="00B46518"/>
    <w:rsid w:val="00B47ADD"/>
    <w:rsid w:val="00B53209"/>
    <w:rsid w:val="00B61AC8"/>
    <w:rsid w:val="00B72B36"/>
    <w:rsid w:val="00B75A7F"/>
    <w:rsid w:val="00B93D51"/>
    <w:rsid w:val="00B97C78"/>
    <w:rsid w:val="00BA50C4"/>
    <w:rsid w:val="00BA516D"/>
    <w:rsid w:val="00BA7A64"/>
    <w:rsid w:val="00BB147B"/>
    <w:rsid w:val="00BB5DA1"/>
    <w:rsid w:val="00BB7286"/>
    <w:rsid w:val="00BC1D7D"/>
    <w:rsid w:val="00BC560F"/>
    <w:rsid w:val="00BD7172"/>
    <w:rsid w:val="00BD7579"/>
    <w:rsid w:val="00BD7699"/>
    <w:rsid w:val="00BE409A"/>
    <w:rsid w:val="00BF6C79"/>
    <w:rsid w:val="00C01911"/>
    <w:rsid w:val="00C03D04"/>
    <w:rsid w:val="00C07DAD"/>
    <w:rsid w:val="00C1493A"/>
    <w:rsid w:val="00C179F5"/>
    <w:rsid w:val="00C20C32"/>
    <w:rsid w:val="00C265C3"/>
    <w:rsid w:val="00C270EB"/>
    <w:rsid w:val="00C35619"/>
    <w:rsid w:val="00C535BE"/>
    <w:rsid w:val="00C6052E"/>
    <w:rsid w:val="00C64078"/>
    <w:rsid w:val="00C64564"/>
    <w:rsid w:val="00C71B16"/>
    <w:rsid w:val="00C75638"/>
    <w:rsid w:val="00C761D0"/>
    <w:rsid w:val="00C80499"/>
    <w:rsid w:val="00C81061"/>
    <w:rsid w:val="00C85537"/>
    <w:rsid w:val="00C90592"/>
    <w:rsid w:val="00C9119D"/>
    <w:rsid w:val="00C9554F"/>
    <w:rsid w:val="00CA0BF1"/>
    <w:rsid w:val="00CA0F4A"/>
    <w:rsid w:val="00CA3222"/>
    <w:rsid w:val="00CA34E2"/>
    <w:rsid w:val="00CB15A9"/>
    <w:rsid w:val="00CB2C2B"/>
    <w:rsid w:val="00CB55DF"/>
    <w:rsid w:val="00CC2966"/>
    <w:rsid w:val="00CC3831"/>
    <w:rsid w:val="00CC3E93"/>
    <w:rsid w:val="00CC56ED"/>
    <w:rsid w:val="00CC765C"/>
    <w:rsid w:val="00CD77BA"/>
    <w:rsid w:val="00CE0094"/>
    <w:rsid w:val="00CE69BB"/>
    <w:rsid w:val="00CE71B9"/>
    <w:rsid w:val="00CF2B22"/>
    <w:rsid w:val="00D11341"/>
    <w:rsid w:val="00D2604E"/>
    <w:rsid w:val="00D2783C"/>
    <w:rsid w:val="00D279AE"/>
    <w:rsid w:val="00D35390"/>
    <w:rsid w:val="00D40334"/>
    <w:rsid w:val="00D456C0"/>
    <w:rsid w:val="00D45772"/>
    <w:rsid w:val="00D564F2"/>
    <w:rsid w:val="00D5697A"/>
    <w:rsid w:val="00D57C38"/>
    <w:rsid w:val="00D60919"/>
    <w:rsid w:val="00D617FE"/>
    <w:rsid w:val="00D6547D"/>
    <w:rsid w:val="00D71ADE"/>
    <w:rsid w:val="00D732C5"/>
    <w:rsid w:val="00D73866"/>
    <w:rsid w:val="00D802B1"/>
    <w:rsid w:val="00D83AA3"/>
    <w:rsid w:val="00D8473C"/>
    <w:rsid w:val="00DB54E5"/>
    <w:rsid w:val="00DC780F"/>
    <w:rsid w:val="00DD6913"/>
    <w:rsid w:val="00DE3162"/>
    <w:rsid w:val="00DE3987"/>
    <w:rsid w:val="00DF1590"/>
    <w:rsid w:val="00DF160E"/>
    <w:rsid w:val="00DF20C2"/>
    <w:rsid w:val="00E02855"/>
    <w:rsid w:val="00E06C17"/>
    <w:rsid w:val="00E076CC"/>
    <w:rsid w:val="00E124D9"/>
    <w:rsid w:val="00E14A44"/>
    <w:rsid w:val="00E15659"/>
    <w:rsid w:val="00E21C32"/>
    <w:rsid w:val="00E24642"/>
    <w:rsid w:val="00E2592F"/>
    <w:rsid w:val="00E26679"/>
    <w:rsid w:val="00E32ABE"/>
    <w:rsid w:val="00E3440B"/>
    <w:rsid w:val="00E370EE"/>
    <w:rsid w:val="00E41CBF"/>
    <w:rsid w:val="00E461B1"/>
    <w:rsid w:val="00E5121C"/>
    <w:rsid w:val="00E54368"/>
    <w:rsid w:val="00E544FB"/>
    <w:rsid w:val="00E547B9"/>
    <w:rsid w:val="00E579D3"/>
    <w:rsid w:val="00E625D8"/>
    <w:rsid w:val="00E632BB"/>
    <w:rsid w:val="00E65539"/>
    <w:rsid w:val="00E668E4"/>
    <w:rsid w:val="00E67DF4"/>
    <w:rsid w:val="00E74970"/>
    <w:rsid w:val="00E76ABF"/>
    <w:rsid w:val="00E774B3"/>
    <w:rsid w:val="00E90577"/>
    <w:rsid w:val="00E94A0A"/>
    <w:rsid w:val="00E96E49"/>
    <w:rsid w:val="00EA74EE"/>
    <w:rsid w:val="00EA7DA3"/>
    <w:rsid w:val="00EB1E63"/>
    <w:rsid w:val="00EB3839"/>
    <w:rsid w:val="00EB4D45"/>
    <w:rsid w:val="00EE08A2"/>
    <w:rsid w:val="00EE5FE9"/>
    <w:rsid w:val="00EE60A2"/>
    <w:rsid w:val="00EF0DE1"/>
    <w:rsid w:val="00EF21F1"/>
    <w:rsid w:val="00EF26F3"/>
    <w:rsid w:val="00EF3408"/>
    <w:rsid w:val="00EF4ADB"/>
    <w:rsid w:val="00F030F9"/>
    <w:rsid w:val="00F041D2"/>
    <w:rsid w:val="00F04B99"/>
    <w:rsid w:val="00F1057F"/>
    <w:rsid w:val="00F13444"/>
    <w:rsid w:val="00F2084A"/>
    <w:rsid w:val="00F27488"/>
    <w:rsid w:val="00F3022E"/>
    <w:rsid w:val="00F310F7"/>
    <w:rsid w:val="00F33C32"/>
    <w:rsid w:val="00F452E7"/>
    <w:rsid w:val="00F45ED7"/>
    <w:rsid w:val="00F46337"/>
    <w:rsid w:val="00F47750"/>
    <w:rsid w:val="00F510C4"/>
    <w:rsid w:val="00F53D05"/>
    <w:rsid w:val="00F608E0"/>
    <w:rsid w:val="00F71D81"/>
    <w:rsid w:val="00F90E0D"/>
    <w:rsid w:val="00FA2C0C"/>
    <w:rsid w:val="00FA6939"/>
    <w:rsid w:val="00FA6DA5"/>
    <w:rsid w:val="00FB4A0C"/>
    <w:rsid w:val="00FC7C7A"/>
    <w:rsid w:val="00FD0A9B"/>
    <w:rsid w:val="00FD4A92"/>
    <w:rsid w:val="00FE6AF8"/>
    <w:rsid w:val="00FF5FB0"/>
    <w:rsid w:val="00FF7E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rules v:ext="edit">
        <o:r id="V:Rule4" type="connector" idref="#AutoShape 8"/>
        <o:r id="V:Rule5" type="connector" idref="#AutoShape 7"/>
        <o:r id="V:Rule6" type="connector" idref="#AutoShape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List Continue"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No Lis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2084A"/>
    <w:rPr>
      <w:rFonts w:ascii="Times New Roman" w:eastAsia="Times New Roman" w:hAnsi="Times New Roman" w:cs="Arial"/>
      <w:bCs/>
      <w:kern w:val="28"/>
      <w:sz w:val="28"/>
      <w:szCs w:val="24"/>
    </w:rPr>
  </w:style>
  <w:style w:type="paragraph" w:styleId="1">
    <w:name w:val="heading 1"/>
    <w:basedOn w:val="a1"/>
    <w:next w:val="a1"/>
    <w:link w:val="10"/>
    <w:qFormat/>
    <w:rsid w:val="00F2084A"/>
    <w:pPr>
      <w:keepNext/>
      <w:numPr>
        <w:numId w:val="7"/>
      </w:numPr>
      <w:spacing w:before="240" w:after="60"/>
      <w:outlineLvl w:val="0"/>
    </w:pPr>
    <w:rPr>
      <w:rFonts w:ascii="Arial" w:hAnsi="Arial"/>
      <w:b/>
      <w:bCs w:val="0"/>
      <w:kern w:val="32"/>
      <w:sz w:val="32"/>
      <w:szCs w:val="32"/>
    </w:rPr>
  </w:style>
  <w:style w:type="paragraph" w:styleId="2">
    <w:name w:val="heading 2"/>
    <w:aliases w:val="h2,H2"/>
    <w:basedOn w:val="a1"/>
    <w:next w:val="a1"/>
    <w:link w:val="20"/>
    <w:qFormat/>
    <w:rsid w:val="00F2084A"/>
    <w:pPr>
      <w:keepNext/>
      <w:numPr>
        <w:ilvl w:val="1"/>
        <w:numId w:val="4"/>
      </w:numPr>
      <w:spacing w:before="240" w:after="60"/>
      <w:outlineLvl w:val="1"/>
    </w:pPr>
    <w:rPr>
      <w:rFonts w:ascii="Arial" w:hAnsi="Arial"/>
      <w:b/>
      <w:bCs w:val="0"/>
      <w:i/>
      <w:iCs/>
      <w:szCs w:val="28"/>
    </w:rPr>
  </w:style>
  <w:style w:type="paragraph" w:styleId="3">
    <w:name w:val="heading 3"/>
    <w:aliases w:val="h3,H3,3"/>
    <w:basedOn w:val="a1"/>
    <w:next w:val="a1"/>
    <w:link w:val="30"/>
    <w:qFormat/>
    <w:rsid w:val="00F2084A"/>
    <w:pPr>
      <w:keepNext/>
      <w:keepLines/>
      <w:numPr>
        <w:ilvl w:val="2"/>
        <w:numId w:val="4"/>
      </w:numPr>
      <w:spacing w:before="240" w:line="360" w:lineRule="auto"/>
      <w:outlineLvl w:val="2"/>
    </w:pPr>
    <w:rPr>
      <w:rFonts w:ascii="Arial" w:hAnsi="Arial"/>
      <w:b/>
      <w:szCs w:val="20"/>
    </w:rPr>
  </w:style>
  <w:style w:type="paragraph" w:styleId="40">
    <w:name w:val="heading 4"/>
    <w:aliases w:val="Заголовок 4 (Приложение)"/>
    <w:basedOn w:val="a1"/>
    <w:next w:val="a1"/>
    <w:link w:val="41"/>
    <w:qFormat/>
    <w:rsid w:val="00F2084A"/>
    <w:pPr>
      <w:keepNext/>
      <w:numPr>
        <w:ilvl w:val="3"/>
        <w:numId w:val="4"/>
      </w:numPr>
      <w:spacing w:line="360" w:lineRule="auto"/>
      <w:outlineLvl w:val="3"/>
    </w:pPr>
    <w:rPr>
      <w:rFonts w:ascii="Arial" w:hAnsi="Arial"/>
      <w:b/>
      <w:szCs w:val="20"/>
    </w:rPr>
  </w:style>
  <w:style w:type="paragraph" w:styleId="5">
    <w:name w:val="heading 5"/>
    <w:basedOn w:val="a1"/>
    <w:next w:val="a1"/>
    <w:link w:val="50"/>
    <w:qFormat/>
    <w:rsid w:val="00F2084A"/>
    <w:pPr>
      <w:keepNext/>
      <w:numPr>
        <w:ilvl w:val="4"/>
        <w:numId w:val="4"/>
      </w:numPr>
      <w:spacing w:line="360" w:lineRule="auto"/>
      <w:outlineLvl w:val="4"/>
    </w:pPr>
    <w:rPr>
      <w:rFonts w:ascii="Arial" w:hAnsi="Arial"/>
      <w:b/>
      <w:szCs w:val="20"/>
    </w:rPr>
  </w:style>
  <w:style w:type="paragraph" w:styleId="6">
    <w:name w:val="heading 6"/>
    <w:basedOn w:val="a1"/>
    <w:next w:val="a1"/>
    <w:link w:val="60"/>
    <w:qFormat/>
    <w:rsid w:val="00F2084A"/>
    <w:pPr>
      <w:numPr>
        <w:ilvl w:val="5"/>
        <w:numId w:val="4"/>
      </w:numPr>
      <w:spacing w:before="240" w:after="60"/>
      <w:outlineLvl w:val="5"/>
    </w:pPr>
    <w:rPr>
      <w:b/>
      <w:bCs w:val="0"/>
      <w:sz w:val="22"/>
      <w:szCs w:val="22"/>
    </w:rPr>
  </w:style>
  <w:style w:type="paragraph" w:styleId="7">
    <w:name w:val="heading 7"/>
    <w:basedOn w:val="a1"/>
    <w:next w:val="a1"/>
    <w:link w:val="70"/>
    <w:qFormat/>
    <w:rsid w:val="00F2084A"/>
    <w:pPr>
      <w:numPr>
        <w:ilvl w:val="6"/>
        <w:numId w:val="4"/>
      </w:numPr>
      <w:spacing w:before="240" w:after="60"/>
      <w:outlineLvl w:val="6"/>
    </w:pPr>
  </w:style>
  <w:style w:type="paragraph" w:styleId="8">
    <w:name w:val="heading 8"/>
    <w:basedOn w:val="a1"/>
    <w:next w:val="a1"/>
    <w:link w:val="80"/>
    <w:qFormat/>
    <w:rsid w:val="00F2084A"/>
    <w:pPr>
      <w:numPr>
        <w:ilvl w:val="7"/>
        <w:numId w:val="4"/>
      </w:numPr>
      <w:spacing w:before="240" w:after="60"/>
      <w:outlineLvl w:val="7"/>
    </w:pPr>
    <w:rPr>
      <w:i/>
      <w:iCs/>
    </w:rPr>
  </w:style>
  <w:style w:type="paragraph" w:styleId="90">
    <w:name w:val="heading 9"/>
    <w:basedOn w:val="a1"/>
    <w:next w:val="a1"/>
    <w:link w:val="91"/>
    <w:qFormat/>
    <w:rsid w:val="00F2084A"/>
    <w:pPr>
      <w:numPr>
        <w:ilvl w:val="8"/>
        <w:numId w:val="4"/>
      </w:numPr>
      <w:spacing w:before="240" w:after="60"/>
      <w:outlineLvl w:val="8"/>
    </w:pPr>
    <w:rPr>
      <w:rFonts w:ascii="Arial" w:hAnsi="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F2084A"/>
    <w:rPr>
      <w:rFonts w:ascii="Arial" w:eastAsia="Times New Roman" w:hAnsi="Arial" w:cs="Arial"/>
      <w:b/>
      <w:kern w:val="32"/>
      <w:sz w:val="32"/>
      <w:szCs w:val="32"/>
    </w:rPr>
  </w:style>
  <w:style w:type="character" w:customStyle="1" w:styleId="20">
    <w:name w:val="Заголовок 2 Знак"/>
    <w:aliases w:val="h2 Знак,H2 Знак"/>
    <w:link w:val="2"/>
    <w:rsid w:val="00F2084A"/>
    <w:rPr>
      <w:rFonts w:ascii="Arial" w:eastAsia="Times New Roman" w:hAnsi="Arial" w:cs="Arial"/>
      <w:b/>
      <w:i/>
      <w:iCs/>
      <w:kern w:val="28"/>
      <w:sz w:val="28"/>
      <w:szCs w:val="28"/>
    </w:rPr>
  </w:style>
  <w:style w:type="character" w:customStyle="1" w:styleId="30">
    <w:name w:val="Заголовок 3 Знак"/>
    <w:aliases w:val="h3 Знак,H3 Знак,3 Знак"/>
    <w:link w:val="3"/>
    <w:rsid w:val="00F2084A"/>
    <w:rPr>
      <w:rFonts w:ascii="Arial" w:eastAsia="Times New Roman" w:hAnsi="Arial" w:cs="Arial"/>
      <w:b/>
      <w:bCs/>
      <w:kern w:val="28"/>
      <w:sz w:val="28"/>
    </w:rPr>
  </w:style>
  <w:style w:type="character" w:customStyle="1" w:styleId="41">
    <w:name w:val="Заголовок 4 Знак"/>
    <w:aliases w:val="Заголовок 4 (Приложение) Знак"/>
    <w:link w:val="40"/>
    <w:rsid w:val="00F2084A"/>
    <w:rPr>
      <w:rFonts w:ascii="Arial" w:eastAsia="Times New Roman" w:hAnsi="Arial" w:cs="Arial"/>
      <w:b/>
      <w:bCs/>
      <w:kern w:val="28"/>
      <w:sz w:val="28"/>
    </w:rPr>
  </w:style>
  <w:style w:type="character" w:customStyle="1" w:styleId="50">
    <w:name w:val="Заголовок 5 Знак"/>
    <w:link w:val="5"/>
    <w:rsid w:val="00F2084A"/>
    <w:rPr>
      <w:rFonts w:ascii="Arial" w:eastAsia="Times New Roman" w:hAnsi="Arial" w:cs="Arial"/>
      <w:b/>
      <w:bCs/>
      <w:kern w:val="28"/>
      <w:sz w:val="28"/>
    </w:rPr>
  </w:style>
  <w:style w:type="character" w:customStyle="1" w:styleId="60">
    <w:name w:val="Заголовок 6 Знак"/>
    <w:link w:val="6"/>
    <w:rsid w:val="00F2084A"/>
    <w:rPr>
      <w:rFonts w:ascii="Times New Roman" w:eastAsia="Times New Roman" w:hAnsi="Times New Roman" w:cs="Arial"/>
      <w:b/>
      <w:kern w:val="28"/>
      <w:sz w:val="22"/>
      <w:szCs w:val="22"/>
    </w:rPr>
  </w:style>
  <w:style w:type="character" w:customStyle="1" w:styleId="70">
    <w:name w:val="Заголовок 7 Знак"/>
    <w:link w:val="7"/>
    <w:rsid w:val="00F2084A"/>
    <w:rPr>
      <w:rFonts w:ascii="Times New Roman" w:eastAsia="Times New Roman" w:hAnsi="Times New Roman" w:cs="Arial"/>
      <w:bCs/>
      <w:kern w:val="28"/>
      <w:sz w:val="28"/>
      <w:szCs w:val="24"/>
    </w:rPr>
  </w:style>
  <w:style w:type="character" w:customStyle="1" w:styleId="80">
    <w:name w:val="Заголовок 8 Знак"/>
    <w:link w:val="8"/>
    <w:rsid w:val="00F2084A"/>
    <w:rPr>
      <w:rFonts w:ascii="Times New Roman" w:eastAsia="Times New Roman" w:hAnsi="Times New Roman" w:cs="Arial"/>
      <w:bCs/>
      <w:i/>
      <w:iCs/>
      <w:kern w:val="28"/>
      <w:sz w:val="28"/>
      <w:szCs w:val="24"/>
    </w:rPr>
  </w:style>
  <w:style w:type="character" w:customStyle="1" w:styleId="91">
    <w:name w:val="Заголовок 9 Знак"/>
    <w:link w:val="90"/>
    <w:rsid w:val="00F2084A"/>
    <w:rPr>
      <w:rFonts w:ascii="Arial" w:eastAsia="Times New Roman" w:hAnsi="Arial" w:cs="Arial"/>
      <w:bCs/>
      <w:kern w:val="28"/>
      <w:sz w:val="22"/>
      <w:szCs w:val="22"/>
    </w:rPr>
  </w:style>
  <w:style w:type="paragraph" w:customStyle="1" w:styleId="61">
    <w:name w:val="Стиль6"/>
    <w:basedOn w:val="a1"/>
    <w:next w:val="1"/>
    <w:autoRedefine/>
    <w:rsid w:val="00F2084A"/>
    <w:pPr>
      <w:keepNext/>
      <w:spacing w:before="240" w:after="60" w:line="360" w:lineRule="auto"/>
      <w:jc w:val="both"/>
      <w:outlineLvl w:val="0"/>
    </w:pPr>
    <w:rPr>
      <w:b/>
      <w:bCs w:val="0"/>
      <w:szCs w:val="20"/>
    </w:rPr>
  </w:style>
  <w:style w:type="paragraph" w:customStyle="1" w:styleId="71">
    <w:name w:val="Стиль7"/>
    <w:basedOn w:val="a1"/>
    <w:autoRedefine/>
    <w:rsid w:val="00F2084A"/>
  </w:style>
  <w:style w:type="numbering" w:styleId="111111">
    <w:name w:val="Outline List 2"/>
    <w:basedOn w:val="a4"/>
    <w:rsid w:val="00F2084A"/>
    <w:pPr>
      <w:numPr>
        <w:numId w:val="1"/>
      </w:numPr>
    </w:pPr>
  </w:style>
  <w:style w:type="numbering" w:customStyle="1" w:styleId="11111114">
    <w:name w:val="Стиль 1 / 1.1 / 1.1.1 + многоуровневый 14 пт"/>
    <w:basedOn w:val="a4"/>
    <w:rsid w:val="00F2084A"/>
    <w:pPr>
      <w:numPr>
        <w:numId w:val="2"/>
      </w:numPr>
    </w:pPr>
  </w:style>
  <w:style w:type="paragraph" w:customStyle="1" w:styleId="4">
    <w:name w:val="Стиль Стиль4 + не полужирный"/>
    <w:basedOn w:val="a1"/>
    <w:autoRedefine/>
    <w:rsid w:val="00F2084A"/>
    <w:pPr>
      <w:keepNext/>
      <w:numPr>
        <w:ilvl w:val="1"/>
        <w:numId w:val="3"/>
      </w:numPr>
      <w:spacing w:before="240" w:after="60"/>
      <w:jc w:val="center"/>
      <w:outlineLvl w:val="1"/>
    </w:pPr>
    <w:rPr>
      <w:rFonts w:eastAsia="Courier"/>
      <w:szCs w:val="28"/>
    </w:rPr>
  </w:style>
  <w:style w:type="paragraph" w:customStyle="1" w:styleId="21">
    <w:name w:val="Стиль Заголовок 2 + не полужирный"/>
    <w:basedOn w:val="2"/>
    <w:next w:val="a5"/>
    <w:autoRedefine/>
    <w:rsid w:val="00F2084A"/>
    <w:pPr>
      <w:jc w:val="center"/>
    </w:pPr>
    <w:rPr>
      <w:rFonts w:ascii="Times New Roman" w:eastAsia="Courier" w:hAnsi="Times New Roman" w:cs="Times New Roman"/>
      <w:b w:val="0"/>
      <w:bCs/>
      <w:i w:val="0"/>
      <w:iCs w:val="0"/>
    </w:rPr>
  </w:style>
  <w:style w:type="paragraph" w:styleId="a5">
    <w:name w:val="List Continue"/>
    <w:basedOn w:val="a1"/>
    <w:rsid w:val="00F2084A"/>
    <w:pPr>
      <w:spacing w:after="120"/>
      <w:ind w:left="283"/>
    </w:pPr>
  </w:style>
  <w:style w:type="paragraph" w:customStyle="1" w:styleId="9">
    <w:name w:val="Стиль9"/>
    <w:basedOn w:val="a1"/>
    <w:autoRedefine/>
    <w:rsid w:val="00F2084A"/>
    <w:pPr>
      <w:keepNext/>
      <w:numPr>
        <w:numId w:val="4"/>
      </w:numPr>
      <w:spacing w:before="240" w:after="60" w:line="360" w:lineRule="auto"/>
      <w:outlineLvl w:val="0"/>
    </w:pPr>
    <w:rPr>
      <w:b/>
      <w:bCs w:val="0"/>
      <w:color w:val="000000"/>
      <w:szCs w:val="20"/>
    </w:rPr>
  </w:style>
  <w:style w:type="paragraph" w:styleId="22">
    <w:name w:val="Body Text Indent 2"/>
    <w:basedOn w:val="a1"/>
    <w:link w:val="23"/>
    <w:rsid w:val="00F2084A"/>
    <w:pPr>
      <w:spacing w:line="360" w:lineRule="auto"/>
      <w:ind w:firstLine="567"/>
      <w:jc w:val="both"/>
    </w:pPr>
    <w:rPr>
      <w:rFonts w:ascii="Arial" w:hAnsi="Arial"/>
      <w:szCs w:val="20"/>
    </w:rPr>
  </w:style>
  <w:style w:type="character" w:customStyle="1" w:styleId="23">
    <w:name w:val="Основной текст с отступом 2 Знак"/>
    <w:link w:val="22"/>
    <w:rsid w:val="00F2084A"/>
    <w:rPr>
      <w:rFonts w:ascii="Arial" w:eastAsia="Times New Roman" w:hAnsi="Arial" w:cs="Arial"/>
      <w:bCs/>
      <w:kern w:val="28"/>
      <w:sz w:val="28"/>
      <w:szCs w:val="20"/>
      <w:lang w:eastAsia="ru-RU"/>
    </w:rPr>
  </w:style>
  <w:style w:type="paragraph" w:styleId="24">
    <w:name w:val="toc 2"/>
    <w:basedOn w:val="a1"/>
    <w:next w:val="a1"/>
    <w:autoRedefine/>
    <w:semiHidden/>
    <w:rsid w:val="00F2084A"/>
    <w:pPr>
      <w:spacing w:before="240"/>
    </w:pPr>
    <w:rPr>
      <w:b/>
      <w:bCs w:val="0"/>
      <w:sz w:val="20"/>
      <w:szCs w:val="20"/>
    </w:rPr>
  </w:style>
  <w:style w:type="paragraph" w:styleId="11">
    <w:name w:val="toc 1"/>
    <w:basedOn w:val="a1"/>
    <w:next w:val="a1"/>
    <w:autoRedefine/>
    <w:semiHidden/>
    <w:rsid w:val="00F2084A"/>
    <w:pPr>
      <w:tabs>
        <w:tab w:val="left" w:pos="720"/>
        <w:tab w:val="right" w:leader="dot" w:pos="9628"/>
      </w:tabs>
    </w:pPr>
    <w:rPr>
      <w:rFonts w:cs="Times New Roman"/>
      <w:caps/>
      <w:sz w:val="24"/>
      <w:szCs w:val="20"/>
    </w:rPr>
  </w:style>
  <w:style w:type="character" w:styleId="a6">
    <w:name w:val="Hyperlink"/>
    <w:rsid w:val="00F2084A"/>
    <w:rPr>
      <w:color w:val="0000FF"/>
      <w:u w:val="single"/>
    </w:rPr>
  </w:style>
  <w:style w:type="paragraph" w:styleId="a7">
    <w:name w:val="footer"/>
    <w:basedOn w:val="a1"/>
    <w:link w:val="a8"/>
    <w:uiPriority w:val="99"/>
    <w:rsid w:val="00F2084A"/>
    <w:pPr>
      <w:tabs>
        <w:tab w:val="center" w:pos="4677"/>
        <w:tab w:val="right" w:pos="9355"/>
      </w:tabs>
    </w:pPr>
  </w:style>
  <w:style w:type="character" w:customStyle="1" w:styleId="a8">
    <w:name w:val="Нижний колонтитул Знак"/>
    <w:link w:val="a7"/>
    <w:uiPriority w:val="99"/>
    <w:rsid w:val="00F2084A"/>
    <w:rPr>
      <w:rFonts w:ascii="Times New Roman" w:eastAsia="Times New Roman" w:hAnsi="Times New Roman" w:cs="Arial"/>
      <w:bCs/>
      <w:kern w:val="28"/>
      <w:sz w:val="28"/>
      <w:szCs w:val="24"/>
      <w:lang w:eastAsia="ru-RU"/>
    </w:rPr>
  </w:style>
  <w:style w:type="character" w:styleId="a9">
    <w:name w:val="page number"/>
    <w:basedOn w:val="a2"/>
    <w:rsid w:val="00F2084A"/>
  </w:style>
  <w:style w:type="paragraph" w:customStyle="1" w:styleId="aa">
    <w:name w:val="Наименование документа"/>
    <w:rsid w:val="00F2084A"/>
    <w:pPr>
      <w:spacing w:before="120" w:after="120"/>
      <w:jc w:val="center"/>
    </w:pPr>
    <w:rPr>
      <w:rFonts w:ascii="Arial" w:eastAsia="Times New Roman" w:hAnsi="Arial"/>
      <w:b/>
      <w:noProof/>
      <w:sz w:val="28"/>
    </w:rPr>
  </w:style>
  <w:style w:type="paragraph" w:styleId="ab">
    <w:name w:val="Title"/>
    <w:basedOn w:val="a1"/>
    <w:link w:val="ac"/>
    <w:qFormat/>
    <w:rsid w:val="00F2084A"/>
    <w:pPr>
      <w:spacing w:before="240"/>
      <w:jc w:val="center"/>
    </w:pPr>
    <w:rPr>
      <w:rFonts w:ascii="Arial" w:hAnsi="Arial"/>
      <w:b/>
      <w:bCs w:val="0"/>
      <w:sz w:val="32"/>
      <w:szCs w:val="32"/>
    </w:rPr>
  </w:style>
  <w:style w:type="character" w:customStyle="1" w:styleId="ac">
    <w:name w:val="Название Знак"/>
    <w:link w:val="ab"/>
    <w:rsid w:val="00F2084A"/>
    <w:rPr>
      <w:rFonts w:ascii="Arial" w:eastAsia="Times New Roman" w:hAnsi="Arial" w:cs="Arial"/>
      <w:b/>
      <w:kern w:val="28"/>
      <w:sz w:val="32"/>
      <w:szCs w:val="32"/>
      <w:lang w:eastAsia="ru-RU"/>
    </w:rPr>
  </w:style>
  <w:style w:type="paragraph" w:customStyle="1" w:styleId="31">
    <w:name w:val="Заголовок 31"/>
    <w:basedOn w:val="a1"/>
    <w:rsid w:val="00F2084A"/>
    <w:pPr>
      <w:widowControl w:val="0"/>
      <w:numPr>
        <w:numId w:val="5"/>
      </w:numPr>
      <w:tabs>
        <w:tab w:val="clear" w:pos="1429"/>
      </w:tabs>
      <w:spacing w:before="120" w:line="360" w:lineRule="atLeast"/>
      <w:ind w:left="284" w:firstLine="0"/>
      <w:jc w:val="both"/>
    </w:pPr>
    <w:rPr>
      <w:b/>
      <w:snapToGrid w:val="0"/>
      <w:szCs w:val="20"/>
    </w:rPr>
  </w:style>
  <w:style w:type="paragraph" w:customStyle="1" w:styleId="FMainTXT">
    <w:name w:val="FMainTXT"/>
    <w:basedOn w:val="a1"/>
    <w:rsid w:val="00F2084A"/>
    <w:pPr>
      <w:spacing w:before="120" w:after="240" w:line="360" w:lineRule="auto"/>
      <w:ind w:left="142" w:firstLine="709"/>
      <w:jc w:val="both"/>
    </w:pPr>
    <w:rPr>
      <w:spacing w:val="-5"/>
      <w:szCs w:val="20"/>
    </w:rPr>
  </w:style>
  <w:style w:type="paragraph" w:customStyle="1" w:styleId="TitleProject">
    <w:name w:val="TitleProject"/>
    <w:basedOn w:val="a1"/>
    <w:rsid w:val="00F2084A"/>
    <w:pPr>
      <w:spacing w:after="240" w:line="240" w:lineRule="atLeast"/>
      <w:ind w:left="142"/>
      <w:jc w:val="center"/>
    </w:pPr>
    <w:rPr>
      <w:rFonts w:ascii="Arial" w:hAnsi="Arial"/>
      <w:b/>
      <w:spacing w:val="-5"/>
      <w:sz w:val="32"/>
      <w:szCs w:val="20"/>
    </w:rPr>
  </w:style>
  <w:style w:type="paragraph" w:customStyle="1" w:styleId="VedTitle">
    <w:name w:val="VedTitle"/>
    <w:basedOn w:val="ab"/>
    <w:rsid w:val="00F2084A"/>
    <w:pPr>
      <w:spacing w:before="120" w:after="120" w:line="240" w:lineRule="atLeast"/>
      <w:ind w:left="1077"/>
    </w:pPr>
    <w:rPr>
      <w:rFonts w:cs="Times New Roman"/>
      <w:b w:val="0"/>
      <w:bCs/>
      <w:spacing w:val="-5"/>
      <w:kern w:val="0"/>
      <w:sz w:val="28"/>
      <w:szCs w:val="20"/>
    </w:rPr>
  </w:style>
  <w:style w:type="paragraph" w:styleId="ad">
    <w:name w:val="Balloon Text"/>
    <w:basedOn w:val="a1"/>
    <w:link w:val="ae"/>
    <w:semiHidden/>
    <w:rsid w:val="00F2084A"/>
    <w:rPr>
      <w:rFonts w:ascii="Tahoma" w:hAnsi="Tahoma" w:cs="Tahoma"/>
      <w:sz w:val="16"/>
      <w:szCs w:val="16"/>
    </w:rPr>
  </w:style>
  <w:style w:type="character" w:customStyle="1" w:styleId="ae">
    <w:name w:val="Текст выноски Знак"/>
    <w:link w:val="ad"/>
    <w:semiHidden/>
    <w:rsid w:val="00F2084A"/>
    <w:rPr>
      <w:rFonts w:ascii="Tahoma" w:eastAsia="Times New Roman" w:hAnsi="Tahoma" w:cs="Tahoma"/>
      <w:bCs/>
      <w:kern w:val="28"/>
      <w:sz w:val="16"/>
      <w:szCs w:val="16"/>
      <w:lang w:eastAsia="ru-RU"/>
    </w:rPr>
  </w:style>
  <w:style w:type="paragraph" w:styleId="HTML">
    <w:name w:val="HTML Preformatted"/>
    <w:basedOn w:val="a1"/>
    <w:link w:val="HTML0"/>
    <w:rsid w:val="00F20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F2084A"/>
    <w:rPr>
      <w:rFonts w:ascii="Courier New" w:eastAsia="Times New Roman" w:hAnsi="Courier New" w:cs="Courier New"/>
      <w:bCs/>
      <w:kern w:val="28"/>
      <w:sz w:val="20"/>
      <w:szCs w:val="20"/>
      <w:lang w:eastAsia="ru-RU"/>
    </w:rPr>
  </w:style>
  <w:style w:type="table" w:styleId="af">
    <w:name w:val="Table Grid"/>
    <w:basedOn w:val="a3"/>
    <w:rsid w:val="00F208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Стиль 14 пт По ширине"/>
    <w:basedOn w:val="a1"/>
    <w:autoRedefine/>
    <w:rsid w:val="00F2084A"/>
    <w:pPr>
      <w:jc w:val="center"/>
    </w:pPr>
    <w:rPr>
      <w:szCs w:val="20"/>
    </w:rPr>
  </w:style>
  <w:style w:type="paragraph" w:customStyle="1" w:styleId="12">
    <w:name w:val="Стиль1"/>
    <w:basedOn w:val="9"/>
    <w:next w:val="9"/>
    <w:rsid w:val="00F2084A"/>
  </w:style>
  <w:style w:type="paragraph" w:customStyle="1" w:styleId="0">
    <w:name w:val="Стиль 0"/>
    <w:basedOn w:val="a1"/>
    <w:rsid w:val="00F2084A"/>
  </w:style>
  <w:style w:type="paragraph" w:customStyle="1" w:styleId="a">
    <w:name w:val="Приложение"/>
    <w:basedOn w:val="a1"/>
    <w:next w:val="a1"/>
    <w:rsid w:val="00F2084A"/>
    <w:pPr>
      <w:keepNext/>
      <w:keepLines/>
      <w:pageBreakBefore/>
      <w:numPr>
        <w:numId w:val="6"/>
      </w:numPr>
      <w:spacing w:before="240" w:line="360" w:lineRule="auto"/>
      <w:jc w:val="center"/>
    </w:pPr>
    <w:rPr>
      <w:rFonts w:ascii="Arial" w:hAnsi="Arial"/>
      <w:b/>
      <w:caps/>
      <w:sz w:val="32"/>
      <w:szCs w:val="20"/>
    </w:rPr>
  </w:style>
  <w:style w:type="paragraph" w:customStyle="1" w:styleId="a0">
    <w:name w:val="Раздел приложения"/>
    <w:basedOn w:val="a1"/>
    <w:next w:val="a1"/>
    <w:rsid w:val="00F2084A"/>
    <w:pPr>
      <w:numPr>
        <w:ilvl w:val="1"/>
        <w:numId w:val="6"/>
      </w:numPr>
      <w:spacing w:before="240" w:line="360" w:lineRule="auto"/>
      <w:ind w:left="0" w:firstLine="1134"/>
    </w:pPr>
    <w:rPr>
      <w:rFonts w:ascii="Arial" w:hAnsi="Arial"/>
      <w:b/>
      <w:szCs w:val="20"/>
    </w:rPr>
  </w:style>
  <w:style w:type="paragraph" w:styleId="32">
    <w:name w:val="toc 3"/>
    <w:basedOn w:val="a1"/>
    <w:next w:val="a1"/>
    <w:autoRedefine/>
    <w:semiHidden/>
    <w:rsid w:val="00F2084A"/>
    <w:pPr>
      <w:ind w:left="240"/>
    </w:pPr>
    <w:rPr>
      <w:sz w:val="20"/>
      <w:szCs w:val="20"/>
    </w:rPr>
  </w:style>
  <w:style w:type="paragraph" w:styleId="42">
    <w:name w:val="toc 4"/>
    <w:basedOn w:val="a1"/>
    <w:next w:val="a1"/>
    <w:autoRedefine/>
    <w:semiHidden/>
    <w:rsid w:val="00F2084A"/>
    <w:pPr>
      <w:ind w:left="480"/>
    </w:pPr>
    <w:rPr>
      <w:sz w:val="20"/>
      <w:szCs w:val="20"/>
    </w:rPr>
  </w:style>
  <w:style w:type="paragraph" w:styleId="51">
    <w:name w:val="toc 5"/>
    <w:basedOn w:val="a1"/>
    <w:next w:val="a1"/>
    <w:autoRedefine/>
    <w:semiHidden/>
    <w:rsid w:val="00F2084A"/>
    <w:pPr>
      <w:ind w:left="720"/>
    </w:pPr>
    <w:rPr>
      <w:sz w:val="20"/>
      <w:szCs w:val="20"/>
    </w:rPr>
  </w:style>
  <w:style w:type="paragraph" w:styleId="62">
    <w:name w:val="toc 6"/>
    <w:basedOn w:val="a1"/>
    <w:next w:val="a1"/>
    <w:autoRedefine/>
    <w:semiHidden/>
    <w:rsid w:val="00F2084A"/>
    <w:pPr>
      <w:ind w:left="960"/>
    </w:pPr>
    <w:rPr>
      <w:sz w:val="20"/>
      <w:szCs w:val="20"/>
    </w:rPr>
  </w:style>
  <w:style w:type="paragraph" w:styleId="72">
    <w:name w:val="toc 7"/>
    <w:basedOn w:val="a1"/>
    <w:next w:val="a1"/>
    <w:autoRedefine/>
    <w:semiHidden/>
    <w:rsid w:val="00F2084A"/>
    <w:pPr>
      <w:ind w:left="1200"/>
    </w:pPr>
    <w:rPr>
      <w:sz w:val="20"/>
      <w:szCs w:val="20"/>
    </w:rPr>
  </w:style>
  <w:style w:type="paragraph" w:styleId="81">
    <w:name w:val="toc 8"/>
    <w:basedOn w:val="a1"/>
    <w:next w:val="a1"/>
    <w:autoRedefine/>
    <w:semiHidden/>
    <w:rsid w:val="00F2084A"/>
    <w:pPr>
      <w:ind w:left="1440"/>
    </w:pPr>
    <w:rPr>
      <w:sz w:val="20"/>
      <w:szCs w:val="20"/>
    </w:rPr>
  </w:style>
  <w:style w:type="paragraph" w:styleId="92">
    <w:name w:val="toc 9"/>
    <w:basedOn w:val="a1"/>
    <w:next w:val="a1"/>
    <w:autoRedefine/>
    <w:semiHidden/>
    <w:rsid w:val="00F2084A"/>
    <w:pPr>
      <w:ind w:left="1680"/>
    </w:pPr>
    <w:rPr>
      <w:sz w:val="20"/>
      <w:szCs w:val="20"/>
    </w:rPr>
  </w:style>
  <w:style w:type="paragraph" w:styleId="af0">
    <w:name w:val="footnote text"/>
    <w:basedOn w:val="a1"/>
    <w:link w:val="af1"/>
    <w:semiHidden/>
    <w:rsid w:val="00F2084A"/>
    <w:pPr>
      <w:ind w:firstLine="709"/>
      <w:jc w:val="both"/>
    </w:pPr>
    <w:rPr>
      <w:sz w:val="20"/>
      <w:szCs w:val="20"/>
    </w:rPr>
  </w:style>
  <w:style w:type="character" w:customStyle="1" w:styleId="af1">
    <w:name w:val="Текст сноски Знак"/>
    <w:link w:val="af0"/>
    <w:semiHidden/>
    <w:rsid w:val="00F2084A"/>
    <w:rPr>
      <w:rFonts w:ascii="Times New Roman" w:eastAsia="Times New Roman" w:hAnsi="Times New Roman" w:cs="Arial"/>
      <w:bCs/>
      <w:kern w:val="28"/>
      <w:sz w:val="20"/>
      <w:szCs w:val="20"/>
      <w:lang w:eastAsia="ru-RU"/>
    </w:rPr>
  </w:style>
  <w:style w:type="character" w:styleId="af2">
    <w:name w:val="footnote reference"/>
    <w:semiHidden/>
    <w:rsid w:val="00F2084A"/>
    <w:rPr>
      <w:rFonts w:cs="Times New Roman"/>
      <w:vertAlign w:val="superscript"/>
    </w:rPr>
  </w:style>
  <w:style w:type="paragraph" w:styleId="af3">
    <w:name w:val="header"/>
    <w:basedOn w:val="a1"/>
    <w:link w:val="af4"/>
    <w:uiPriority w:val="99"/>
    <w:rsid w:val="00F2084A"/>
    <w:pPr>
      <w:tabs>
        <w:tab w:val="center" w:pos="4677"/>
        <w:tab w:val="right" w:pos="9355"/>
      </w:tabs>
    </w:pPr>
  </w:style>
  <w:style w:type="character" w:customStyle="1" w:styleId="af4">
    <w:name w:val="Верхний колонтитул Знак"/>
    <w:link w:val="af3"/>
    <w:uiPriority w:val="99"/>
    <w:rsid w:val="00F2084A"/>
    <w:rPr>
      <w:rFonts w:ascii="Times New Roman" w:eastAsia="Times New Roman" w:hAnsi="Times New Roman" w:cs="Arial"/>
      <w:bCs/>
      <w:kern w:val="28"/>
      <w:sz w:val="28"/>
      <w:szCs w:val="24"/>
      <w:lang w:eastAsia="ru-RU"/>
    </w:rPr>
  </w:style>
  <w:style w:type="character" w:styleId="af5">
    <w:name w:val="annotation reference"/>
    <w:semiHidden/>
    <w:rsid w:val="00F2084A"/>
    <w:rPr>
      <w:sz w:val="16"/>
      <w:szCs w:val="16"/>
    </w:rPr>
  </w:style>
  <w:style w:type="paragraph" w:styleId="af6">
    <w:name w:val="annotation text"/>
    <w:basedOn w:val="a1"/>
    <w:link w:val="af7"/>
    <w:semiHidden/>
    <w:rsid w:val="00F2084A"/>
    <w:rPr>
      <w:sz w:val="20"/>
      <w:szCs w:val="20"/>
    </w:rPr>
  </w:style>
  <w:style w:type="character" w:customStyle="1" w:styleId="af7">
    <w:name w:val="Текст примечания Знак"/>
    <w:link w:val="af6"/>
    <w:semiHidden/>
    <w:rsid w:val="00F2084A"/>
    <w:rPr>
      <w:rFonts w:ascii="Times New Roman" w:eastAsia="Times New Roman" w:hAnsi="Times New Roman" w:cs="Arial"/>
      <w:bCs/>
      <w:kern w:val="28"/>
      <w:sz w:val="20"/>
      <w:szCs w:val="20"/>
      <w:lang w:eastAsia="ru-RU"/>
    </w:rPr>
  </w:style>
  <w:style w:type="paragraph" w:styleId="af8">
    <w:name w:val="annotation subject"/>
    <w:basedOn w:val="af6"/>
    <w:next w:val="af6"/>
    <w:link w:val="af9"/>
    <w:semiHidden/>
    <w:rsid w:val="00F2084A"/>
    <w:rPr>
      <w:b/>
    </w:rPr>
  </w:style>
  <w:style w:type="character" w:customStyle="1" w:styleId="af9">
    <w:name w:val="Тема примечания Знак"/>
    <w:link w:val="af8"/>
    <w:semiHidden/>
    <w:rsid w:val="00F2084A"/>
    <w:rPr>
      <w:rFonts w:ascii="Times New Roman" w:eastAsia="Times New Roman" w:hAnsi="Times New Roman" w:cs="Arial"/>
      <w:b/>
      <w:bCs/>
      <w:kern w:val="28"/>
      <w:sz w:val="20"/>
      <w:szCs w:val="20"/>
      <w:lang w:eastAsia="ru-RU"/>
    </w:rPr>
  </w:style>
  <w:style w:type="paragraph" w:customStyle="1" w:styleId="Verdana1">
    <w:name w:val="Стиль Термины + Verdana1"/>
    <w:basedOn w:val="a1"/>
    <w:rsid w:val="00F2084A"/>
    <w:pPr>
      <w:keepNext/>
      <w:spacing w:before="60" w:after="60"/>
    </w:pPr>
    <w:rPr>
      <w:rFonts w:ascii="Verdana" w:hAnsi="Verdana" w:cs="Verdana"/>
      <w:bCs w:val="0"/>
      <w:kern w:val="0"/>
      <w:sz w:val="22"/>
      <w:szCs w:val="22"/>
    </w:rPr>
  </w:style>
  <w:style w:type="paragraph" w:customStyle="1" w:styleId="Iauiue">
    <w:name w:val="Iau?iue"/>
    <w:rsid w:val="00F2084A"/>
    <w:pPr>
      <w:widowControl w:val="0"/>
      <w:ind w:firstLine="851"/>
      <w:jc w:val="both"/>
    </w:pPr>
    <w:rPr>
      <w:rFonts w:ascii="Times New Roman" w:eastAsia="Times New Roman" w:hAnsi="Times New Roman"/>
      <w:sz w:val="24"/>
      <w:szCs w:val="24"/>
    </w:rPr>
  </w:style>
  <w:style w:type="paragraph" w:customStyle="1" w:styleId="ConsNonformat">
    <w:name w:val="ConsNonformat"/>
    <w:rsid w:val="00F2084A"/>
    <w:pPr>
      <w:widowControl w:val="0"/>
      <w:autoSpaceDE w:val="0"/>
      <w:autoSpaceDN w:val="0"/>
      <w:adjustRightInd w:val="0"/>
      <w:ind w:right="19772"/>
    </w:pPr>
    <w:rPr>
      <w:rFonts w:ascii="Courier New" w:eastAsia="Times New Roman" w:hAnsi="Courier New" w:cs="Courier New"/>
    </w:rPr>
  </w:style>
  <w:style w:type="paragraph" w:styleId="afa">
    <w:name w:val="List Paragraph"/>
    <w:basedOn w:val="a1"/>
    <w:uiPriority w:val="34"/>
    <w:qFormat/>
    <w:rsid w:val="00F2084A"/>
    <w:pPr>
      <w:ind w:left="720"/>
      <w:contextualSpacing/>
      <w:jc w:val="both"/>
    </w:pPr>
    <w:rPr>
      <w:rFonts w:eastAsia="Calibri" w:cs="Times New Roman"/>
      <w:bCs w:val="0"/>
      <w:kern w:val="0"/>
      <w:szCs w:val="22"/>
      <w:lang w:eastAsia="en-US"/>
    </w:rPr>
  </w:style>
  <w:style w:type="paragraph" w:customStyle="1" w:styleId="Default">
    <w:name w:val="Default"/>
    <w:rsid w:val="00F2084A"/>
    <w:pPr>
      <w:autoSpaceDE w:val="0"/>
      <w:autoSpaceDN w:val="0"/>
      <w:adjustRightInd w:val="0"/>
    </w:pPr>
    <w:rPr>
      <w:rFonts w:ascii="Times New Roman" w:eastAsia="Times New Roman" w:hAnsi="Times New Roman"/>
      <w:color w:val="000000"/>
      <w:sz w:val="24"/>
      <w:szCs w:val="24"/>
    </w:rPr>
  </w:style>
  <w:style w:type="paragraph" w:styleId="afb">
    <w:name w:val="No Spacing"/>
    <w:uiPriority w:val="1"/>
    <w:qFormat/>
    <w:rsid w:val="003E239D"/>
    <w:rPr>
      <w:sz w:val="22"/>
      <w:szCs w:val="22"/>
      <w:lang w:eastAsia="en-US"/>
    </w:rPr>
  </w:style>
  <w:style w:type="paragraph" w:styleId="afc">
    <w:name w:val="Body Text"/>
    <w:basedOn w:val="a1"/>
    <w:link w:val="afd"/>
    <w:uiPriority w:val="99"/>
    <w:unhideWhenUsed/>
    <w:rsid w:val="006A7FC0"/>
    <w:pPr>
      <w:spacing w:after="120"/>
    </w:pPr>
  </w:style>
  <w:style w:type="character" w:customStyle="1" w:styleId="afd">
    <w:name w:val="Основной текст Знак"/>
    <w:link w:val="afc"/>
    <w:uiPriority w:val="99"/>
    <w:rsid w:val="006A7FC0"/>
    <w:rPr>
      <w:rFonts w:ascii="Times New Roman" w:eastAsia="Times New Roman" w:hAnsi="Times New Roman" w:cs="Arial"/>
      <w:bCs/>
      <w:kern w:val="28"/>
      <w:sz w:val="28"/>
      <w:szCs w:val="24"/>
    </w:rPr>
  </w:style>
  <w:style w:type="character" w:customStyle="1" w:styleId="13">
    <w:name w:val="Основной текст Знак1"/>
    <w:rsid w:val="006A7FC0"/>
    <w:rPr>
      <w:rFonts w:ascii="Times New Roman" w:hAnsi="Times New Roman" w:cs="Times New Roman"/>
      <w:spacing w:val="3"/>
      <w:sz w:val="21"/>
      <w:szCs w:val="21"/>
      <w:u w:val="none"/>
    </w:rPr>
  </w:style>
  <w:style w:type="character" w:customStyle="1" w:styleId="afe">
    <w:name w:val="Колонтитул_"/>
    <w:link w:val="aff"/>
    <w:uiPriority w:val="99"/>
    <w:rsid w:val="006A7FC0"/>
    <w:rPr>
      <w:rFonts w:ascii="Times New Roman" w:hAnsi="Times New Roman"/>
      <w:spacing w:val="3"/>
      <w:sz w:val="21"/>
      <w:szCs w:val="21"/>
      <w:shd w:val="clear" w:color="auto" w:fill="FFFFFF"/>
    </w:rPr>
  </w:style>
  <w:style w:type="character" w:customStyle="1" w:styleId="aff0">
    <w:name w:val="Основной текст + Курсив"/>
    <w:aliases w:val="Интервал 0 pt9"/>
    <w:uiPriority w:val="99"/>
    <w:rsid w:val="006A7FC0"/>
    <w:rPr>
      <w:rFonts w:ascii="Times New Roman" w:hAnsi="Times New Roman" w:cs="Times New Roman"/>
      <w:i/>
      <w:iCs/>
      <w:spacing w:val="-3"/>
      <w:sz w:val="21"/>
      <w:szCs w:val="21"/>
      <w:u w:val="none"/>
    </w:rPr>
  </w:style>
  <w:style w:type="paragraph" w:customStyle="1" w:styleId="aff">
    <w:name w:val="Колонтитул"/>
    <w:basedOn w:val="a1"/>
    <w:link w:val="afe"/>
    <w:uiPriority w:val="99"/>
    <w:rsid w:val="006A7FC0"/>
    <w:pPr>
      <w:widowControl w:val="0"/>
      <w:shd w:val="clear" w:color="auto" w:fill="FFFFFF"/>
      <w:spacing w:line="240" w:lineRule="atLeast"/>
    </w:pPr>
    <w:rPr>
      <w:rFonts w:eastAsia="Calibri" w:cs="Times New Roman"/>
      <w:bCs w:val="0"/>
      <w:spacing w:val="3"/>
      <w:kern w:val="0"/>
      <w:sz w:val="21"/>
      <w:szCs w:val="21"/>
    </w:rPr>
  </w:style>
  <w:style w:type="character" w:customStyle="1" w:styleId="15">
    <w:name w:val="Заголовок №1_"/>
    <w:link w:val="16"/>
    <w:uiPriority w:val="99"/>
    <w:rsid w:val="00050689"/>
    <w:rPr>
      <w:rFonts w:ascii="Times New Roman" w:hAnsi="Times New Roman"/>
      <w:sz w:val="26"/>
      <w:szCs w:val="26"/>
      <w:shd w:val="clear" w:color="auto" w:fill="FFFFFF"/>
    </w:rPr>
  </w:style>
  <w:style w:type="paragraph" w:customStyle="1" w:styleId="16">
    <w:name w:val="Заголовок №1"/>
    <w:basedOn w:val="a1"/>
    <w:link w:val="15"/>
    <w:uiPriority w:val="99"/>
    <w:rsid w:val="00050689"/>
    <w:pPr>
      <w:widowControl w:val="0"/>
      <w:shd w:val="clear" w:color="auto" w:fill="FFFFFF"/>
      <w:spacing w:after="300" w:line="240" w:lineRule="atLeast"/>
      <w:jc w:val="both"/>
      <w:outlineLvl w:val="0"/>
    </w:pPr>
    <w:rPr>
      <w:rFonts w:eastAsia="Calibri" w:cs="Times New Roman"/>
      <w:bCs w:val="0"/>
      <w:kern w:val="0"/>
      <w:sz w:val="26"/>
      <w:szCs w:val="26"/>
    </w:rPr>
  </w:style>
  <w:style w:type="character" w:customStyle="1" w:styleId="82">
    <w:name w:val="Основной текст + 8"/>
    <w:aliases w:val="5 pt,Полужирный,Интервал 0 pt8"/>
    <w:uiPriority w:val="99"/>
    <w:rsid w:val="00141F92"/>
    <w:rPr>
      <w:rFonts w:ascii="Times New Roman" w:hAnsi="Times New Roman" w:cs="Times New Roman"/>
      <w:b/>
      <w:bCs/>
      <w:spacing w:val="3"/>
      <w:sz w:val="17"/>
      <w:szCs w:val="17"/>
      <w:u w:val="none"/>
    </w:rPr>
  </w:style>
  <w:style w:type="character" w:customStyle="1" w:styleId="8pt">
    <w:name w:val="Основной текст + 8 pt"/>
    <w:aliases w:val="Интервал 0 pt7"/>
    <w:uiPriority w:val="99"/>
    <w:rsid w:val="00141F92"/>
    <w:rPr>
      <w:rFonts w:ascii="Times New Roman" w:hAnsi="Times New Roman" w:cs="Times New Roman"/>
      <w:spacing w:val="-2"/>
      <w:sz w:val="16"/>
      <w:szCs w:val="16"/>
      <w:u w:val="none"/>
    </w:rPr>
  </w:style>
  <w:style w:type="character" w:customStyle="1" w:styleId="25">
    <w:name w:val="Основной текст (2)_"/>
    <w:link w:val="26"/>
    <w:locked/>
    <w:rsid w:val="00F90E0D"/>
    <w:rPr>
      <w:rFonts w:ascii="Times New Roman" w:hAnsi="Times New Roman"/>
      <w:b/>
      <w:bCs/>
      <w:spacing w:val="-4"/>
      <w:sz w:val="17"/>
      <w:szCs w:val="17"/>
      <w:shd w:val="clear" w:color="auto" w:fill="FFFFFF"/>
    </w:rPr>
  </w:style>
  <w:style w:type="paragraph" w:customStyle="1" w:styleId="26">
    <w:name w:val="Основной текст (2)"/>
    <w:basedOn w:val="a1"/>
    <w:link w:val="25"/>
    <w:rsid w:val="00F90E0D"/>
    <w:pPr>
      <w:widowControl w:val="0"/>
      <w:shd w:val="clear" w:color="auto" w:fill="FFFFFF"/>
      <w:spacing w:after="4860" w:line="226" w:lineRule="exact"/>
      <w:jc w:val="right"/>
    </w:pPr>
    <w:rPr>
      <w:rFonts w:eastAsia="Calibri" w:cs="Times New Roman"/>
      <w:b/>
      <w:spacing w:val="-4"/>
      <w:kern w:val="0"/>
      <w:sz w:val="17"/>
      <w:szCs w:val="17"/>
    </w:rPr>
  </w:style>
  <w:style w:type="character" w:customStyle="1" w:styleId="aff1">
    <w:name w:val="Сноска_"/>
    <w:link w:val="aff2"/>
    <w:uiPriority w:val="99"/>
    <w:locked/>
    <w:rsid w:val="00BD7699"/>
    <w:rPr>
      <w:rFonts w:ascii="Times New Roman" w:hAnsi="Times New Roman"/>
      <w:b/>
      <w:bCs/>
      <w:spacing w:val="-4"/>
      <w:sz w:val="17"/>
      <w:szCs w:val="17"/>
      <w:shd w:val="clear" w:color="auto" w:fill="FFFFFF"/>
    </w:rPr>
  </w:style>
  <w:style w:type="paragraph" w:customStyle="1" w:styleId="aff2">
    <w:name w:val="Сноска"/>
    <w:basedOn w:val="a1"/>
    <w:link w:val="aff1"/>
    <w:uiPriority w:val="99"/>
    <w:rsid w:val="00BD7699"/>
    <w:pPr>
      <w:widowControl w:val="0"/>
      <w:shd w:val="clear" w:color="auto" w:fill="FFFFFF"/>
      <w:spacing w:line="230" w:lineRule="exact"/>
      <w:jc w:val="both"/>
    </w:pPr>
    <w:rPr>
      <w:rFonts w:eastAsia="Calibri" w:cs="Times New Roman"/>
      <w:b/>
      <w:spacing w:val="-4"/>
      <w:kern w:val="0"/>
      <w:sz w:val="17"/>
      <w:szCs w:val="17"/>
    </w:rPr>
  </w:style>
  <w:style w:type="character" w:customStyle="1" w:styleId="33">
    <w:name w:val="Основной текст (3)_"/>
    <w:link w:val="34"/>
    <w:uiPriority w:val="99"/>
    <w:locked/>
    <w:rsid w:val="00E15659"/>
    <w:rPr>
      <w:rFonts w:ascii="Times New Roman" w:hAnsi="Times New Roman"/>
      <w:spacing w:val="1"/>
      <w:sz w:val="14"/>
      <w:szCs w:val="14"/>
      <w:shd w:val="clear" w:color="auto" w:fill="FFFFFF"/>
    </w:rPr>
  </w:style>
  <w:style w:type="paragraph" w:customStyle="1" w:styleId="34">
    <w:name w:val="Основной текст (3)"/>
    <w:basedOn w:val="a1"/>
    <w:link w:val="33"/>
    <w:uiPriority w:val="99"/>
    <w:rsid w:val="00E15659"/>
    <w:pPr>
      <w:widowControl w:val="0"/>
      <w:shd w:val="clear" w:color="auto" w:fill="FFFFFF"/>
      <w:spacing w:before="60" w:after="60" w:line="240" w:lineRule="atLeast"/>
      <w:jc w:val="both"/>
    </w:pPr>
    <w:rPr>
      <w:rFonts w:eastAsia="Calibri" w:cs="Times New Roman"/>
      <w:bCs w:val="0"/>
      <w:spacing w:val="1"/>
      <w:kern w:val="0"/>
      <w:sz w:val="14"/>
      <w:szCs w:val="14"/>
    </w:rPr>
  </w:style>
  <w:style w:type="character" w:customStyle="1" w:styleId="27">
    <w:name w:val="Сноска (2)_"/>
    <w:link w:val="28"/>
    <w:uiPriority w:val="99"/>
    <w:locked/>
    <w:rsid w:val="00590399"/>
    <w:rPr>
      <w:rFonts w:ascii="Times New Roman" w:hAnsi="Times New Roman"/>
      <w:spacing w:val="3"/>
      <w:sz w:val="21"/>
      <w:szCs w:val="21"/>
      <w:shd w:val="clear" w:color="auto" w:fill="FFFFFF"/>
    </w:rPr>
  </w:style>
  <w:style w:type="paragraph" w:customStyle="1" w:styleId="28">
    <w:name w:val="Сноска (2)"/>
    <w:basedOn w:val="a1"/>
    <w:link w:val="27"/>
    <w:uiPriority w:val="99"/>
    <w:rsid w:val="00590399"/>
    <w:pPr>
      <w:widowControl w:val="0"/>
      <w:shd w:val="clear" w:color="auto" w:fill="FFFFFF"/>
      <w:spacing w:before="240" w:line="274" w:lineRule="exact"/>
      <w:jc w:val="both"/>
    </w:pPr>
    <w:rPr>
      <w:rFonts w:eastAsia="Calibri" w:cs="Times New Roman"/>
      <w:bCs w:val="0"/>
      <w:spacing w:val="3"/>
      <w:kern w:val="0"/>
      <w:sz w:val="21"/>
      <w:szCs w:val="21"/>
    </w:rPr>
  </w:style>
  <w:style w:type="character" w:customStyle="1" w:styleId="29">
    <w:name w:val="Сноска (2) + Курсив"/>
    <w:aliases w:val="Интервал 0 pt3"/>
    <w:uiPriority w:val="99"/>
    <w:rsid w:val="00590399"/>
    <w:rPr>
      <w:rFonts w:ascii="Times New Roman" w:hAnsi="Times New Roman" w:cs="Times New Roman"/>
      <w:i/>
      <w:iCs/>
      <w:noProof/>
      <w:spacing w:val="-3"/>
      <w:sz w:val="21"/>
      <w:szCs w:val="21"/>
      <w:u w:val="none"/>
      <w:shd w:val="clear" w:color="auto" w:fill="FFFFFF"/>
    </w:rPr>
  </w:style>
  <w:style w:type="character" w:customStyle="1" w:styleId="2a">
    <w:name w:val="Колонтитул (2)_"/>
    <w:link w:val="2b"/>
    <w:uiPriority w:val="99"/>
    <w:locked/>
    <w:rsid w:val="00590399"/>
    <w:rPr>
      <w:rFonts w:ascii="Times New Roman" w:hAnsi="Times New Roman"/>
      <w:b/>
      <w:bCs/>
      <w:spacing w:val="-3"/>
      <w:sz w:val="17"/>
      <w:szCs w:val="17"/>
      <w:shd w:val="clear" w:color="auto" w:fill="FFFFFF"/>
    </w:rPr>
  </w:style>
  <w:style w:type="paragraph" w:customStyle="1" w:styleId="2b">
    <w:name w:val="Колонтитул (2)"/>
    <w:basedOn w:val="a1"/>
    <w:link w:val="2a"/>
    <w:uiPriority w:val="99"/>
    <w:rsid w:val="00590399"/>
    <w:pPr>
      <w:widowControl w:val="0"/>
      <w:shd w:val="clear" w:color="auto" w:fill="FFFFFF"/>
      <w:spacing w:line="226" w:lineRule="exact"/>
      <w:jc w:val="right"/>
    </w:pPr>
    <w:rPr>
      <w:rFonts w:eastAsia="Calibri" w:cs="Times New Roman"/>
      <w:b/>
      <w:spacing w:val="-3"/>
      <w:kern w:val="0"/>
      <w:sz w:val="17"/>
      <w:szCs w:val="17"/>
    </w:rPr>
  </w:style>
  <w:style w:type="character" w:customStyle="1" w:styleId="52">
    <w:name w:val="Основной текст (5)_"/>
    <w:link w:val="53"/>
    <w:uiPriority w:val="99"/>
    <w:locked/>
    <w:rsid w:val="009B074F"/>
    <w:rPr>
      <w:rFonts w:ascii="Verdana" w:hAnsi="Verdana" w:cs="Verdana"/>
      <w:b/>
      <w:bCs/>
      <w:spacing w:val="1"/>
      <w:sz w:val="12"/>
      <w:szCs w:val="12"/>
      <w:shd w:val="clear" w:color="auto" w:fill="FFFFFF"/>
    </w:rPr>
  </w:style>
  <w:style w:type="character" w:customStyle="1" w:styleId="63">
    <w:name w:val="Основной текст (6)_"/>
    <w:link w:val="64"/>
    <w:uiPriority w:val="99"/>
    <w:locked/>
    <w:rsid w:val="009B074F"/>
    <w:rPr>
      <w:rFonts w:ascii="Verdana" w:hAnsi="Verdana" w:cs="Verdana"/>
      <w:spacing w:val="5"/>
      <w:sz w:val="12"/>
      <w:szCs w:val="12"/>
      <w:shd w:val="clear" w:color="auto" w:fill="FFFFFF"/>
    </w:rPr>
  </w:style>
  <w:style w:type="character" w:customStyle="1" w:styleId="54">
    <w:name w:val="Основной текст (5) + Не полужирный"/>
    <w:aliases w:val="Интервал 0 pt2"/>
    <w:uiPriority w:val="99"/>
    <w:rsid w:val="009B074F"/>
    <w:rPr>
      <w:rFonts w:ascii="Verdana" w:hAnsi="Verdana" w:cs="Verdana"/>
      <w:b w:val="0"/>
      <w:bCs w:val="0"/>
      <w:spacing w:val="5"/>
      <w:sz w:val="12"/>
      <w:szCs w:val="12"/>
      <w:shd w:val="clear" w:color="auto" w:fill="FFFFFF"/>
      <w:lang w:val="en-US" w:eastAsia="en-US"/>
    </w:rPr>
  </w:style>
  <w:style w:type="character" w:customStyle="1" w:styleId="65">
    <w:name w:val="Основной текст (6) + Полужирный"/>
    <w:aliases w:val="Интервал 0 pt1"/>
    <w:uiPriority w:val="99"/>
    <w:rsid w:val="009B074F"/>
    <w:rPr>
      <w:rFonts w:ascii="Verdana" w:hAnsi="Verdana" w:cs="Verdana"/>
      <w:b/>
      <w:bCs/>
      <w:spacing w:val="1"/>
      <w:sz w:val="12"/>
      <w:szCs w:val="12"/>
      <w:shd w:val="clear" w:color="auto" w:fill="FFFFFF"/>
    </w:rPr>
  </w:style>
  <w:style w:type="character" w:customStyle="1" w:styleId="73">
    <w:name w:val="Основной текст (7)_"/>
    <w:link w:val="74"/>
    <w:uiPriority w:val="99"/>
    <w:locked/>
    <w:rsid w:val="009B074F"/>
    <w:rPr>
      <w:rFonts w:ascii="Verdana" w:hAnsi="Verdana" w:cs="Verdana"/>
      <w:spacing w:val="1"/>
      <w:sz w:val="14"/>
      <w:szCs w:val="14"/>
      <w:shd w:val="clear" w:color="auto" w:fill="FFFFFF"/>
    </w:rPr>
  </w:style>
  <w:style w:type="paragraph" w:customStyle="1" w:styleId="53">
    <w:name w:val="Основной текст (5)"/>
    <w:basedOn w:val="a1"/>
    <w:link w:val="52"/>
    <w:uiPriority w:val="99"/>
    <w:rsid w:val="009B074F"/>
    <w:pPr>
      <w:widowControl w:val="0"/>
      <w:shd w:val="clear" w:color="auto" w:fill="FFFFFF"/>
      <w:spacing w:before="180" w:line="168" w:lineRule="exact"/>
    </w:pPr>
    <w:rPr>
      <w:rFonts w:ascii="Verdana" w:eastAsia="Calibri" w:hAnsi="Verdana" w:cs="Verdana"/>
      <w:b/>
      <w:spacing w:val="1"/>
      <w:kern w:val="0"/>
      <w:sz w:val="12"/>
      <w:szCs w:val="12"/>
    </w:rPr>
  </w:style>
  <w:style w:type="paragraph" w:customStyle="1" w:styleId="64">
    <w:name w:val="Основной текст (6)"/>
    <w:basedOn w:val="a1"/>
    <w:link w:val="63"/>
    <w:uiPriority w:val="99"/>
    <w:rsid w:val="009B074F"/>
    <w:pPr>
      <w:widowControl w:val="0"/>
      <w:shd w:val="clear" w:color="auto" w:fill="FFFFFF"/>
      <w:spacing w:line="168" w:lineRule="exact"/>
    </w:pPr>
    <w:rPr>
      <w:rFonts w:ascii="Verdana" w:eastAsia="Calibri" w:hAnsi="Verdana" w:cs="Verdana"/>
      <w:bCs w:val="0"/>
      <w:spacing w:val="5"/>
      <w:kern w:val="0"/>
      <w:sz w:val="12"/>
      <w:szCs w:val="12"/>
    </w:rPr>
  </w:style>
  <w:style w:type="paragraph" w:customStyle="1" w:styleId="74">
    <w:name w:val="Основной текст (7)"/>
    <w:basedOn w:val="a1"/>
    <w:link w:val="73"/>
    <w:uiPriority w:val="99"/>
    <w:rsid w:val="009B074F"/>
    <w:pPr>
      <w:widowControl w:val="0"/>
      <w:shd w:val="clear" w:color="auto" w:fill="FFFFFF"/>
      <w:spacing w:before="360" w:line="240" w:lineRule="atLeast"/>
      <w:jc w:val="both"/>
    </w:pPr>
    <w:rPr>
      <w:rFonts w:ascii="Verdana" w:eastAsia="Calibri" w:hAnsi="Verdana" w:cs="Verdana"/>
      <w:bCs w:val="0"/>
      <w:spacing w:val="1"/>
      <w:kern w:val="0"/>
      <w:sz w:val="14"/>
      <w:szCs w:val="14"/>
    </w:rPr>
  </w:style>
  <w:style w:type="paragraph" w:styleId="aff3">
    <w:name w:val="Block Text"/>
    <w:basedOn w:val="a1"/>
    <w:rsid w:val="005008E1"/>
    <w:pPr>
      <w:ind w:left="1440" w:right="1435"/>
      <w:jc w:val="center"/>
    </w:pPr>
    <w:rPr>
      <w:rFonts w:cs="Times New Roman"/>
      <w:b/>
      <w:kern w:val="0"/>
      <w:sz w:val="24"/>
    </w:rPr>
  </w:style>
  <w:style w:type="character" w:styleId="aff4">
    <w:name w:val="FollowedHyperlink"/>
    <w:rsid w:val="00953B9B"/>
    <w:rPr>
      <w:color w:val="800080"/>
      <w:u w:val="single"/>
    </w:rPr>
  </w:style>
  <w:style w:type="character" w:customStyle="1" w:styleId="aff5">
    <w:name w:val="Основной текст_"/>
    <w:link w:val="43"/>
    <w:locked/>
    <w:rsid w:val="009E3C80"/>
    <w:rPr>
      <w:rFonts w:ascii="Times New Roman" w:hAnsi="Times New Roman"/>
      <w:sz w:val="26"/>
      <w:szCs w:val="26"/>
      <w:shd w:val="clear" w:color="auto" w:fill="FFFFFF"/>
    </w:rPr>
  </w:style>
  <w:style w:type="paragraph" w:customStyle="1" w:styleId="43">
    <w:name w:val="Основной текст4"/>
    <w:basedOn w:val="a1"/>
    <w:link w:val="aff5"/>
    <w:rsid w:val="009E3C80"/>
    <w:pPr>
      <w:widowControl w:val="0"/>
      <w:shd w:val="clear" w:color="auto" w:fill="FFFFFF"/>
      <w:spacing w:after="5160" w:line="322" w:lineRule="exact"/>
      <w:ind w:hanging="380"/>
    </w:pPr>
    <w:rPr>
      <w:rFonts w:eastAsia="Calibri" w:cs="Times New Roman"/>
      <w:bCs w:val="0"/>
      <w:kern w:val="0"/>
      <w:sz w:val="26"/>
      <w:szCs w:val="26"/>
    </w:rPr>
  </w:style>
  <w:style w:type="paragraph" w:styleId="aff6">
    <w:name w:val="Revision"/>
    <w:hidden/>
    <w:uiPriority w:val="99"/>
    <w:semiHidden/>
    <w:rsid w:val="0047479B"/>
    <w:rPr>
      <w:rFonts w:ascii="Times New Roman" w:eastAsia="Times New Roman" w:hAnsi="Times New Roman" w:cs="Arial"/>
      <w:bCs/>
      <w:kern w:val="28"/>
      <w:sz w:val="28"/>
      <w:szCs w:val="24"/>
    </w:rPr>
  </w:style>
</w:styles>
</file>

<file path=word/webSettings.xml><?xml version="1.0" encoding="utf-8"?>
<w:webSettings xmlns:r="http://schemas.openxmlformats.org/officeDocument/2006/relationships" xmlns:w="http://schemas.openxmlformats.org/wordprocessingml/2006/main">
  <w:divs>
    <w:div w:id="83383562">
      <w:bodyDiv w:val="1"/>
      <w:marLeft w:val="0"/>
      <w:marRight w:val="0"/>
      <w:marTop w:val="0"/>
      <w:marBottom w:val="0"/>
      <w:divBdr>
        <w:top w:val="none" w:sz="0" w:space="0" w:color="auto"/>
        <w:left w:val="none" w:sz="0" w:space="0" w:color="auto"/>
        <w:bottom w:val="none" w:sz="0" w:space="0" w:color="auto"/>
        <w:right w:val="none" w:sz="0" w:space="0" w:color="auto"/>
      </w:divBdr>
    </w:div>
    <w:div w:id="204830362">
      <w:bodyDiv w:val="1"/>
      <w:marLeft w:val="0"/>
      <w:marRight w:val="0"/>
      <w:marTop w:val="0"/>
      <w:marBottom w:val="0"/>
      <w:divBdr>
        <w:top w:val="none" w:sz="0" w:space="0" w:color="auto"/>
        <w:left w:val="none" w:sz="0" w:space="0" w:color="auto"/>
        <w:bottom w:val="none" w:sz="0" w:space="0" w:color="auto"/>
        <w:right w:val="none" w:sz="0" w:space="0" w:color="auto"/>
      </w:divBdr>
    </w:div>
    <w:div w:id="431820023">
      <w:bodyDiv w:val="1"/>
      <w:marLeft w:val="0"/>
      <w:marRight w:val="0"/>
      <w:marTop w:val="0"/>
      <w:marBottom w:val="0"/>
      <w:divBdr>
        <w:top w:val="none" w:sz="0" w:space="0" w:color="auto"/>
        <w:left w:val="none" w:sz="0" w:space="0" w:color="auto"/>
        <w:bottom w:val="none" w:sz="0" w:space="0" w:color="auto"/>
        <w:right w:val="none" w:sz="0" w:space="0" w:color="auto"/>
      </w:divBdr>
    </w:div>
    <w:div w:id="482551759">
      <w:bodyDiv w:val="1"/>
      <w:marLeft w:val="0"/>
      <w:marRight w:val="0"/>
      <w:marTop w:val="0"/>
      <w:marBottom w:val="0"/>
      <w:divBdr>
        <w:top w:val="none" w:sz="0" w:space="0" w:color="auto"/>
        <w:left w:val="none" w:sz="0" w:space="0" w:color="auto"/>
        <w:bottom w:val="none" w:sz="0" w:space="0" w:color="auto"/>
        <w:right w:val="none" w:sz="0" w:space="0" w:color="auto"/>
      </w:divBdr>
    </w:div>
    <w:div w:id="744180032">
      <w:bodyDiv w:val="1"/>
      <w:marLeft w:val="0"/>
      <w:marRight w:val="0"/>
      <w:marTop w:val="0"/>
      <w:marBottom w:val="0"/>
      <w:divBdr>
        <w:top w:val="none" w:sz="0" w:space="0" w:color="auto"/>
        <w:left w:val="none" w:sz="0" w:space="0" w:color="auto"/>
        <w:bottom w:val="none" w:sz="0" w:space="0" w:color="auto"/>
        <w:right w:val="none" w:sz="0" w:space="0" w:color="auto"/>
      </w:divBdr>
    </w:div>
    <w:div w:id="879974073">
      <w:bodyDiv w:val="1"/>
      <w:marLeft w:val="0"/>
      <w:marRight w:val="0"/>
      <w:marTop w:val="0"/>
      <w:marBottom w:val="0"/>
      <w:divBdr>
        <w:top w:val="none" w:sz="0" w:space="0" w:color="auto"/>
        <w:left w:val="none" w:sz="0" w:space="0" w:color="auto"/>
        <w:bottom w:val="none" w:sz="0" w:space="0" w:color="auto"/>
        <w:right w:val="none" w:sz="0" w:space="0" w:color="auto"/>
      </w:divBdr>
    </w:div>
    <w:div w:id="1185828843">
      <w:bodyDiv w:val="1"/>
      <w:marLeft w:val="0"/>
      <w:marRight w:val="0"/>
      <w:marTop w:val="0"/>
      <w:marBottom w:val="0"/>
      <w:divBdr>
        <w:top w:val="none" w:sz="0" w:space="0" w:color="auto"/>
        <w:left w:val="none" w:sz="0" w:space="0" w:color="auto"/>
        <w:bottom w:val="none" w:sz="0" w:space="0" w:color="auto"/>
        <w:right w:val="none" w:sz="0" w:space="0" w:color="auto"/>
      </w:divBdr>
    </w:div>
    <w:div w:id="1228224958">
      <w:bodyDiv w:val="1"/>
      <w:marLeft w:val="0"/>
      <w:marRight w:val="0"/>
      <w:marTop w:val="0"/>
      <w:marBottom w:val="0"/>
      <w:divBdr>
        <w:top w:val="none" w:sz="0" w:space="0" w:color="auto"/>
        <w:left w:val="none" w:sz="0" w:space="0" w:color="auto"/>
        <w:bottom w:val="none" w:sz="0" w:space="0" w:color="auto"/>
        <w:right w:val="none" w:sz="0" w:space="0" w:color="auto"/>
      </w:divBdr>
    </w:div>
    <w:div w:id="1324774253">
      <w:bodyDiv w:val="1"/>
      <w:marLeft w:val="0"/>
      <w:marRight w:val="0"/>
      <w:marTop w:val="0"/>
      <w:marBottom w:val="0"/>
      <w:divBdr>
        <w:top w:val="none" w:sz="0" w:space="0" w:color="auto"/>
        <w:left w:val="none" w:sz="0" w:space="0" w:color="auto"/>
        <w:bottom w:val="none" w:sz="0" w:space="0" w:color="auto"/>
        <w:right w:val="none" w:sz="0" w:space="0" w:color="auto"/>
      </w:divBdr>
    </w:div>
    <w:div w:id="146750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41.center-inform.ru/" TargetMode="External"/><Relationship Id="rId13" Type="http://schemas.openxmlformats.org/officeDocument/2006/relationships/hyperlink" Target="http://www.ietf.org/rfc/rfc5280.tx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a.center-inform.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center-inform.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ci41.ru" TargetMode="External"/><Relationship Id="rId4" Type="http://schemas.openxmlformats.org/officeDocument/2006/relationships/settings" Target="settings.xml"/><Relationship Id="rId9" Type="http://schemas.openxmlformats.org/officeDocument/2006/relationships/hyperlink" Target="http://www.r41.center-inform.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AC7CC-FB80-4517-BB6A-4FB2A9224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12475</Words>
  <Characters>71112</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83421</CharactersWithSpaces>
  <SharedDoc>false</SharedDoc>
  <HLinks>
    <vt:vector size="60" baseType="variant">
      <vt:variant>
        <vt:i4>3538979</vt:i4>
      </vt:variant>
      <vt:variant>
        <vt:i4>27</vt:i4>
      </vt:variant>
      <vt:variant>
        <vt:i4>0</vt:i4>
      </vt:variant>
      <vt:variant>
        <vt:i4>5</vt:i4>
      </vt:variant>
      <vt:variant>
        <vt:lpwstr/>
      </vt:variant>
      <vt:variant>
        <vt:lpwstr>bookmark18</vt:lpwstr>
      </vt:variant>
      <vt:variant>
        <vt:i4>3538979</vt:i4>
      </vt:variant>
      <vt:variant>
        <vt:i4>24</vt:i4>
      </vt:variant>
      <vt:variant>
        <vt:i4>0</vt:i4>
      </vt:variant>
      <vt:variant>
        <vt:i4>5</vt:i4>
      </vt:variant>
      <vt:variant>
        <vt:lpwstr/>
      </vt:variant>
      <vt:variant>
        <vt:lpwstr>bookmark18</vt:lpwstr>
      </vt:variant>
      <vt:variant>
        <vt:i4>7733347</vt:i4>
      </vt:variant>
      <vt:variant>
        <vt:i4>21</vt:i4>
      </vt:variant>
      <vt:variant>
        <vt:i4>0</vt:i4>
      </vt:variant>
      <vt:variant>
        <vt:i4>5</vt:i4>
      </vt:variant>
      <vt:variant>
        <vt:lpwstr>http://q.cryptopro.ru/</vt:lpwstr>
      </vt:variant>
      <vt:variant>
        <vt:lpwstr/>
      </vt:variant>
      <vt:variant>
        <vt:i4>3211309</vt:i4>
      </vt:variant>
      <vt:variant>
        <vt:i4>18</vt:i4>
      </vt:variant>
      <vt:variant>
        <vt:i4>0</vt:i4>
      </vt:variant>
      <vt:variant>
        <vt:i4>5</vt:i4>
      </vt:variant>
      <vt:variant>
        <vt:lpwstr>http://www.ietf.org/rfc/rfc5280.txt</vt:lpwstr>
      </vt:variant>
      <vt:variant>
        <vt:lpwstr/>
      </vt:variant>
      <vt:variant>
        <vt:i4>68616313</vt:i4>
      </vt:variant>
      <vt:variant>
        <vt:i4>15</vt:i4>
      </vt:variant>
      <vt:variant>
        <vt:i4>0</vt:i4>
      </vt:variant>
      <vt:variant>
        <vt:i4>5</vt:i4>
      </vt:variant>
      <vt:variant>
        <vt:lpwstr>http://сa.center-inform.ru/reglament/reglament.pdf</vt:lpwstr>
      </vt:variant>
      <vt:variant>
        <vt:lpwstr/>
      </vt:variant>
      <vt:variant>
        <vt:i4>1769566</vt:i4>
      </vt:variant>
      <vt:variant>
        <vt:i4>12</vt:i4>
      </vt:variant>
      <vt:variant>
        <vt:i4>0</vt:i4>
      </vt:variant>
      <vt:variant>
        <vt:i4>5</vt:i4>
      </vt:variant>
      <vt:variant>
        <vt:lpwstr>http://ca.center-inform.ru/crl/center-inform-spb.crl</vt:lpwstr>
      </vt:variant>
      <vt:variant>
        <vt:lpwstr/>
      </vt:variant>
      <vt:variant>
        <vt:i4>68616313</vt:i4>
      </vt:variant>
      <vt:variant>
        <vt:i4>9</vt:i4>
      </vt:variant>
      <vt:variant>
        <vt:i4>0</vt:i4>
      </vt:variant>
      <vt:variant>
        <vt:i4>5</vt:i4>
      </vt:variant>
      <vt:variant>
        <vt:lpwstr>http://сa.center-inform.ru/reglament/reglament.pdf</vt:lpwstr>
      </vt:variant>
      <vt:variant>
        <vt:lpwstr/>
      </vt:variant>
      <vt:variant>
        <vt:i4>68616313</vt:i4>
      </vt:variant>
      <vt:variant>
        <vt:i4>6</vt:i4>
      </vt:variant>
      <vt:variant>
        <vt:i4>0</vt:i4>
      </vt:variant>
      <vt:variant>
        <vt:i4>5</vt:i4>
      </vt:variant>
      <vt:variant>
        <vt:lpwstr>http://сa.center-inform.ru/reglament/reglament.pdf</vt:lpwstr>
      </vt:variant>
      <vt:variant>
        <vt:lpwstr/>
      </vt:variant>
      <vt:variant>
        <vt:i4>68616313</vt:i4>
      </vt:variant>
      <vt:variant>
        <vt:i4>3</vt:i4>
      </vt:variant>
      <vt:variant>
        <vt:i4>0</vt:i4>
      </vt:variant>
      <vt:variant>
        <vt:i4>5</vt:i4>
      </vt:variant>
      <vt:variant>
        <vt:lpwstr>http://сa.center-inform.ru/reglament/reglament.pdf</vt:lpwstr>
      </vt:variant>
      <vt:variant>
        <vt:lpwstr/>
      </vt:variant>
      <vt:variant>
        <vt:i4>7733347</vt:i4>
      </vt:variant>
      <vt:variant>
        <vt:i4>0</vt:i4>
      </vt:variant>
      <vt:variant>
        <vt:i4>0</vt:i4>
      </vt:variant>
      <vt:variant>
        <vt:i4>5</vt:i4>
      </vt:variant>
      <vt:variant>
        <vt:lpwstr>http://q.cryptopro.ru/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2017-06-07T05:49:00Z</dcterms:created>
  <dcterms:modified xsi:type="dcterms:W3CDTF">2017-11-21T00:16:00Z</dcterms:modified>
</cp:coreProperties>
</file>